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9" w:rsidRDefault="00DD5EE9" w:rsidP="00B77F34">
      <w:pPr>
        <w:rPr>
          <w:bCs/>
        </w:rPr>
      </w:pPr>
      <w:proofErr w:type="spellStart"/>
      <w:r w:rsidRPr="007110D9">
        <w:rPr>
          <w:bCs/>
        </w:rPr>
        <w:t>Élelmiszertudományi</w:t>
      </w:r>
      <w:proofErr w:type="spellEnd"/>
      <w:r w:rsidRPr="007110D9">
        <w:rPr>
          <w:bCs/>
        </w:rPr>
        <w:t xml:space="preserve"> Doktori Iskola </w:t>
      </w:r>
      <w:r w:rsidR="00796B12" w:rsidRPr="007110D9">
        <w:rPr>
          <w:bCs/>
        </w:rPr>
        <w:t>Működési S</w:t>
      </w:r>
      <w:r w:rsidRPr="007110D9">
        <w:rPr>
          <w:bCs/>
        </w:rPr>
        <w:t>zabályzatának</w:t>
      </w:r>
      <w:r w:rsidR="00217C34">
        <w:rPr>
          <w:bCs/>
        </w:rPr>
        <w:tab/>
      </w:r>
      <w:r w:rsidR="00217C34">
        <w:rPr>
          <w:bCs/>
        </w:rPr>
        <w:tab/>
      </w:r>
      <w:r w:rsidR="00217C34">
        <w:rPr>
          <w:bCs/>
        </w:rPr>
        <w:tab/>
      </w:r>
      <w:r w:rsidR="00217C34">
        <w:rPr>
          <w:bCs/>
        </w:rPr>
        <w:tab/>
      </w:r>
      <w:r w:rsidR="00217C34">
        <w:rPr>
          <w:bCs/>
        </w:rPr>
        <w:tab/>
      </w:r>
      <w:r w:rsidR="00217C34">
        <w:rPr>
          <w:bCs/>
        </w:rPr>
        <w:tab/>
      </w:r>
      <w:r w:rsidR="00217C34">
        <w:rPr>
          <w:bCs/>
        </w:rPr>
        <w:tab/>
      </w:r>
      <w:r w:rsidR="00217C34">
        <w:rPr>
          <w:bCs/>
        </w:rPr>
        <w:tab/>
      </w:r>
      <w:r w:rsidR="00217C34">
        <w:rPr>
          <w:bCs/>
        </w:rPr>
        <w:tab/>
      </w:r>
      <w:r w:rsidR="00217C34">
        <w:rPr>
          <w:bCs/>
        </w:rPr>
        <w:tab/>
      </w:r>
      <w:r w:rsidR="00217C34" w:rsidRPr="007110D9">
        <w:rPr>
          <w:b/>
          <w:u w:val="single"/>
        </w:rPr>
        <w:t>6. sz. melléklete</w:t>
      </w:r>
    </w:p>
    <w:p w:rsidR="005319AA" w:rsidRPr="00217C34" w:rsidRDefault="005319AA">
      <w:pPr>
        <w:jc w:val="right"/>
        <w:rPr>
          <w:sz w:val="8"/>
          <w:szCs w:val="8"/>
          <w:u w:val="single"/>
        </w:rPr>
      </w:pPr>
    </w:p>
    <w:p w:rsidR="00DD5EE9" w:rsidRPr="007110D9" w:rsidRDefault="009A1A58" w:rsidP="002D5D0A">
      <w:pPr>
        <w:shd w:val="clear" w:color="auto" w:fill="FFFFFF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110D9">
        <w:rPr>
          <w:rFonts w:ascii="Arial" w:hAnsi="Arial" w:cs="Arial"/>
          <w:b/>
          <w:sz w:val="20"/>
          <w:szCs w:val="20"/>
        </w:rPr>
        <w:t>M</w:t>
      </w:r>
      <w:r w:rsidR="00DD5EE9" w:rsidRPr="007110D9">
        <w:rPr>
          <w:rFonts w:ascii="Arial" w:hAnsi="Arial" w:cs="Arial"/>
          <w:b/>
          <w:sz w:val="20"/>
          <w:szCs w:val="20"/>
        </w:rPr>
        <w:t xml:space="preserve">intatanterv (képzési terv) </w:t>
      </w:r>
      <w:proofErr w:type="gramStart"/>
      <w:r w:rsidR="00FB13E5">
        <w:rPr>
          <w:b/>
          <w:sz w:val="20"/>
          <w:szCs w:val="20"/>
        </w:rPr>
        <w:t xml:space="preserve">Curriculum    </w:t>
      </w:r>
      <w:r w:rsidR="00FB13E5">
        <w:rPr>
          <w:b/>
          <w:bCs/>
          <w:sz w:val="20"/>
          <w:szCs w:val="20"/>
        </w:rPr>
        <w:t>PhD</w:t>
      </w:r>
      <w:proofErr w:type="gramEnd"/>
      <w:r w:rsidR="00FB13E5">
        <w:rPr>
          <w:b/>
          <w:bCs/>
          <w:sz w:val="20"/>
          <w:szCs w:val="20"/>
        </w:rPr>
        <w:t xml:space="preserve"> hallgatók számára 2016. szeptembertől (8 féléves képzés)</w:t>
      </w:r>
    </w:p>
    <w:p w:rsidR="00DD5EE9" w:rsidRPr="00BD54A6" w:rsidRDefault="00DD5EE9" w:rsidP="00BD54A6">
      <w:pPr>
        <w:shd w:val="clear" w:color="auto" w:fill="FFFFFF"/>
        <w:ind w:left="142"/>
        <w:rPr>
          <w:rFonts w:ascii="Arial" w:hAnsi="Arial" w:cs="Arial"/>
          <w:b/>
          <w:sz w:val="20"/>
          <w:szCs w:val="20"/>
        </w:rPr>
      </w:pPr>
      <w:r w:rsidRPr="00BD54A6">
        <w:rPr>
          <w:rFonts w:ascii="Arial" w:hAnsi="Arial" w:cs="Arial"/>
          <w:b/>
          <w:sz w:val="20"/>
          <w:szCs w:val="20"/>
        </w:rPr>
        <w:t>Képzési és kutatási szakasz</w:t>
      </w:r>
      <w:r w:rsidR="00FB13E5" w:rsidRPr="006E63DD">
        <w:rPr>
          <w:rFonts w:ascii="Arial" w:hAnsi="Arial" w:cs="Arial"/>
          <w:b/>
          <w:snapToGrid w:val="0"/>
          <w:sz w:val="22"/>
          <w:szCs w:val="22"/>
        </w:rPr>
        <w:t>/</w:t>
      </w:r>
      <w:proofErr w:type="spellStart"/>
      <w:r w:rsidR="00FB13E5" w:rsidRPr="006E63DD">
        <w:rPr>
          <w:rFonts w:ascii="Arial" w:hAnsi="Arial" w:cs="Arial"/>
          <w:b/>
          <w:snapToGrid w:val="0"/>
          <w:sz w:val="22"/>
          <w:szCs w:val="22"/>
        </w:rPr>
        <w:t>Training</w:t>
      </w:r>
      <w:proofErr w:type="spellEnd"/>
      <w:r w:rsidR="00FB13E5" w:rsidRPr="006E63DD">
        <w:rPr>
          <w:rFonts w:ascii="Arial" w:hAnsi="Arial" w:cs="Arial"/>
          <w:b/>
          <w:snapToGrid w:val="0"/>
          <w:sz w:val="22"/>
          <w:szCs w:val="22"/>
        </w:rPr>
        <w:t xml:space="preserve"> and </w:t>
      </w:r>
      <w:proofErr w:type="spellStart"/>
      <w:r w:rsidR="00FB13E5" w:rsidRPr="006E63DD">
        <w:rPr>
          <w:rFonts w:ascii="Arial" w:hAnsi="Arial" w:cs="Arial"/>
          <w:b/>
          <w:snapToGrid w:val="0"/>
          <w:sz w:val="22"/>
          <w:szCs w:val="22"/>
        </w:rPr>
        <w:t>research</w:t>
      </w:r>
      <w:proofErr w:type="spellEnd"/>
      <w:r w:rsidR="00FB13E5" w:rsidRPr="006E63D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 w:rsidR="00FB13E5" w:rsidRPr="006E63DD">
        <w:rPr>
          <w:rFonts w:ascii="Arial" w:hAnsi="Arial" w:cs="Arial"/>
          <w:b/>
          <w:snapToGrid w:val="0"/>
          <w:sz w:val="22"/>
          <w:szCs w:val="22"/>
        </w:rPr>
        <w:t>phase</w:t>
      </w:r>
      <w:proofErr w:type="spellEnd"/>
    </w:p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99"/>
        <w:gridCol w:w="7050"/>
        <w:gridCol w:w="850"/>
        <w:gridCol w:w="992"/>
        <w:gridCol w:w="993"/>
        <w:gridCol w:w="850"/>
        <w:gridCol w:w="992"/>
      </w:tblGrid>
      <w:tr w:rsidR="00FD34F8" w:rsidRPr="00217C34" w:rsidTr="00FC1A02">
        <w:trPr>
          <w:trHeight w:hRule="exact" w:val="468"/>
        </w:trPr>
        <w:tc>
          <w:tcPr>
            <w:tcW w:w="3299" w:type="dxa"/>
          </w:tcPr>
          <w:p w:rsidR="00DD5EE9" w:rsidRPr="00217C34" w:rsidRDefault="00DD5EE9" w:rsidP="00CA4A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17C34">
              <w:rPr>
                <w:b/>
                <w:sz w:val="22"/>
                <w:szCs w:val="22"/>
              </w:rPr>
              <w:t>Tanegység</w:t>
            </w:r>
            <w:r w:rsidR="00FB13E5">
              <w:rPr>
                <w:b/>
                <w:sz w:val="22"/>
                <w:szCs w:val="22"/>
              </w:rPr>
              <w:t>/</w:t>
            </w:r>
            <w:r w:rsidR="00FB13E5" w:rsidRPr="00FB13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13E5" w:rsidRPr="00FB13E5">
              <w:rPr>
                <w:b/>
                <w:sz w:val="22"/>
                <w:szCs w:val="22"/>
              </w:rPr>
              <w:t>Course</w:t>
            </w:r>
            <w:proofErr w:type="spellEnd"/>
            <w:r w:rsidR="00FB13E5" w:rsidRPr="00FB13E5">
              <w:rPr>
                <w:b/>
                <w:sz w:val="22"/>
                <w:szCs w:val="22"/>
              </w:rPr>
              <w:t xml:space="preserve"> unit</w:t>
            </w:r>
          </w:p>
        </w:tc>
        <w:tc>
          <w:tcPr>
            <w:tcW w:w="7050" w:type="dxa"/>
          </w:tcPr>
          <w:p w:rsidR="00DD5EE9" w:rsidRPr="00217C34" w:rsidRDefault="00DD5EE9" w:rsidP="00CA4A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17C34">
              <w:rPr>
                <w:b/>
                <w:sz w:val="22"/>
                <w:szCs w:val="22"/>
              </w:rPr>
              <w:t>Tanegységen belüli tevékenység</w:t>
            </w:r>
          </w:p>
        </w:tc>
        <w:tc>
          <w:tcPr>
            <w:tcW w:w="850" w:type="dxa"/>
          </w:tcPr>
          <w:p w:rsidR="00DD5EE9" w:rsidRDefault="00DD5EE9" w:rsidP="00FC1A02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217C34">
              <w:rPr>
                <w:b/>
                <w:iCs/>
                <w:sz w:val="22"/>
                <w:szCs w:val="22"/>
              </w:rPr>
              <w:t>1</w:t>
            </w:r>
            <w:proofErr w:type="gramStart"/>
            <w:r w:rsidRPr="00217C34">
              <w:rPr>
                <w:b/>
                <w:iCs/>
                <w:sz w:val="22"/>
                <w:szCs w:val="22"/>
              </w:rPr>
              <w:t>.szem</w:t>
            </w:r>
            <w:proofErr w:type="gramEnd"/>
            <w:r w:rsidRPr="00217C34">
              <w:rPr>
                <w:b/>
                <w:iCs/>
                <w:sz w:val="22"/>
                <w:szCs w:val="22"/>
              </w:rPr>
              <w:t>.</w:t>
            </w:r>
          </w:p>
          <w:p w:rsidR="00FC1A02" w:rsidRPr="00FC1A02" w:rsidRDefault="00FC1A02" w:rsidP="00FC1A02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  <w:r w:rsidRPr="00FC1A02">
              <w:rPr>
                <w:iCs/>
                <w:sz w:val="20"/>
                <w:szCs w:val="20"/>
              </w:rPr>
              <w:t>(ősz)</w:t>
            </w:r>
          </w:p>
        </w:tc>
        <w:tc>
          <w:tcPr>
            <w:tcW w:w="992" w:type="dxa"/>
          </w:tcPr>
          <w:p w:rsidR="00DD5EE9" w:rsidRDefault="00DD5EE9" w:rsidP="00FC1A02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217C34">
              <w:rPr>
                <w:b/>
                <w:iCs/>
                <w:sz w:val="22"/>
                <w:szCs w:val="22"/>
              </w:rPr>
              <w:t>2</w:t>
            </w:r>
            <w:proofErr w:type="gramStart"/>
            <w:r w:rsidRPr="00217C34">
              <w:rPr>
                <w:b/>
                <w:iCs/>
                <w:sz w:val="22"/>
                <w:szCs w:val="22"/>
              </w:rPr>
              <w:t>.szem</w:t>
            </w:r>
            <w:proofErr w:type="gramEnd"/>
            <w:r w:rsidRPr="00217C34">
              <w:rPr>
                <w:b/>
                <w:iCs/>
                <w:sz w:val="22"/>
                <w:szCs w:val="22"/>
              </w:rPr>
              <w:t>.</w:t>
            </w:r>
          </w:p>
          <w:p w:rsidR="00FC1A02" w:rsidRPr="00FC1A02" w:rsidRDefault="00FC1A02" w:rsidP="00FC1A02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  <w:r w:rsidRPr="00FC1A02">
              <w:rPr>
                <w:iCs/>
                <w:sz w:val="20"/>
                <w:szCs w:val="20"/>
              </w:rPr>
              <w:t>(tavasz)</w:t>
            </w:r>
          </w:p>
        </w:tc>
        <w:tc>
          <w:tcPr>
            <w:tcW w:w="993" w:type="dxa"/>
          </w:tcPr>
          <w:p w:rsidR="00DD5EE9" w:rsidRDefault="00DD5EE9" w:rsidP="00FC1A02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217C34">
              <w:rPr>
                <w:b/>
                <w:iCs/>
                <w:sz w:val="22"/>
                <w:szCs w:val="22"/>
              </w:rPr>
              <w:t>3</w:t>
            </w:r>
            <w:proofErr w:type="gramStart"/>
            <w:r w:rsidRPr="00217C34">
              <w:rPr>
                <w:b/>
                <w:iCs/>
                <w:sz w:val="22"/>
                <w:szCs w:val="22"/>
              </w:rPr>
              <w:t>.szem</w:t>
            </w:r>
            <w:proofErr w:type="gramEnd"/>
            <w:r w:rsidRPr="00217C34">
              <w:rPr>
                <w:b/>
                <w:iCs/>
                <w:sz w:val="22"/>
                <w:szCs w:val="22"/>
              </w:rPr>
              <w:t>.</w:t>
            </w:r>
          </w:p>
          <w:p w:rsidR="00FC1A02" w:rsidRPr="00217C34" w:rsidRDefault="00FC1A02" w:rsidP="00FC1A02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FC1A02">
              <w:rPr>
                <w:iCs/>
                <w:sz w:val="20"/>
                <w:szCs w:val="20"/>
              </w:rPr>
              <w:t>(ősz)</w:t>
            </w:r>
          </w:p>
        </w:tc>
        <w:tc>
          <w:tcPr>
            <w:tcW w:w="850" w:type="dxa"/>
          </w:tcPr>
          <w:p w:rsidR="00DD5EE9" w:rsidRDefault="00DD5EE9" w:rsidP="00FC1A02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217C34">
              <w:rPr>
                <w:b/>
                <w:iCs/>
                <w:sz w:val="22"/>
                <w:szCs w:val="22"/>
              </w:rPr>
              <w:t>4</w:t>
            </w:r>
            <w:proofErr w:type="gramStart"/>
            <w:r w:rsidRPr="00217C34">
              <w:rPr>
                <w:b/>
                <w:iCs/>
                <w:sz w:val="22"/>
                <w:szCs w:val="22"/>
              </w:rPr>
              <w:t>.szem</w:t>
            </w:r>
            <w:proofErr w:type="gramEnd"/>
            <w:r w:rsidRPr="00217C34">
              <w:rPr>
                <w:b/>
                <w:iCs/>
                <w:sz w:val="22"/>
                <w:szCs w:val="22"/>
              </w:rPr>
              <w:t>.</w:t>
            </w:r>
          </w:p>
          <w:p w:rsidR="00FC1A02" w:rsidRPr="00217C34" w:rsidRDefault="00FC1A02" w:rsidP="00FC1A02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FC1A02">
              <w:rPr>
                <w:iCs/>
                <w:sz w:val="20"/>
                <w:szCs w:val="20"/>
              </w:rPr>
              <w:t>(tavasz)</w:t>
            </w:r>
          </w:p>
        </w:tc>
        <w:tc>
          <w:tcPr>
            <w:tcW w:w="992" w:type="dxa"/>
          </w:tcPr>
          <w:p w:rsidR="00DD5EE9" w:rsidRPr="00217C34" w:rsidRDefault="00DD5EE9" w:rsidP="00FC1A02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217C34">
              <w:rPr>
                <w:b/>
                <w:iCs/>
                <w:sz w:val="22"/>
                <w:szCs w:val="22"/>
              </w:rPr>
              <w:t>Összesen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FB13E5" w:rsidP="00CA4AD8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I. Tanulmányi kredit/</w:t>
            </w:r>
            <w:proofErr w:type="spellStart"/>
            <w:r w:rsidRPr="00FB13E5">
              <w:rPr>
                <w:sz w:val="18"/>
                <w:szCs w:val="18"/>
              </w:rPr>
              <w:t>Academic</w:t>
            </w:r>
            <w:proofErr w:type="spellEnd"/>
            <w:r w:rsidRPr="00FB13E5">
              <w:rPr>
                <w:sz w:val="18"/>
                <w:szCs w:val="18"/>
              </w:rPr>
              <w:t xml:space="preserve"> credit</w:t>
            </w:r>
          </w:p>
        </w:tc>
        <w:tc>
          <w:tcPr>
            <w:tcW w:w="7050" w:type="dxa"/>
          </w:tcPr>
          <w:p w:rsidR="00DD5EE9" w:rsidRPr="00FB13E5" w:rsidRDefault="00DD5EE9" w:rsidP="00CA4AD8">
            <w:pPr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 xml:space="preserve">Dr. </w:t>
            </w:r>
            <w:r w:rsidR="00003927" w:rsidRPr="00FB13E5">
              <w:rPr>
                <w:sz w:val="18"/>
                <w:szCs w:val="18"/>
              </w:rPr>
              <w:t>Hegedűs Attila</w:t>
            </w:r>
            <w:r w:rsidR="008175B7" w:rsidRPr="00FB13E5">
              <w:rPr>
                <w:sz w:val="18"/>
                <w:szCs w:val="18"/>
              </w:rPr>
              <w:t xml:space="preserve"> </w:t>
            </w:r>
            <w:r w:rsidRPr="00FB13E5">
              <w:rPr>
                <w:sz w:val="18"/>
                <w:szCs w:val="18"/>
              </w:rPr>
              <w:t xml:space="preserve">- </w:t>
            </w:r>
            <w:proofErr w:type="spellStart"/>
            <w:r w:rsidRPr="00FB13E5">
              <w:rPr>
                <w:sz w:val="18"/>
                <w:szCs w:val="18"/>
              </w:rPr>
              <w:t>Priciples</w:t>
            </w:r>
            <w:proofErr w:type="spellEnd"/>
            <w:r w:rsidRPr="00FB13E5">
              <w:rPr>
                <w:sz w:val="18"/>
                <w:szCs w:val="18"/>
              </w:rPr>
              <w:t xml:space="preserve"> of </w:t>
            </w:r>
            <w:proofErr w:type="spellStart"/>
            <w:r w:rsidRPr="00FB13E5">
              <w:rPr>
                <w:sz w:val="18"/>
                <w:szCs w:val="18"/>
              </w:rPr>
              <w:t>food</w:t>
            </w:r>
            <w:proofErr w:type="spellEnd"/>
            <w:r w:rsidRPr="00FB13E5">
              <w:rPr>
                <w:sz w:val="18"/>
                <w:szCs w:val="18"/>
              </w:rPr>
              <w:t xml:space="preserve"> </w:t>
            </w:r>
            <w:proofErr w:type="spellStart"/>
            <w:r w:rsidRPr="00FB13E5">
              <w:rPr>
                <w:sz w:val="18"/>
                <w:szCs w:val="18"/>
              </w:rPr>
              <w:t>research</w:t>
            </w:r>
            <w:proofErr w:type="spellEnd"/>
          </w:p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DD5EE9" w:rsidRPr="00FB13E5" w:rsidRDefault="00DD5EE9" w:rsidP="00CA4AD8">
            <w:pPr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 xml:space="preserve">Dr. Fodor Péter- Modern </w:t>
            </w:r>
            <w:proofErr w:type="spellStart"/>
            <w:r w:rsidRPr="00FB13E5">
              <w:rPr>
                <w:sz w:val="18"/>
                <w:szCs w:val="18"/>
              </w:rPr>
              <w:t>analytical</w:t>
            </w:r>
            <w:proofErr w:type="spellEnd"/>
            <w:r w:rsidRPr="00FB13E5">
              <w:rPr>
                <w:sz w:val="18"/>
                <w:szCs w:val="18"/>
              </w:rPr>
              <w:t xml:space="preserve"> </w:t>
            </w:r>
            <w:proofErr w:type="spellStart"/>
            <w:r w:rsidRPr="00FB13E5">
              <w:rPr>
                <w:sz w:val="18"/>
                <w:szCs w:val="18"/>
              </w:rPr>
              <w:t>techniques</w:t>
            </w:r>
            <w:proofErr w:type="spellEnd"/>
            <w:r w:rsidRPr="00FB13E5">
              <w:rPr>
                <w:sz w:val="18"/>
                <w:szCs w:val="18"/>
              </w:rPr>
              <w:t xml:space="preserve"> and </w:t>
            </w:r>
            <w:proofErr w:type="spellStart"/>
            <w:r w:rsidRPr="00FB13E5">
              <w:rPr>
                <w:sz w:val="18"/>
                <w:szCs w:val="18"/>
              </w:rPr>
              <w:t>methods</w:t>
            </w:r>
            <w:proofErr w:type="spellEnd"/>
          </w:p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</w:tr>
      <w:tr w:rsidR="00DD5EE9" w:rsidRPr="00FB13E5" w:rsidTr="00FB13E5">
        <w:trPr>
          <w:trHeight w:hRule="exact" w:val="406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DD5EE9" w:rsidRPr="00FB13E5" w:rsidRDefault="008175B7" w:rsidP="008175B7">
            <w:pPr>
              <w:rPr>
                <w:color w:val="000000"/>
                <w:sz w:val="18"/>
                <w:szCs w:val="18"/>
              </w:rPr>
            </w:pPr>
            <w:r w:rsidRPr="00FB13E5">
              <w:rPr>
                <w:color w:val="000000"/>
                <w:sz w:val="18"/>
                <w:szCs w:val="18"/>
              </w:rPr>
              <w:t xml:space="preserve">Dr. Felföldi József, Dr. Baranyai László, </w:t>
            </w:r>
            <w:r w:rsidR="00DD5EE9" w:rsidRPr="00FB13E5">
              <w:rPr>
                <w:color w:val="000000"/>
                <w:sz w:val="18"/>
                <w:szCs w:val="18"/>
              </w:rPr>
              <w:t>Dr. Kovács Zoltán</w:t>
            </w:r>
            <w:r w:rsidRPr="00FB13E5">
              <w:rPr>
                <w:color w:val="000000"/>
                <w:sz w:val="18"/>
                <w:szCs w:val="18"/>
              </w:rPr>
              <w:t xml:space="preserve"> (Élelmiszeripari Műveletek és Gépek Tanszék)</w:t>
            </w:r>
            <w:proofErr w:type="spellStart"/>
            <w:r w:rsidR="00DD5EE9" w:rsidRPr="00FB13E5">
              <w:rPr>
                <w:color w:val="000000"/>
                <w:sz w:val="18"/>
                <w:szCs w:val="18"/>
              </w:rPr>
              <w:t>-Process</w:t>
            </w:r>
            <w:proofErr w:type="spellEnd"/>
            <w:r w:rsidR="00DD5EE9" w:rsidRPr="00FB13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D5EE9" w:rsidRPr="00FB13E5">
              <w:rPr>
                <w:color w:val="000000"/>
                <w:sz w:val="18"/>
                <w:szCs w:val="18"/>
              </w:rPr>
              <w:t>measurements</w:t>
            </w:r>
            <w:proofErr w:type="spellEnd"/>
            <w:r w:rsidR="00DD5EE9" w:rsidRPr="00FB13E5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="00DD5EE9" w:rsidRPr="00FB13E5">
              <w:rPr>
                <w:color w:val="000000"/>
                <w:sz w:val="18"/>
                <w:szCs w:val="18"/>
              </w:rPr>
              <w:t>optimization</w:t>
            </w:r>
            <w:proofErr w:type="spellEnd"/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Dr. Salgó András- Táplálkozás biokémia *</w:t>
            </w: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DD5EE9" w:rsidRPr="00FB13E5" w:rsidRDefault="00DD5EE9" w:rsidP="00AF4667">
            <w:pPr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 xml:space="preserve">Simonné Dr. Sarkadi </w:t>
            </w:r>
            <w:proofErr w:type="spellStart"/>
            <w:r w:rsidRPr="00FB13E5">
              <w:rPr>
                <w:sz w:val="18"/>
                <w:szCs w:val="18"/>
              </w:rPr>
              <w:t>Livia-</w:t>
            </w:r>
            <w:proofErr w:type="spellEnd"/>
            <w:r w:rsidRPr="00FB13E5">
              <w:rPr>
                <w:sz w:val="18"/>
                <w:szCs w:val="18"/>
              </w:rPr>
              <w:t xml:space="preserve"> </w:t>
            </w:r>
            <w:proofErr w:type="spellStart"/>
            <w:r w:rsidR="00AF4667" w:rsidRPr="00FB13E5">
              <w:rPr>
                <w:sz w:val="18"/>
                <w:szCs w:val="18"/>
              </w:rPr>
              <w:t>Selected</w:t>
            </w:r>
            <w:proofErr w:type="spellEnd"/>
            <w:r w:rsidR="00AF4667" w:rsidRPr="00FB13E5">
              <w:rPr>
                <w:sz w:val="18"/>
                <w:szCs w:val="18"/>
              </w:rPr>
              <w:t xml:space="preserve"> </w:t>
            </w:r>
            <w:proofErr w:type="spellStart"/>
            <w:r w:rsidR="00AF4667" w:rsidRPr="00FB13E5">
              <w:rPr>
                <w:sz w:val="18"/>
                <w:szCs w:val="18"/>
              </w:rPr>
              <w:t>topics</w:t>
            </w:r>
            <w:proofErr w:type="spellEnd"/>
            <w:r w:rsidR="00AF4667" w:rsidRPr="00FB13E5">
              <w:rPr>
                <w:sz w:val="18"/>
                <w:szCs w:val="18"/>
              </w:rPr>
              <w:t xml:space="preserve"> </w:t>
            </w:r>
            <w:proofErr w:type="spellStart"/>
            <w:r w:rsidR="00AF4667" w:rsidRPr="00FB13E5">
              <w:rPr>
                <w:sz w:val="18"/>
                <w:szCs w:val="18"/>
              </w:rPr>
              <w:t>in</w:t>
            </w:r>
            <w:proofErr w:type="spellEnd"/>
            <w:r w:rsidR="00AF4667" w:rsidRPr="00FB13E5">
              <w:rPr>
                <w:sz w:val="18"/>
                <w:szCs w:val="18"/>
              </w:rPr>
              <w:t xml:space="preserve"> </w:t>
            </w:r>
            <w:proofErr w:type="spellStart"/>
            <w:r w:rsidR="00AF4667" w:rsidRPr="00FB13E5">
              <w:rPr>
                <w:sz w:val="18"/>
                <w:szCs w:val="18"/>
              </w:rPr>
              <w:t>nutrition</w:t>
            </w:r>
            <w:proofErr w:type="spellEnd"/>
            <w:r w:rsidR="00AF4667" w:rsidRPr="00FB13E5">
              <w:rPr>
                <w:sz w:val="18"/>
                <w:szCs w:val="18"/>
              </w:rPr>
              <w:t xml:space="preserve"> </w:t>
            </w:r>
            <w:proofErr w:type="spellStart"/>
            <w:r w:rsidR="00AF4667" w:rsidRPr="00FB13E5">
              <w:rPr>
                <w:sz w:val="18"/>
                <w:szCs w:val="18"/>
              </w:rPr>
              <w:t>science</w:t>
            </w:r>
            <w:proofErr w:type="spellEnd"/>
            <w:r w:rsidR="00AF4667" w:rsidRPr="00FB13E5">
              <w:rPr>
                <w:sz w:val="18"/>
                <w:szCs w:val="18"/>
              </w:rPr>
              <w:t xml:space="preserve"> </w:t>
            </w:r>
            <w:r w:rsidRPr="00FB13E5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</w:tr>
      <w:tr w:rsidR="00DD5EE9" w:rsidRPr="00FB13E5" w:rsidTr="00B21D41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  <w:shd w:val="clear" w:color="auto" w:fill="auto"/>
          </w:tcPr>
          <w:p w:rsidR="00DD5EE9" w:rsidRPr="00FB13E5" w:rsidRDefault="00DD5EE9" w:rsidP="00CA4AD8">
            <w:pPr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 xml:space="preserve">Dr. </w:t>
            </w:r>
            <w:proofErr w:type="spellStart"/>
            <w:r w:rsidR="00E22369" w:rsidRPr="00FB13E5">
              <w:rPr>
                <w:sz w:val="18"/>
                <w:szCs w:val="18"/>
              </w:rPr>
              <w:t>Nguyen</w:t>
            </w:r>
            <w:proofErr w:type="spellEnd"/>
            <w:r w:rsidR="00E22369" w:rsidRPr="00FB13E5">
              <w:rPr>
                <w:sz w:val="18"/>
                <w:szCs w:val="18"/>
              </w:rPr>
              <w:t xml:space="preserve"> </w:t>
            </w:r>
            <w:proofErr w:type="spellStart"/>
            <w:r w:rsidR="00E22369" w:rsidRPr="00FB13E5">
              <w:rPr>
                <w:sz w:val="18"/>
                <w:szCs w:val="18"/>
              </w:rPr>
              <w:t>Duc</w:t>
            </w:r>
            <w:proofErr w:type="spellEnd"/>
            <w:r w:rsidR="00E22369" w:rsidRPr="00FB13E5">
              <w:rPr>
                <w:sz w:val="18"/>
                <w:szCs w:val="18"/>
              </w:rPr>
              <w:t xml:space="preserve"> </w:t>
            </w:r>
            <w:proofErr w:type="spellStart"/>
            <w:r w:rsidR="00E22369" w:rsidRPr="00FB13E5">
              <w:rPr>
                <w:sz w:val="18"/>
                <w:szCs w:val="18"/>
              </w:rPr>
              <w:t>Quang</w:t>
            </w:r>
            <w:proofErr w:type="spellEnd"/>
            <w:r w:rsidR="004C4A7F" w:rsidRPr="00FB13E5">
              <w:rPr>
                <w:sz w:val="18"/>
                <w:szCs w:val="18"/>
              </w:rPr>
              <w:t xml:space="preserve"> </w:t>
            </w:r>
            <w:r w:rsidR="003673E7">
              <w:rPr>
                <w:sz w:val="18"/>
                <w:szCs w:val="18"/>
              </w:rPr>
              <w:t>–</w:t>
            </w:r>
            <w:r w:rsidRPr="00FB13E5">
              <w:rPr>
                <w:sz w:val="18"/>
                <w:szCs w:val="18"/>
              </w:rPr>
              <w:t xml:space="preserve"> </w:t>
            </w:r>
            <w:proofErr w:type="spellStart"/>
            <w:r w:rsidRPr="00FB13E5">
              <w:rPr>
                <w:sz w:val="18"/>
                <w:szCs w:val="18"/>
              </w:rPr>
              <w:t>Élelmiszerbiotechnológia</w:t>
            </w:r>
            <w:proofErr w:type="spellEnd"/>
            <w:r w:rsidR="003673E7">
              <w:rPr>
                <w:sz w:val="18"/>
                <w:szCs w:val="18"/>
              </w:rPr>
              <w:t xml:space="preserve"> / </w:t>
            </w:r>
            <w:proofErr w:type="spellStart"/>
            <w:r w:rsidR="003673E7">
              <w:rPr>
                <w:sz w:val="18"/>
                <w:szCs w:val="18"/>
              </w:rPr>
              <w:t>Food</w:t>
            </w:r>
            <w:proofErr w:type="spellEnd"/>
            <w:r w:rsidR="003673E7">
              <w:rPr>
                <w:sz w:val="18"/>
                <w:szCs w:val="18"/>
              </w:rPr>
              <w:t xml:space="preserve"> </w:t>
            </w:r>
            <w:proofErr w:type="spellStart"/>
            <w:r w:rsidR="003673E7">
              <w:rPr>
                <w:sz w:val="18"/>
                <w:szCs w:val="18"/>
              </w:rPr>
              <w:t>Biotechnology</w:t>
            </w:r>
            <w:proofErr w:type="spellEnd"/>
          </w:p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</w:tr>
      <w:tr w:rsidR="00DD5EE9" w:rsidRPr="00FB13E5" w:rsidTr="00B21D41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  <w:shd w:val="clear" w:color="auto" w:fill="auto"/>
          </w:tcPr>
          <w:p w:rsidR="00DD5EE9" w:rsidRPr="00FB13E5" w:rsidRDefault="00DD5EE9" w:rsidP="00CA4AD8">
            <w:pPr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 xml:space="preserve">Dr. </w:t>
            </w:r>
            <w:proofErr w:type="spellStart"/>
            <w:r w:rsidR="007110D9" w:rsidRPr="00FB13E5">
              <w:rPr>
                <w:sz w:val="18"/>
                <w:szCs w:val="18"/>
              </w:rPr>
              <w:t>Biacs</w:t>
            </w:r>
            <w:proofErr w:type="spellEnd"/>
            <w:r w:rsidR="007110D9" w:rsidRPr="00FB13E5">
              <w:rPr>
                <w:sz w:val="18"/>
                <w:szCs w:val="18"/>
              </w:rPr>
              <w:t xml:space="preserve"> Péter/</w:t>
            </w:r>
            <w:r w:rsidR="00E22369" w:rsidRPr="00FB13E5">
              <w:rPr>
                <w:sz w:val="18"/>
                <w:szCs w:val="18"/>
              </w:rPr>
              <w:t>Friedrich László</w:t>
            </w:r>
            <w:r w:rsidR="004C4A7F" w:rsidRPr="00FB13E5">
              <w:rPr>
                <w:sz w:val="18"/>
                <w:szCs w:val="18"/>
              </w:rPr>
              <w:t xml:space="preserve"> </w:t>
            </w:r>
            <w:r w:rsidRPr="00FB13E5">
              <w:rPr>
                <w:sz w:val="18"/>
                <w:szCs w:val="18"/>
              </w:rPr>
              <w:t xml:space="preserve">- </w:t>
            </w:r>
            <w:proofErr w:type="spellStart"/>
            <w:r w:rsidRPr="00FB13E5">
              <w:rPr>
                <w:sz w:val="18"/>
                <w:szCs w:val="18"/>
              </w:rPr>
              <w:t>Product</w:t>
            </w:r>
            <w:proofErr w:type="spellEnd"/>
            <w:r w:rsidRPr="00FB13E5">
              <w:rPr>
                <w:sz w:val="18"/>
                <w:szCs w:val="18"/>
              </w:rPr>
              <w:t xml:space="preserve"> </w:t>
            </w:r>
            <w:proofErr w:type="spellStart"/>
            <w:r w:rsidRPr="00FB13E5">
              <w:rPr>
                <w:sz w:val="18"/>
                <w:szCs w:val="18"/>
              </w:rPr>
              <w:t>development</w:t>
            </w:r>
            <w:proofErr w:type="spellEnd"/>
            <w:r w:rsidRPr="00FB13E5">
              <w:rPr>
                <w:sz w:val="18"/>
                <w:szCs w:val="18"/>
              </w:rPr>
              <w:t xml:space="preserve"> </w:t>
            </w:r>
            <w:proofErr w:type="spellStart"/>
            <w:r w:rsidRPr="00FB13E5">
              <w:rPr>
                <w:sz w:val="18"/>
                <w:szCs w:val="18"/>
              </w:rPr>
              <w:t>in</w:t>
            </w:r>
            <w:proofErr w:type="spellEnd"/>
            <w:r w:rsidRPr="00FB13E5">
              <w:rPr>
                <w:sz w:val="18"/>
                <w:szCs w:val="18"/>
              </w:rPr>
              <w:t xml:space="preserve"> </w:t>
            </w:r>
            <w:proofErr w:type="spellStart"/>
            <w:r w:rsidRPr="00FB13E5">
              <w:rPr>
                <w:sz w:val="18"/>
                <w:szCs w:val="18"/>
              </w:rPr>
              <w:t>the</w:t>
            </w:r>
            <w:proofErr w:type="spellEnd"/>
            <w:r w:rsidRPr="00FB13E5">
              <w:rPr>
                <w:sz w:val="18"/>
                <w:szCs w:val="18"/>
              </w:rPr>
              <w:t xml:space="preserve"> </w:t>
            </w:r>
            <w:proofErr w:type="spellStart"/>
            <w:r w:rsidRPr="00FB13E5">
              <w:rPr>
                <w:sz w:val="18"/>
                <w:szCs w:val="18"/>
              </w:rPr>
              <w:t>food</w:t>
            </w:r>
            <w:proofErr w:type="spellEnd"/>
            <w:r w:rsidRPr="00FB13E5">
              <w:rPr>
                <w:sz w:val="18"/>
                <w:szCs w:val="18"/>
              </w:rPr>
              <w:t xml:space="preserve"> </w:t>
            </w:r>
            <w:proofErr w:type="spellStart"/>
            <w:r w:rsidRPr="00FB13E5">
              <w:rPr>
                <w:sz w:val="18"/>
                <w:szCs w:val="18"/>
              </w:rPr>
              <w:t>industry</w:t>
            </w:r>
            <w:proofErr w:type="spellEnd"/>
          </w:p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 xml:space="preserve">    min 40, </w:t>
            </w:r>
            <w:proofErr w:type="spellStart"/>
            <w:r w:rsidRPr="00FB13E5">
              <w:rPr>
                <w:sz w:val="18"/>
                <w:szCs w:val="18"/>
              </w:rPr>
              <w:t>max</w:t>
            </w:r>
            <w:proofErr w:type="spellEnd"/>
            <w:r w:rsidRPr="00FB13E5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7050" w:type="dxa"/>
          </w:tcPr>
          <w:p w:rsidR="00DD5EE9" w:rsidRPr="00FB13E5" w:rsidRDefault="00DD5EE9" w:rsidP="00367396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Ajánlott tárgy</w:t>
            </w:r>
            <w:r w:rsidR="00AF1530" w:rsidRPr="00FB13E5">
              <w:rPr>
                <w:sz w:val="18"/>
                <w:szCs w:val="18"/>
              </w:rPr>
              <w:t xml:space="preserve"> </w:t>
            </w:r>
            <w:r w:rsidR="00C67572">
              <w:rPr>
                <w:sz w:val="18"/>
                <w:szCs w:val="18"/>
              </w:rPr>
              <w:t xml:space="preserve">/ </w:t>
            </w:r>
            <w:proofErr w:type="spellStart"/>
            <w:r w:rsidR="00C67572">
              <w:rPr>
                <w:sz w:val="18"/>
                <w:szCs w:val="18"/>
              </w:rPr>
              <w:t>Elective</w:t>
            </w:r>
            <w:proofErr w:type="spellEnd"/>
            <w:r w:rsidR="00C67572">
              <w:rPr>
                <w:sz w:val="18"/>
                <w:szCs w:val="18"/>
              </w:rPr>
              <w:t xml:space="preserve"> </w:t>
            </w:r>
            <w:proofErr w:type="spellStart"/>
            <w:r w:rsidR="00C67572">
              <w:rPr>
                <w:sz w:val="18"/>
                <w:szCs w:val="18"/>
              </w:rPr>
              <w:t>courses</w:t>
            </w:r>
            <w:proofErr w:type="spellEnd"/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12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Ajánlott tárgy</w:t>
            </w:r>
            <w:r w:rsidR="00C67572">
              <w:rPr>
                <w:sz w:val="18"/>
                <w:szCs w:val="18"/>
              </w:rPr>
              <w:t xml:space="preserve"> / </w:t>
            </w:r>
            <w:proofErr w:type="spellStart"/>
            <w:r w:rsidR="00C67572">
              <w:rPr>
                <w:sz w:val="18"/>
                <w:szCs w:val="18"/>
              </w:rPr>
              <w:t>Elective</w:t>
            </w:r>
            <w:proofErr w:type="spellEnd"/>
            <w:r w:rsidR="00C67572">
              <w:rPr>
                <w:sz w:val="18"/>
                <w:szCs w:val="18"/>
              </w:rPr>
              <w:t xml:space="preserve"> </w:t>
            </w:r>
            <w:proofErr w:type="spellStart"/>
            <w:r w:rsidR="00C67572">
              <w:rPr>
                <w:sz w:val="18"/>
                <w:szCs w:val="18"/>
              </w:rPr>
              <w:t>courses</w:t>
            </w:r>
            <w:proofErr w:type="spellEnd"/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8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FB13E5">
              <w:rPr>
                <w:b/>
                <w:sz w:val="18"/>
                <w:szCs w:val="18"/>
              </w:rPr>
              <w:t>48</w:t>
            </w:r>
          </w:p>
        </w:tc>
      </w:tr>
      <w:tr w:rsidR="00DD5EE9" w:rsidRPr="00FB13E5" w:rsidTr="00FB13E5">
        <w:trPr>
          <w:trHeight w:hRule="exact" w:val="529"/>
        </w:trPr>
        <w:tc>
          <w:tcPr>
            <w:tcW w:w="3299" w:type="dxa"/>
          </w:tcPr>
          <w:p w:rsidR="00DD5EE9" w:rsidRPr="00FB13E5" w:rsidRDefault="00DD5EE9" w:rsidP="00E87BAF">
            <w:pPr>
              <w:shd w:val="clear" w:color="auto" w:fill="FFFFFF"/>
              <w:rPr>
                <w:sz w:val="18"/>
                <w:szCs w:val="18"/>
              </w:rPr>
            </w:pPr>
            <w:bookmarkStart w:id="0" w:name="_GoBack"/>
            <w:bookmarkEnd w:id="0"/>
            <w:r w:rsidRPr="00FB13E5">
              <w:rPr>
                <w:sz w:val="18"/>
                <w:szCs w:val="18"/>
              </w:rPr>
              <w:t>II.</w:t>
            </w:r>
            <w:r w:rsidRPr="00FB13E5">
              <w:rPr>
                <w:snapToGrid w:val="0"/>
                <w:sz w:val="18"/>
                <w:szCs w:val="18"/>
              </w:rPr>
              <w:t xml:space="preserve"> Kutatási és publikációs kredit</w:t>
            </w:r>
            <w:r w:rsidR="007E76E9" w:rsidRPr="00FB13E5">
              <w:rPr>
                <w:snapToGrid w:val="0"/>
                <w:sz w:val="18"/>
                <w:szCs w:val="18"/>
              </w:rPr>
              <w:t xml:space="preserve"> </w:t>
            </w:r>
            <w:r w:rsidR="00FB13E5" w:rsidRPr="00FB13E5">
              <w:rPr>
                <w:snapToGrid w:val="0"/>
                <w:sz w:val="18"/>
                <w:szCs w:val="18"/>
              </w:rPr>
              <w:t xml:space="preserve">/ </w:t>
            </w:r>
            <w:proofErr w:type="spellStart"/>
            <w:r w:rsidR="00FB13E5" w:rsidRPr="00FB13E5">
              <w:rPr>
                <w:snapToGrid w:val="0"/>
                <w:sz w:val="18"/>
                <w:szCs w:val="18"/>
              </w:rPr>
              <w:t>Reasearch</w:t>
            </w:r>
            <w:proofErr w:type="spellEnd"/>
            <w:r w:rsidR="00FB13E5" w:rsidRPr="00FB13E5">
              <w:rPr>
                <w:snapToGrid w:val="0"/>
                <w:sz w:val="18"/>
                <w:szCs w:val="18"/>
              </w:rPr>
              <w:t xml:space="preserve"> and </w:t>
            </w:r>
            <w:proofErr w:type="spellStart"/>
            <w:r w:rsidR="00FB13E5" w:rsidRPr="00FB13E5">
              <w:rPr>
                <w:snapToGrid w:val="0"/>
                <w:sz w:val="18"/>
                <w:szCs w:val="18"/>
              </w:rPr>
              <w:t>publication</w:t>
            </w:r>
            <w:proofErr w:type="spellEnd"/>
            <w:r w:rsidR="00FB13E5" w:rsidRPr="00FB13E5">
              <w:rPr>
                <w:snapToGrid w:val="0"/>
                <w:sz w:val="18"/>
                <w:szCs w:val="18"/>
              </w:rPr>
              <w:t xml:space="preserve"> credit</w:t>
            </w:r>
          </w:p>
        </w:tc>
        <w:tc>
          <w:tcPr>
            <w:tcW w:w="7050" w:type="dxa"/>
          </w:tcPr>
          <w:p w:rsidR="00DD5EE9" w:rsidRPr="00FB13E5" w:rsidRDefault="00FE7A58" w:rsidP="00561A96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Nemzetközi konferencia</w:t>
            </w:r>
            <w:r w:rsidR="00E87BAF" w:rsidRPr="00FB13E5">
              <w:rPr>
                <w:sz w:val="18"/>
                <w:szCs w:val="18"/>
              </w:rPr>
              <w:t xml:space="preserve"> </w:t>
            </w:r>
            <w:r w:rsidR="00E87BAF" w:rsidRPr="00FB13E5">
              <w:rPr>
                <w:snapToGrid w:val="0"/>
                <w:sz w:val="18"/>
                <w:szCs w:val="18"/>
                <w:vertAlign w:val="superscript"/>
              </w:rPr>
              <w:sym w:font="Symbol" w:char="F0D1"/>
            </w:r>
            <w:r w:rsidR="00AB6DA1" w:rsidRPr="00FB13E5">
              <w:rPr>
                <w:snapToGrid w:val="0"/>
                <w:sz w:val="18"/>
                <w:szCs w:val="18"/>
                <w:vertAlign w:val="superscript"/>
              </w:rPr>
              <w:t xml:space="preserve"> </w:t>
            </w:r>
            <w:r w:rsidR="00AB6DA1" w:rsidRPr="00FB13E5">
              <w:rPr>
                <w:snapToGrid w:val="0"/>
                <w:sz w:val="18"/>
                <w:szCs w:val="18"/>
              </w:rPr>
              <w:t>(5</w:t>
            </w:r>
            <w:r w:rsidR="00561A96" w:rsidRPr="00FB13E5">
              <w:rPr>
                <w:snapToGrid w:val="0"/>
                <w:sz w:val="18"/>
                <w:szCs w:val="18"/>
              </w:rPr>
              <w:t xml:space="preserve"> </w:t>
            </w:r>
            <w:r w:rsidR="00AB6DA1" w:rsidRPr="00FB13E5">
              <w:rPr>
                <w:snapToGrid w:val="0"/>
                <w:sz w:val="18"/>
                <w:szCs w:val="18"/>
              </w:rPr>
              <w:t>kredit/</w:t>
            </w:r>
            <w:r w:rsidR="00561A96" w:rsidRPr="00FB13E5">
              <w:rPr>
                <w:snapToGrid w:val="0"/>
                <w:sz w:val="18"/>
                <w:szCs w:val="18"/>
              </w:rPr>
              <w:t>absztrakt</w:t>
            </w:r>
            <w:r w:rsidR="00AB6DA1" w:rsidRPr="00FB13E5">
              <w:rPr>
                <w:snapToGrid w:val="0"/>
                <w:sz w:val="18"/>
                <w:szCs w:val="18"/>
              </w:rPr>
              <w:t>)</w:t>
            </w:r>
            <w:r w:rsidR="00C67572">
              <w:rPr>
                <w:snapToGrid w:val="0"/>
                <w:sz w:val="18"/>
                <w:szCs w:val="18"/>
              </w:rPr>
              <w:t xml:space="preserve"> - </w:t>
            </w:r>
            <w:r w:rsidR="00C67572" w:rsidRPr="004250C0">
              <w:rPr>
                <w:sz w:val="18"/>
                <w:szCs w:val="18"/>
              </w:rPr>
              <w:t xml:space="preserve">International </w:t>
            </w:r>
            <w:proofErr w:type="spellStart"/>
            <w:r w:rsidR="00C67572" w:rsidRPr="004250C0">
              <w:rPr>
                <w:sz w:val="18"/>
                <w:szCs w:val="18"/>
              </w:rPr>
              <w:t>conference</w:t>
            </w:r>
            <w:proofErr w:type="spellEnd"/>
            <w:r w:rsidR="00C67572" w:rsidRPr="004250C0">
              <w:rPr>
                <w:sz w:val="18"/>
                <w:szCs w:val="18"/>
              </w:rPr>
              <w:t xml:space="preserve"> </w:t>
            </w:r>
            <w:proofErr w:type="spellStart"/>
            <w:r w:rsidR="00C67572" w:rsidRPr="004250C0">
              <w:rPr>
                <w:sz w:val="18"/>
                <w:szCs w:val="18"/>
              </w:rPr>
              <w:t>abstract</w:t>
            </w:r>
            <w:proofErr w:type="spellEnd"/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FE7A58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5</w:t>
            </w:r>
          </w:p>
        </w:tc>
      </w:tr>
      <w:tr w:rsidR="00FE7A58" w:rsidRPr="00FB13E5" w:rsidTr="000E1620">
        <w:trPr>
          <w:trHeight w:hRule="exact" w:val="284"/>
        </w:trPr>
        <w:tc>
          <w:tcPr>
            <w:tcW w:w="3299" w:type="dxa"/>
          </w:tcPr>
          <w:p w:rsidR="00FE7A58" w:rsidRPr="00FB13E5" w:rsidRDefault="00FE7A58" w:rsidP="00CA4AD8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 xml:space="preserve">     min 40, </w:t>
            </w:r>
            <w:proofErr w:type="spellStart"/>
            <w:r w:rsidRPr="00FB13E5">
              <w:rPr>
                <w:sz w:val="18"/>
                <w:szCs w:val="18"/>
              </w:rPr>
              <w:t>max</w:t>
            </w:r>
            <w:proofErr w:type="spellEnd"/>
            <w:r w:rsidRPr="00FB13E5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7050" w:type="dxa"/>
          </w:tcPr>
          <w:p w:rsidR="00FE7A58" w:rsidRPr="00FB13E5" w:rsidRDefault="00FE7A58" w:rsidP="00CA4AD8">
            <w:pPr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Önálló kutatómunka</w:t>
            </w:r>
            <w:r w:rsidR="00C67572">
              <w:rPr>
                <w:sz w:val="18"/>
                <w:szCs w:val="18"/>
              </w:rPr>
              <w:t xml:space="preserve"> – Independent </w:t>
            </w:r>
            <w:proofErr w:type="spellStart"/>
            <w:r w:rsidR="00C67572">
              <w:rPr>
                <w:sz w:val="18"/>
                <w:szCs w:val="18"/>
              </w:rPr>
              <w:t>research</w:t>
            </w:r>
            <w:proofErr w:type="spellEnd"/>
          </w:p>
        </w:tc>
        <w:tc>
          <w:tcPr>
            <w:tcW w:w="850" w:type="dxa"/>
          </w:tcPr>
          <w:p w:rsidR="00FE7A58" w:rsidRPr="00FB13E5" w:rsidRDefault="00FE7A58" w:rsidP="0006069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E7A58" w:rsidRPr="00FB13E5" w:rsidRDefault="00FE7A58" w:rsidP="0006069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FE7A58" w:rsidRPr="00FB13E5" w:rsidRDefault="00FE7A58" w:rsidP="0006069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E7A58" w:rsidRPr="00FB13E5" w:rsidRDefault="00FE7A58" w:rsidP="0006069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E7A58" w:rsidRPr="00FB13E5" w:rsidRDefault="00FE7A58" w:rsidP="0006069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40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DD5EE9" w:rsidRPr="00FB13E5" w:rsidRDefault="00FE7A58" w:rsidP="00561A96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B13E5">
              <w:rPr>
                <w:sz w:val="18"/>
                <w:szCs w:val="18"/>
              </w:rPr>
              <w:t>IF-os</w:t>
            </w:r>
            <w:proofErr w:type="spellEnd"/>
            <w:r w:rsidRPr="00FB13E5">
              <w:rPr>
                <w:sz w:val="18"/>
                <w:szCs w:val="18"/>
              </w:rPr>
              <w:t>/Q-s cikk</w:t>
            </w:r>
            <w:r w:rsidR="00E87BAF" w:rsidRPr="00FB13E5">
              <w:rPr>
                <w:sz w:val="18"/>
                <w:szCs w:val="18"/>
              </w:rPr>
              <w:t xml:space="preserve"> </w:t>
            </w:r>
            <w:r w:rsidR="00E87BAF" w:rsidRPr="00FB13E5">
              <w:rPr>
                <w:snapToGrid w:val="0"/>
                <w:sz w:val="18"/>
                <w:szCs w:val="18"/>
                <w:vertAlign w:val="superscript"/>
              </w:rPr>
              <w:sym w:font="Symbol" w:char="F0D1"/>
            </w:r>
            <w:r w:rsidR="00561A96" w:rsidRPr="00FB13E5">
              <w:rPr>
                <w:snapToGrid w:val="0"/>
                <w:sz w:val="18"/>
                <w:szCs w:val="18"/>
              </w:rPr>
              <w:t xml:space="preserve"> (15 kredit/cikk)</w:t>
            </w: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FE7A58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15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FE7A58" w:rsidP="00CA4AD8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FB13E5">
              <w:rPr>
                <w:b/>
                <w:sz w:val="18"/>
                <w:szCs w:val="18"/>
              </w:rPr>
              <w:t>60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III. Oktatási kredit</w:t>
            </w:r>
            <w:r w:rsidR="007E76E9" w:rsidRPr="00FB13E5">
              <w:rPr>
                <w:sz w:val="18"/>
                <w:szCs w:val="18"/>
              </w:rPr>
              <w:t xml:space="preserve"> </w:t>
            </w:r>
            <w:r w:rsidR="007E76E9" w:rsidRPr="00FB13E5">
              <w:rPr>
                <w:sz w:val="18"/>
                <w:szCs w:val="18"/>
                <w:vertAlign w:val="superscript"/>
              </w:rPr>
              <w:sym w:font="Symbol" w:char="F0AA"/>
            </w:r>
            <w:r w:rsidR="00FB13E5" w:rsidRPr="004250C0">
              <w:rPr>
                <w:sz w:val="18"/>
                <w:szCs w:val="18"/>
              </w:rPr>
              <w:t>/</w:t>
            </w:r>
            <w:proofErr w:type="spellStart"/>
            <w:r w:rsidR="00FB13E5" w:rsidRPr="004250C0">
              <w:rPr>
                <w:sz w:val="18"/>
                <w:szCs w:val="18"/>
              </w:rPr>
              <w:t>Teaching</w:t>
            </w:r>
            <w:proofErr w:type="spellEnd"/>
            <w:r w:rsidR="00FB13E5" w:rsidRPr="004250C0">
              <w:rPr>
                <w:sz w:val="18"/>
                <w:szCs w:val="18"/>
              </w:rPr>
              <w:t xml:space="preserve"> credit</w:t>
            </w:r>
          </w:p>
        </w:tc>
        <w:tc>
          <w:tcPr>
            <w:tcW w:w="7050" w:type="dxa"/>
          </w:tcPr>
          <w:p w:rsidR="00DD5EE9" w:rsidRPr="00FB13E5" w:rsidRDefault="00DD5EE9" w:rsidP="00C67572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Tantermi gyakorlat (</w:t>
            </w:r>
            <w:r w:rsidR="00FE7A58" w:rsidRPr="00FB13E5">
              <w:rPr>
                <w:sz w:val="18"/>
                <w:szCs w:val="18"/>
              </w:rPr>
              <w:t>heti gyakorisággal</w:t>
            </w:r>
            <w:r w:rsidRPr="00FB13E5">
              <w:rPr>
                <w:sz w:val="18"/>
                <w:szCs w:val="18"/>
              </w:rPr>
              <w:t>)</w:t>
            </w:r>
            <w:r w:rsidR="001D5227" w:rsidRPr="00FB13E5">
              <w:rPr>
                <w:sz w:val="18"/>
                <w:szCs w:val="18"/>
              </w:rPr>
              <w:t xml:space="preserve"> (</w:t>
            </w:r>
            <w:r w:rsidR="00561A96" w:rsidRPr="00FB13E5">
              <w:rPr>
                <w:sz w:val="18"/>
                <w:szCs w:val="18"/>
              </w:rPr>
              <w:t xml:space="preserve">4 </w:t>
            </w:r>
            <w:r w:rsidR="001D5227" w:rsidRPr="00FB13E5">
              <w:rPr>
                <w:sz w:val="18"/>
                <w:szCs w:val="18"/>
              </w:rPr>
              <w:t>kredit/félév)</w:t>
            </w:r>
            <w:r w:rsidR="00C67572">
              <w:rPr>
                <w:sz w:val="18"/>
                <w:szCs w:val="18"/>
              </w:rPr>
              <w:t xml:space="preserve"> </w:t>
            </w:r>
            <w:r w:rsidR="00C67572" w:rsidRPr="004250C0">
              <w:rPr>
                <w:sz w:val="18"/>
                <w:szCs w:val="18"/>
              </w:rPr>
              <w:t xml:space="preserve">– </w:t>
            </w:r>
            <w:proofErr w:type="spellStart"/>
            <w:r w:rsidR="00C67572">
              <w:rPr>
                <w:sz w:val="18"/>
                <w:szCs w:val="18"/>
              </w:rPr>
              <w:t>Classroom</w:t>
            </w:r>
            <w:proofErr w:type="spellEnd"/>
            <w:r w:rsidR="00C67572" w:rsidRPr="004250C0">
              <w:rPr>
                <w:sz w:val="18"/>
                <w:szCs w:val="18"/>
              </w:rPr>
              <w:t xml:space="preserve"> </w:t>
            </w:r>
            <w:proofErr w:type="spellStart"/>
            <w:r w:rsidR="00C67572" w:rsidRPr="004250C0">
              <w:rPr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7E76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</w:tr>
      <w:tr w:rsidR="00FE7A58" w:rsidRPr="00FB13E5" w:rsidTr="000E1620">
        <w:trPr>
          <w:trHeight w:hRule="exact" w:val="284"/>
        </w:trPr>
        <w:tc>
          <w:tcPr>
            <w:tcW w:w="3299" w:type="dxa"/>
          </w:tcPr>
          <w:p w:rsidR="00FE7A58" w:rsidRPr="00FB13E5" w:rsidRDefault="00FE7A58" w:rsidP="00CA4AD8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 xml:space="preserve">    </w:t>
            </w:r>
            <w:proofErr w:type="spellStart"/>
            <w:r w:rsidRPr="00FB13E5">
              <w:rPr>
                <w:sz w:val="18"/>
                <w:szCs w:val="18"/>
              </w:rPr>
              <w:t>max</w:t>
            </w:r>
            <w:proofErr w:type="spellEnd"/>
            <w:r w:rsidRPr="00FB13E5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7050" w:type="dxa"/>
          </w:tcPr>
          <w:p w:rsidR="00FE7A58" w:rsidRPr="00FB13E5" w:rsidRDefault="00FE7A58" w:rsidP="00C67572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 xml:space="preserve">Laborgyakorlat </w:t>
            </w:r>
            <w:r w:rsidR="00C67572" w:rsidRPr="004250C0">
              <w:rPr>
                <w:sz w:val="18"/>
                <w:szCs w:val="18"/>
              </w:rPr>
              <w:t xml:space="preserve">– </w:t>
            </w:r>
            <w:proofErr w:type="spellStart"/>
            <w:r w:rsidR="00C67572" w:rsidRPr="004250C0">
              <w:rPr>
                <w:sz w:val="18"/>
                <w:szCs w:val="18"/>
              </w:rPr>
              <w:t>Laboratory</w:t>
            </w:r>
            <w:proofErr w:type="spellEnd"/>
            <w:r w:rsidR="00C67572" w:rsidRPr="004250C0">
              <w:rPr>
                <w:sz w:val="18"/>
                <w:szCs w:val="18"/>
              </w:rPr>
              <w:t xml:space="preserve"> </w:t>
            </w:r>
            <w:proofErr w:type="spellStart"/>
            <w:r w:rsidR="00C67572" w:rsidRPr="004250C0">
              <w:rPr>
                <w:sz w:val="18"/>
                <w:szCs w:val="18"/>
              </w:rPr>
              <w:t>practice</w:t>
            </w:r>
            <w:proofErr w:type="spellEnd"/>
            <w:r w:rsidR="00C67572" w:rsidRPr="00FB13E5">
              <w:rPr>
                <w:sz w:val="18"/>
                <w:szCs w:val="18"/>
              </w:rPr>
              <w:t xml:space="preserve"> </w:t>
            </w:r>
            <w:r w:rsidRPr="00FB13E5">
              <w:rPr>
                <w:sz w:val="18"/>
                <w:szCs w:val="18"/>
              </w:rPr>
              <w:t>(heti gyakorisággal)</w:t>
            </w:r>
            <w:r w:rsidR="00561A96" w:rsidRPr="00FB13E5">
              <w:rPr>
                <w:sz w:val="18"/>
                <w:szCs w:val="18"/>
              </w:rPr>
              <w:t xml:space="preserve"> (4 kredit/félév)</w:t>
            </w:r>
          </w:p>
        </w:tc>
        <w:tc>
          <w:tcPr>
            <w:tcW w:w="850" w:type="dxa"/>
          </w:tcPr>
          <w:p w:rsidR="00FE7A58" w:rsidRPr="00FB13E5" w:rsidRDefault="00FE7A58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58" w:rsidRPr="00FB13E5" w:rsidRDefault="00FE7A58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E7A58" w:rsidRPr="00FB13E5" w:rsidRDefault="00FE7A58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E7A58" w:rsidRPr="00FB13E5" w:rsidRDefault="00FE7A58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7A58" w:rsidRPr="00FB13E5" w:rsidRDefault="007E76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4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Üzemi gyakorlat (1 nap)</w:t>
            </w:r>
            <w:r w:rsidR="00561A96" w:rsidRPr="00FB13E5">
              <w:rPr>
                <w:sz w:val="18"/>
                <w:szCs w:val="18"/>
              </w:rPr>
              <w:t xml:space="preserve"> (1 kredit/félév)</w:t>
            </w:r>
            <w:r w:rsidR="00C67572">
              <w:rPr>
                <w:sz w:val="18"/>
                <w:szCs w:val="18"/>
              </w:rPr>
              <w:t xml:space="preserve"> – </w:t>
            </w:r>
            <w:proofErr w:type="spellStart"/>
            <w:r w:rsidR="00C67572">
              <w:rPr>
                <w:sz w:val="18"/>
                <w:szCs w:val="18"/>
              </w:rPr>
              <w:t>Industrial</w:t>
            </w:r>
            <w:proofErr w:type="spellEnd"/>
            <w:r w:rsidR="00C67572">
              <w:rPr>
                <w:sz w:val="18"/>
                <w:szCs w:val="18"/>
              </w:rPr>
              <w:t xml:space="preserve"> </w:t>
            </w:r>
            <w:proofErr w:type="spellStart"/>
            <w:r w:rsidR="00C67572">
              <w:rPr>
                <w:sz w:val="18"/>
                <w:szCs w:val="18"/>
              </w:rPr>
              <w:t>plant</w:t>
            </w:r>
            <w:proofErr w:type="spellEnd"/>
            <w:r w:rsidR="00C67572">
              <w:rPr>
                <w:sz w:val="18"/>
                <w:szCs w:val="18"/>
              </w:rPr>
              <w:t xml:space="preserve"> </w:t>
            </w:r>
            <w:proofErr w:type="spellStart"/>
            <w:r w:rsidR="00C67572">
              <w:rPr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7E76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1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DD5EE9" w:rsidRPr="00FB13E5" w:rsidRDefault="00DD5EE9" w:rsidP="00C67572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Szakdolgozat vezetés</w:t>
            </w:r>
            <w:r w:rsidR="00561A96" w:rsidRPr="00FB13E5">
              <w:rPr>
                <w:sz w:val="18"/>
                <w:szCs w:val="18"/>
              </w:rPr>
              <w:t xml:space="preserve"> (3 kredit/félév)</w:t>
            </w:r>
            <w:r w:rsidR="00C67572">
              <w:rPr>
                <w:sz w:val="18"/>
                <w:szCs w:val="18"/>
              </w:rPr>
              <w:t xml:space="preserve"> – </w:t>
            </w:r>
            <w:proofErr w:type="spellStart"/>
            <w:r w:rsidR="00C67572">
              <w:rPr>
                <w:sz w:val="18"/>
                <w:szCs w:val="18"/>
              </w:rPr>
              <w:t>BSc</w:t>
            </w:r>
            <w:proofErr w:type="spellEnd"/>
            <w:r w:rsidR="00C67572">
              <w:rPr>
                <w:sz w:val="18"/>
                <w:szCs w:val="18"/>
              </w:rPr>
              <w:t>/</w:t>
            </w:r>
            <w:proofErr w:type="spellStart"/>
            <w:r w:rsidR="00C67572">
              <w:rPr>
                <w:sz w:val="18"/>
                <w:szCs w:val="18"/>
              </w:rPr>
              <w:t>MSc</w:t>
            </w:r>
            <w:proofErr w:type="spellEnd"/>
            <w:r w:rsidR="00C67572">
              <w:rPr>
                <w:sz w:val="18"/>
                <w:szCs w:val="18"/>
              </w:rPr>
              <w:t xml:space="preserve"> </w:t>
            </w:r>
            <w:proofErr w:type="spellStart"/>
            <w:r w:rsidR="00C67572">
              <w:rPr>
                <w:sz w:val="18"/>
                <w:szCs w:val="18"/>
              </w:rPr>
              <w:t>thesis</w:t>
            </w:r>
            <w:proofErr w:type="spellEnd"/>
            <w:r w:rsidR="00C67572">
              <w:rPr>
                <w:sz w:val="18"/>
                <w:szCs w:val="18"/>
              </w:rPr>
              <w:t xml:space="preserve"> </w:t>
            </w:r>
            <w:proofErr w:type="spellStart"/>
            <w:r w:rsidR="00C67572">
              <w:rPr>
                <w:sz w:val="18"/>
                <w:szCs w:val="18"/>
              </w:rPr>
              <w:t>co-supervison</w:t>
            </w:r>
            <w:proofErr w:type="spellEnd"/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7E76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3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5EE9" w:rsidRPr="00FB13E5" w:rsidRDefault="00DD5EE9" w:rsidP="007E76E9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FB13E5">
              <w:rPr>
                <w:b/>
                <w:sz w:val="18"/>
                <w:szCs w:val="18"/>
              </w:rPr>
              <w:t>1</w:t>
            </w:r>
            <w:r w:rsidR="007E76E9" w:rsidRPr="00FB13E5">
              <w:rPr>
                <w:b/>
                <w:sz w:val="18"/>
                <w:szCs w:val="18"/>
              </w:rPr>
              <w:t>2</w:t>
            </w:r>
          </w:p>
        </w:tc>
      </w:tr>
      <w:tr w:rsidR="00DD5EE9" w:rsidRPr="00FB13E5" w:rsidTr="000E1620">
        <w:trPr>
          <w:trHeight w:hRule="exact" w:val="284"/>
        </w:trPr>
        <w:tc>
          <w:tcPr>
            <w:tcW w:w="3299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Összesen</w:t>
            </w:r>
            <w:r w:rsidR="00C67572">
              <w:rPr>
                <w:sz w:val="18"/>
                <w:szCs w:val="18"/>
              </w:rPr>
              <w:t>/ Sum</w:t>
            </w:r>
          </w:p>
        </w:tc>
        <w:tc>
          <w:tcPr>
            <w:tcW w:w="7050" w:type="dxa"/>
          </w:tcPr>
          <w:p w:rsidR="00DD5EE9" w:rsidRPr="00FB13E5" w:rsidRDefault="00DD5EE9" w:rsidP="00CA4AD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FB13E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FB13E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FB13E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FB13E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DD5EE9" w:rsidRPr="00FB13E5" w:rsidRDefault="00DD5EE9" w:rsidP="00CA4AD8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FB13E5">
              <w:rPr>
                <w:b/>
                <w:sz w:val="18"/>
                <w:szCs w:val="18"/>
              </w:rPr>
              <w:t>120</w:t>
            </w:r>
          </w:p>
        </w:tc>
      </w:tr>
    </w:tbl>
    <w:p w:rsidR="00191F4E" w:rsidRPr="00916834" w:rsidRDefault="00191F4E" w:rsidP="00BD54A6">
      <w:pPr>
        <w:shd w:val="clear" w:color="auto" w:fill="FFFFFF"/>
        <w:ind w:left="142"/>
        <w:rPr>
          <w:rFonts w:ascii="Arial" w:hAnsi="Arial" w:cs="Arial"/>
          <w:b/>
          <w:sz w:val="20"/>
          <w:szCs w:val="20"/>
        </w:rPr>
      </w:pPr>
      <w:r w:rsidRPr="00916834">
        <w:rPr>
          <w:rFonts w:ascii="Arial" w:hAnsi="Arial" w:cs="Arial"/>
          <w:b/>
          <w:sz w:val="20"/>
          <w:szCs w:val="20"/>
        </w:rPr>
        <w:t>Kutatási és disszertációs szakasz</w:t>
      </w:r>
      <w:r w:rsidR="00FB13E5" w:rsidRPr="006E63DD">
        <w:rPr>
          <w:rFonts w:ascii="Arial" w:hAnsi="Arial" w:cs="Arial"/>
          <w:b/>
          <w:snapToGrid w:val="0"/>
          <w:sz w:val="22"/>
          <w:szCs w:val="22"/>
        </w:rPr>
        <w:t xml:space="preserve">/Research and </w:t>
      </w:r>
      <w:proofErr w:type="spellStart"/>
      <w:r w:rsidR="00FB13E5" w:rsidRPr="006E63DD">
        <w:rPr>
          <w:rFonts w:ascii="Arial" w:hAnsi="Arial" w:cs="Arial"/>
          <w:b/>
          <w:snapToGrid w:val="0"/>
          <w:sz w:val="22"/>
          <w:szCs w:val="22"/>
        </w:rPr>
        <w:t>dissertati</w:t>
      </w:r>
      <w:r w:rsidR="00FB13E5">
        <w:rPr>
          <w:rFonts w:ascii="Arial" w:hAnsi="Arial" w:cs="Arial"/>
          <w:b/>
          <w:snapToGrid w:val="0"/>
          <w:sz w:val="22"/>
          <w:szCs w:val="22"/>
        </w:rPr>
        <w:t>o</w:t>
      </w:r>
      <w:r w:rsidR="00FB13E5" w:rsidRPr="006E63DD">
        <w:rPr>
          <w:rFonts w:ascii="Arial" w:hAnsi="Arial" w:cs="Arial"/>
          <w:b/>
          <w:snapToGrid w:val="0"/>
          <w:sz w:val="22"/>
          <w:szCs w:val="22"/>
        </w:rPr>
        <w:t>n</w:t>
      </w:r>
      <w:proofErr w:type="spellEnd"/>
      <w:r w:rsidR="00FB13E5" w:rsidRPr="006E63D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 w:rsidR="00FB13E5" w:rsidRPr="006E63DD">
        <w:rPr>
          <w:rFonts w:ascii="Arial" w:hAnsi="Arial" w:cs="Arial"/>
          <w:b/>
          <w:snapToGrid w:val="0"/>
          <w:sz w:val="22"/>
          <w:szCs w:val="22"/>
        </w:rPr>
        <w:t>phase</w:t>
      </w:r>
      <w:proofErr w:type="spellEnd"/>
    </w:p>
    <w:tbl>
      <w:tblPr>
        <w:tblW w:w="1503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61"/>
        <w:gridCol w:w="7088"/>
        <w:gridCol w:w="850"/>
        <w:gridCol w:w="992"/>
        <w:gridCol w:w="985"/>
        <w:gridCol w:w="882"/>
        <w:gridCol w:w="980"/>
      </w:tblGrid>
      <w:tr w:rsidR="00191F4E" w:rsidRPr="00916834" w:rsidTr="00E87BAF">
        <w:trPr>
          <w:trHeight w:val="182"/>
        </w:trPr>
        <w:tc>
          <w:tcPr>
            <w:tcW w:w="3261" w:type="dxa"/>
          </w:tcPr>
          <w:p w:rsidR="00191F4E" w:rsidRPr="00916834" w:rsidRDefault="00191F4E" w:rsidP="00581C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16834">
              <w:rPr>
                <w:b/>
                <w:sz w:val="22"/>
                <w:szCs w:val="22"/>
              </w:rPr>
              <w:t>Tanegység</w:t>
            </w:r>
            <w:r w:rsidR="00C67572">
              <w:rPr>
                <w:b/>
                <w:sz w:val="22"/>
                <w:szCs w:val="22"/>
              </w:rPr>
              <w:t xml:space="preserve"> </w:t>
            </w:r>
            <w:r w:rsidR="00C67572" w:rsidRPr="00C67572">
              <w:rPr>
                <w:b/>
                <w:sz w:val="22"/>
                <w:szCs w:val="22"/>
              </w:rPr>
              <w:t>/</w:t>
            </w:r>
            <w:proofErr w:type="spellStart"/>
            <w:r w:rsidR="00C67572" w:rsidRPr="00C67572">
              <w:rPr>
                <w:b/>
                <w:sz w:val="22"/>
                <w:szCs w:val="22"/>
              </w:rPr>
              <w:t>Course</w:t>
            </w:r>
            <w:proofErr w:type="spellEnd"/>
            <w:r w:rsidR="00C67572" w:rsidRPr="00C67572">
              <w:rPr>
                <w:b/>
                <w:sz w:val="22"/>
                <w:szCs w:val="22"/>
              </w:rPr>
              <w:t xml:space="preserve"> unit</w:t>
            </w:r>
          </w:p>
        </w:tc>
        <w:tc>
          <w:tcPr>
            <w:tcW w:w="7088" w:type="dxa"/>
          </w:tcPr>
          <w:p w:rsidR="00191F4E" w:rsidRPr="00916834" w:rsidRDefault="00191F4E" w:rsidP="00581C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16834">
              <w:rPr>
                <w:b/>
                <w:sz w:val="22"/>
                <w:szCs w:val="22"/>
              </w:rPr>
              <w:t>Tanegységen belüli tevékenység</w:t>
            </w:r>
          </w:p>
        </w:tc>
        <w:tc>
          <w:tcPr>
            <w:tcW w:w="850" w:type="dxa"/>
          </w:tcPr>
          <w:p w:rsidR="00191F4E" w:rsidRPr="00916834" w:rsidRDefault="00191F4E" w:rsidP="00E87BA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16834">
              <w:rPr>
                <w:b/>
                <w:sz w:val="22"/>
                <w:szCs w:val="22"/>
              </w:rPr>
              <w:t>5</w:t>
            </w:r>
            <w:proofErr w:type="gramStart"/>
            <w:r w:rsidRPr="00916834">
              <w:rPr>
                <w:b/>
                <w:sz w:val="22"/>
                <w:szCs w:val="22"/>
              </w:rPr>
              <w:t>.szem</w:t>
            </w:r>
            <w:proofErr w:type="gramEnd"/>
            <w:r w:rsidRPr="009168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91F4E" w:rsidRPr="00916834" w:rsidRDefault="00191F4E" w:rsidP="00E87BA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16834">
              <w:rPr>
                <w:b/>
                <w:sz w:val="22"/>
                <w:szCs w:val="22"/>
              </w:rPr>
              <w:t>6</w:t>
            </w:r>
            <w:proofErr w:type="gramStart"/>
            <w:r w:rsidRPr="00916834">
              <w:rPr>
                <w:b/>
                <w:sz w:val="22"/>
                <w:szCs w:val="22"/>
              </w:rPr>
              <w:t>.szem</w:t>
            </w:r>
            <w:proofErr w:type="gramEnd"/>
            <w:r w:rsidRPr="009168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5" w:type="dxa"/>
          </w:tcPr>
          <w:p w:rsidR="00191F4E" w:rsidRPr="00916834" w:rsidRDefault="00191F4E" w:rsidP="00E87BA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16834">
              <w:rPr>
                <w:b/>
                <w:sz w:val="22"/>
                <w:szCs w:val="22"/>
              </w:rPr>
              <w:t>7</w:t>
            </w:r>
            <w:proofErr w:type="gramStart"/>
            <w:r w:rsidRPr="00916834">
              <w:rPr>
                <w:b/>
                <w:sz w:val="22"/>
                <w:szCs w:val="22"/>
              </w:rPr>
              <w:t>.szem</w:t>
            </w:r>
            <w:proofErr w:type="gramEnd"/>
            <w:r w:rsidRPr="009168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2" w:type="dxa"/>
          </w:tcPr>
          <w:p w:rsidR="00191F4E" w:rsidRPr="00916834" w:rsidRDefault="00191F4E" w:rsidP="00E87BA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16834">
              <w:rPr>
                <w:b/>
                <w:sz w:val="22"/>
                <w:szCs w:val="22"/>
              </w:rPr>
              <w:t>8</w:t>
            </w:r>
            <w:proofErr w:type="gramStart"/>
            <w:r w:rsidRPr="00916834">
              <w:rPr>
                <w:b/>
                <w:sz w:val="22"/>
                <w:szCs w:val="22"/>
              </w:rPr>
              <w:t>.szem</w:t>
            </w:r>
            <w:proofErr w:type="gramEnd"/>
            <w:r w:rsidRPr="009168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0" w:type="dxa"/>
          </w:tcPr>
          <w:p w:rsidR="00191F4E" w:rsidRPr="00916834" w:rsidRDefault="00191F4E" w:rsidP="00E87BAF">
            <w:pPr>
              <w:shd w:val="clear" w:color="auto" w:fill="FFFFFF"/>
              <w:ind w:left="-94"/>
              <w:jc w:val="right"/>
              <w:rPr>
                <w:b/>
                <w:iCs/>
                <w:sz w:val="22"/>
                <w:szCs w:val="22"/>
              </w:rPr>
            </w:pPr>
            <w:r w:rsidRPr="00916834">
              <w:rPr>
                <w:b/>
                <w:iCs/>
                <w:sz w:val="22"/>
                <w:szCs w:val="22"/>
              </w:rPr>
              <w:t>Összesen</w:t>
            </w:r>
          </w:p>
        </w:tc>
      </w:tr>
      <w:tr w:rsidR="00191F4E" w:rsidRPr="00916834" w:rsidTr="000E1620">
        <w:tc>
          <w:tcPr>
            <w:tcW w:w="3261" w:type="dxa"/>
          </w:tcPr>
          <w:p w:rsidR="00191F4E" w:rsidRDefault="00191F4E" w:rsidP="00EF3DF2">
            <w:pPr>
              <w:shd w:val="clear" w:color="auto" w:fill="FFFFFF"/>
              <w:rPr>
                <w:snapToGrid w:val="0"/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I</w:t>
            </w:r>
            <w:r w:rsidR="00380821" w:rsidRPr="00916834">
              <w:rPr>
                <w:sz w:val="20"/>
                <w:szCs w:val="20"/>
              </w:rPr>
              <w:t>I</w:t>
            </w:r>
            <w:r w:rsidRPr="00916834">
              <w:rPr>
                <w:sz w:val="20"/>
                <w:szCs w:val="20"/>
              </w:rPr>
              <w:t>.</w:t>
            </w:r>
            <w:r w:rsidRPr="00916834">
              <w:rPr>
                <w:snapToGrid w:val="0"/>
                <w:sz w:val="20"/>
                <w:szCs w:val="20"/>
              </w:rPr>
              <w:t xml:space="preserve"> </w:t>
            </w:r>
            <w:r w:rsidR="00380821" w:rsidRPr="00916834">
              <w:rPr>
                <w:snapToGrid w:val="0"/>
                <w:sz w:val="20"/>
                <w:szCs w:val="20"/>
              </w:rPr>
              <w:t xml:space="preserve">Kutat. és </w:t>
            </w:r>
            <w:r w:rsidR="00EF3DF2" w:rsidRPr="00916834">
              <w:rPr>
                <w:snapToGrid w:val="0"/>
                <w:sz w:val="20"/>
                <w:szCs w:val="20"/>
              </w:rPr>
              <w:t>p</w:t>
            </w:r>
            <w:r w:rsidRPr="00916834">
              <w:rPr>
                <w:snapToGrid w:val="0"/>
                <w:sz w:val="20"/>
                <w:szCs w:val="20"/>
              </w:rPr>
              <w:t>ublikációs kredit min 80</w:t>
            </w:r>
          </w:p>
          <w:p w:rsidR="00C67572" w:rsidRPr="00916834" w:rsidRDefault="00C67572" w:rsidP="00EF3DF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Reasearch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7088" w:type="dxa"/>
          </w:tcPr>
          <w:p w:rsidR="00191F4E" w:rsidRPr="00916834" w:rsidRDefault="0073307C" w:rsidP="00690043">
            <w:pPr>
              <w:shd w:val="clear" w:color="auto" w:fill="FFFFFF"/>
              <w:rPr>
                <w:snapToGrid w:val="0"/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Kutatás és p</w:t>
            </w:r>
            <w:r w:rsidR="00191F4E" w:rsidRPr="00916834">
              <w:rPr>
                <w:sz w:val="20"/>
                <w:szCs w:val="20"/>
              </w:rPr>
              <w:t>ublikációk</w:t>
            </w:r>
            <w:r w:rsidR="00217C34" w:rsidRPr="00916834">
              <w:rPr>
                <w:sz w:val="20"/>
                <w:szCs w:val="20"/>
              </w:rPr>
              <w:t xml:space="preserve"> (Nemzetközi konferencia + </w:t>
            </w:r>
            <w:proofErr w:type="spellStart"/>
            <w:r w:rsidR="00217C34" w:rsidRPr="00916834">
              <w:rPr>
                <w:sz w:val="20"/>
                <w:szCs w:val="20"/>
              </w:rPr>
              <w:t>IF-os</w:t>
            </w:r>
            <w:proofErr w:type="spellEnd"/>
            <w:r w:rsidR="00217C34" w:rsidRPr="00916834">
              <w:rPr>
                <w:sz w:val="20"/>
                <w:szCs w:val="20"/>
              </w:rPr>
              <w:t>/Q-s cikk)</w:t>
            </w:r>
            <w:r w:rsidR="00561A96" w:rsidRPr="00916834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C67572">
              <w:rPr>
                <w:snapToGrid w:val="0"/>
                <w:sz w:val="20"/>
                <w:szCs w:val="20"/>
              </w:rPr>
              <w:t>Reasearch</w:t>
            </w:r>
            <w:proofErr w:type="spellEnd"/>
            <w:r w:rsidR="00C67572">
              <w:rPr>
                <w:snapToGrid w:val="0"/>
                <w:sz w:val="20"/>
                <w:szCs w:val="20"/>
              </w:rPr>
              <w:t xml:space="preserve"> and </w:t>
            </w:r>
            <w:proofErr w:type="spellStart"/>
            <w:r w:rsidR="00C67572">
              <w:rPr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850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25</w:t>
            </w:r>
          </w:p>
        </w:tc>
        <w:tc>
          <w:tcPr>
            <w:tcW w:w="985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15</w:t>
            </w:r>
          </w:p>
        </w:tc>
        <w:tc>
          <w:tcPr>
            <w:tcW w:w="882" w:type="dxa"/>
          </w:tcPr>
          <w:p w:rsidR="00191F4E" w:rsidRPr="00916834" w:rsidRDefault="00217C34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</w:tcPr>
          <w:p w:rsidR="00191F4E" w:rsidRPr="00916834" w:rsidRDefault="00217C34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80</w:t>
            </w:r>
          </w:p>
        </w:tc>
      </w:tr>
      <w:tr w:rsidR="00191F4E" w:rsidRPr="00916834" w:rsidTr="000E1620">
        <w:tc>
          <w:tcPr>
            <w:tcW w:w="3261" w:type="dxa"/>
          </w:tcPr>
          <w:p w:rsidR="00191F4E" w:rsidRPr="00C67572" w:rsidRDefault="00191F4E" w:rsidP="00581C85">
            <w:pPr>
              <w:shd w:val="clear" w:color="auto" w:fill="FFFFFF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PhD dolgozat tervezet készítés</w:t>
            </w:r>
            <w:r w:rsidR="00217C34" w:rsidRPr="00916834">
              <w:rPr>
                <w:sz w:val="20"/>
                <w:szCs w:val="20"/>
              </w:rPr>
              <w:t xml:space="preserve"> </w:t>
            </w:r>
            <w:r w:rsidR="00217C34" w:rsidRPr="00916834">
              <w:rPr>
                <w:sz w:val="20"/>
                <w:szCs w:val="20"/>
                <w:vertAlign w:val="superscript"/>
              </w:rPr>
              <w:sym w:font="Symbol" w:char="F030"/>
            </w:r>
            <w:r w:rsidR="00C67572">
              <w:rPr>
                <w:sz w:val="20"/>
                <w:szCs w:val="20"/>
              </w:rPr>
              <w:t xml:space="preserve"> / PhD </w:t>
            </w:r>
            <w:proofErr w:type="spellStart"/>
            <w:r w:rsidR="00C67572">
              <w:rPr>
                <w:sz w:val="20"/>
                <w:szCs w:val="20"/>
              </w:rPr>
              <w:t>thesis</w:t>
            </w:r>
            <w:proofErr w:type="spellEnd"/>
            <w:r w:rsidR="00C67572">
              <w:rPr>
                <w:sz w:val="20"/>
                <w:szCs w:val="20"/>
              </w:rPr>
              <w:t xml:space="preserve"> </w:t>
            </w:r>
            <w:proofErr w:type="spellStart"/>
            <w:r w:rsidR="00C67572">
              <w:rPr>
                <w:sz w:val="20"/>
                <w:szCs w:val="20"/>
              </w:rPr>
              <w:t>draft</w:t>
            </w:r>
            <w:proofErr w:type="spellEnd"/>
          </w:p>
        </w:tc>
        <w:tc>
          <w:tcPr>
            <w:tcW w:w="7088" w:type="dxa"/>
          </w:tcPr>
          <w:p w:rsidR="00191F4E" w:rsidRPr="00916834" w:rsidRDefault="00191F4E" w:rsidP="00581C8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191F4E" w:rsidRPr="00916834" w:rsidRDefault="00543725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191F4E" w:rsidRPr="00916834" w:rsidRDefault="00543725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191F4E" w:rsidRPr="00916834" w:rsidRDefault="00E87BAF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20</w:t>
            </w:r>
          </w:p>
        </w:tc>
      </w:tr>
      <w:tr w:rsidR="00191F4E" w:rsidRPr="00916834" w:rsidTr="000E1620">
        <w:tc>
          <w:tcPr>
            <w:tcW w:w="3261" w:type="dxa"/>
          </w:tcPr>
          <w:p w:rsidR="00191F4E" w:rsidRPr="00C67572" w:rsidRDefault="00191F4E" w:rsidP="00367396">
            <w:pPr>
              <w:shd w:val="clear" w:color="auto" w:fill="FFFFFF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I</w:t>
            </w:r>
            <w:r w:rsidR="00EF3DF2" w:rsidRPr="00916834">
              <w:rPr>
                <w:sz w:val="20"/>
                <w:szCs w:val="20"/>
              </w:rPr>
              <w:t>I</w:t>
            </w:r>
            <w:r w:rsidRPr="00916834">
              <w:rPr>
                <w:sz w:val="20"/>
                <w:szCs w:val="20"/>
              </w:rPr>
              <w:t xml:space="preserve">I. Oktatási kredit </w:t>
            </w:r>
            <w:r w:rsidR="00367396" w:rsidRPr="00916834">
              <w:rPr>
                <w:sz w:val="20"/>
                <w:szCs w:val="20"/>
                <w:vertAlign w:val="superscript"/>
              </w:rPr>
              <w:sym w:font="Symbol" w:char="F0AA"/>
            </w:r>
            <w:r w:rsidR="00C67572">
              <w:rPr>
                <w:sz w:val="20"/>
                <w:szCs w:val="20"/>
              </w:rPr>
              <w:t xml:space="preserve"> / </w:t>
            </w:r>
            <w:proofErr w:type="spellStart"/>
            <w:r w:rsidR="00C67572">
              <w:rPr>
                <w:sz w:val="20"/>
                <w:szCs w:val="20"/>
              </w:rPr>
              <w:t>Teaching</w:t>
            </w:r>
            <w:proofErr w:type="spellEnd"/>
            <w:r w:rsidR="00C67572">
              <w:rPr>
                <w:sz w:val="20"/>
                <w:szCs w:val="20"/>
              </w:rPr>
              <w:t xml:space="preserve"> credit</w:t>
            </w:r>
          </w:p>
        </w:tc>
        <w:tc>
          <w:tcPr>
            <w:tcW w:w="7088" w:type="dxa"/>
          </w:tcPr>
          <w:p w:rsidR="00191F4E" w:rsidRPr="00916834" w:rsidRDefault="00191F4E" w:rsidP="00581C85">
            <w:pPr>
              <w:shd w:val="clear" w:color="auto" w:fill="FFFFFF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Tantermi gyakorlat (</w:t>
            </w:r>
            <w:r w:rsidR="0073307C" w:rsidRPr="00916834">
              <w:rPr>
                <w:sz w:val="20"/>
                <w:szCs w:val="20"/>
              </w:rPr>
              <w:t>heti gyakorisággal</w:t>
            </w:r>
            <w:r w:rsidRPr="00916834">
              <w:rPr>
                <w:sz w:val="20"/>
                <w:szCs w:val="20"/>
              </w:rPr>
              <w:t>)</w:t>
            </w:r>
            <w:r w:rsidR="00561A96" w:rsidRPr="00916834">
              <w:rPr>
                <w:sz w:val="20"/>
                <w:szCs w:val="20"/>
              </w:rPr>
              <w:t xml:space="preserve"> (4 kredit/félév)</w:t>
            </w:r>
            <w:r w:rsidR="00C67572">
              <w:rPr>
                <w:sz w:val="20"/>
                <w:szCs w:val="20"/>
              </w:rPr>
              <w:t xml:space="preserve"> - </w:t>
            </w:r>
            <w:proofErr w:type="spellStart"/>
            <w:r w:rsidR="00C67572">
              <w:rPr>
                <w:sz w:val="18"/>
                <w:szCs w:val="18"/>
              </w:rPr>
              <w:t>Classroom</w:t>
            </w:r>
            <w:proofErr w:type="spellEnd"/>
            <w:r w:rsidR="00C67572" w:rsidRPr="004250C0">
              <w:rPr>
                <w:sz w:val="18"/>
                <w:szCs w:val="18"/>
              </w:rPr>
              <w:t xml:space="preserve"> </w:t>
            </w:r>
            <w:proofErr w:type="spellStart"/>
            <w:r w:rsidR="00C67572" w:rsidRPr="004250C0">
              <w:rPr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850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191F4E" w:rsidRPr="00916834" w:rsidRDefault="00E87BAF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4</w:t>
            </w:r>
          </w:p>
        </w:tc>
      </w:tr>
      <w:tr w:rsidR="00E87BAF" w:rsidRPr="00916834" w:rsidTr="000E1620">
        <w:tc>
          <w:tcPr>
            <w:tcW w:w="3261" w:type="dxa"/>
          </w:tcPr>
          <w:p w:rsidR="00E87BAF" w:rsidRPr="00916834" w:rsidRDefault="00367396" w:rsidP="00581C85">
            <w:pPr>
              <w:shd w:val="clear" w:color="auto" w:fill="FFFFFF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 xml:space="preserve">     </w:t>
            </w:r>
            <w:proofErr w:type="spellStart"/>
            <w:r w:rsidRPr="00916834">
              <w:rPr>
                <w:sz w:val="20"/>
                <w:szCs w:val="20"/>
              </w:rPr>
              <w:t>max</w:t>
            </w:r>
            <w:proofErr w:type="spellEnd"/>
            <w:r w:rsidRPr="00916834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088" w:type="dxa"/>
          </w:tcPr>
          <w:p w:rsidR="00E87BAF" w:rsidRPr="00916834" w:rsidRDefault="00E87BAF" w:rsidP="00581C85">
            <w:pPr>
              <w:shd w:val="clear" w:color="auto" w:fill="FFFFFF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Laborgyakorlat (heti gyakorisággal)</w:t>
            </w:r>
            <w:r w:rsidR="00561A96" w:rsidRPr="00916834">
              <w:rPr>
                <w:sz w:val="20"/>
                <w:szCs w:val="20"/>
              </w:rPr>
              <w:t xml:space="preserve"> (4 kredit/félév)</w:t>
            </w:r>
            <w:r w:rsidR="00C67572">
              <w:rPr>
                <w:sz w:val="20"/>
                <w:szCs w:val="20"/>
              </w:rPr>
              <w:t xml:space="preserve"> - </w:t>
            </w:r>
            <w:r w:rsidR="00C67572" w:rsidRPr="004250C0">
              <w:rPr>
                <w:sz w:val="18"/>
                <w:szCs w:val="18"/>
              </w:rPr>
              <w:t xml:space="preserve">– </w:t>
            </w:r>
            <w:proofErr w:type="spellStart"/>
            <w:r w:rsidR="00C67572" w:rsidRPr="004250C0">
              <w:rPr>
                <w:sz w:val="18"/>
                <w:szCs w:val="18"/>
              </w:rPr>
              <w:t>Laboratory</w:t>
            </w:r>
            <w:proofErr w:type="spellEnd"/>
            <w:r w:rsidR="00C67572" w:rsidRPr="004250C0">
              <w:rPr>
                <w:sz w:val="18"/>
                <w:szCs w:val="18"/>
              </w:rPr>
              <w:t xml:space="preserve"> </w:t>
            </w:r>
            <w:proofErr w:type="spellStart"/>
            <w:r w:rsidR="00C67572" w:rsidRPr="004250C0">
              <w:rPr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850" w:type="dxa"/>
          </w:tcPr>
          <w:p w:rsidR="00E87BAF" w:rsidRPr="00916834" w:rsidRDefault="00E87BAF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BAF" w:rsidRPr="00916834" w:rsidRDefault="00E87BAF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87BAF" w:rsidRPr="00916834" w:rsidRDefault="00E87BAF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E87BAF" w:rsidRPr="00916834" w:rsidRDefault="00E87BAF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E87BAF" w:rsidRPr="00916834" w:rsidRDefault="00E87BAF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4</w:t>
            </w:r>
          </w:p>
        </w:tc>
      </w:tr>
      <w:tr w:rsidR="00191F4E" w:rsidRPr="00F019A0" w:rsidTr="000E1620">
        <w:tc>
          <w:tcPr>
            <w:tcW w:w="3261" w:type="dxa"/>
          </w:tcPr>
          <w:p w:rsidR="00191F4E" w:rsidRPr="00916834" w:rsidRDefault="00191F4E" w:rsidP="00581C8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191F4E" w:rsidRPr="00916834" w:rsidRDefault="00191F4E" w:rsidP="00C67572">
            <w:pPr>
              <w:shd w:val="clear" w:color="auto" w:fill="FFFFFF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Szakdolgozat vezetés</w:t>
            </w:r>
            <w:r w:rsidR="00561A96" w:rsidRPr="00916834">
              <w:rPr>
                <w:sz w:val="20"/>
                <w:szCs w:val="20"/>
              </w:rPr>
              <w:t xml:space="preserve"> (12 kredit/félév)</w:t>
            </w:r>
            <w:r w:rsidR="00C67572">
              <w:rPr>
                <w:sz w:val="20"/>
                <w:szCs w:val="20"/>
              </w:rPr>
              <w:t xml:space="preserve"> </w:t>
            </w:r>
            <w:r w:rsidR="00C67572">
              <w:rPr>
                <w:sz w:val="18"/>
                <w:szCs w:val="18"/>
              </w:rPr>
              <w:t xml:space="preserve">– </w:t>
            </w:r>
            <w:proofErr w:type="spellStart"/>
            <w:r w:rsidR="00C67572">
              <w:rPr>
                <w:sz w:val="18"/>
                <w:szCs w:val="18"/>
              </w:rPr>
              <w:t>BSc</w:t>
            </w:r>
            <w:proofErr w:type="spellEnd"/>
            <w:r w:rsidR="00C67572">
              <w:rPr>
                <w:sz w:val="18"/>
                <w:szCs w:val="18"/>
              </w:rPr>
              <w:t>/</w:t>
            </w:r>
            <w:proofErr w:type="spellStart"/>
            <w:r w:rsidR="00C67572">
              <w:rPr>
                <w:sz w:val="18"/>
                <w:szCs w:val="18"/>
              </w:rPr>
              <w:t>MSc</w:t>
            </w:r>
            <w:proofErr w:type="spellEnd"/>
            <w:r w:rsidR="00C67572">
              <w:rPr>
                <w:sz w:val="18"/>
                <w:szCs w:val="18"/>
              </w:rPr>
              <w:t xml:space="preserve"> </w:t>
            </w:r>
            <w:proofErr w:type="spellStart"/>
            <w:r w:rsidR="00C67572">
              <w:rPr>
                <w:sz w:val="18"/>
                <w:szCs w:val="18"/>
              </w:rPr>
              <w:t>thesis</w:t>
            </w:r>
            <w:proofErr w:type="spellEnd"/>
            <w:r w:rsidR="00C67572">
              <w:rPr>
                <w:sz w:val="18"/>
                <w:szCs w:val="18"/>
              </w:rPr>
              <w:t xml:space="preserve"> </w:t>
            </w:r>
            <w:proofErr w:type="spellStart"/>
            <w:r w:rsidR="00C67572">
              <w:rPr>
                <w:sz w:val="18"/>
                <w:szCs w:val="18"/>
              </w:rPr>
              <w:t>co-supervison</w:t>
            </w:r>
            <w:proofErr w:type="spellEnd"/>
          </w:p>
        </w:tc>
        <w:tc>
          <w:tcPr>
            <w:tcW w:w="850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191F4E" w:rsidRPr="009168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191F4E" w:rsidRPr="00217C34" w:rsidRDefault="00191F4E" w:rsidP="00581C8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16834">
              <w:rPr>
                <w:sz w:val="20"/>
                <w:szCs w:val="20"/>
              </w:rPr>
              <w:t>12</w:t>
            </w:r>
          </w:p>
        </w:tc>
      </w:tr>
      <w:tr w:rsidR="00191F4E" w:rsidRPr="0073307C" w:rsidTr="000E1620">
        <w:tc>
          <w:tcPr>
            <w:tcW w:w="3261" w:type="dxa"/>
          </w:tcPr>
          <w:p w:rsidR="00191F4E" w:rsidRPr="0073307C" w:rsidRDefault="00191F4E" w:rsidP="00581C85">
            <w:pPr>
              <w:shd w:val="clear" w:color="auto" w:fill="FFFFFF"/>
              <w:rPr>
                <w:sz w:val="22"/>
                <w:szCs w:val="22"/>
              </w:rPr>
            </w:pPr>
            <w:r w:rsidRPr="0073307C">
              <w:rPr>
                <w:sz w:val="22"/>
                <w:szCs w:val="22"/>
              </w:rPr>
              <w:t>Összesen</w:t>
            </w:r>
            <w:r w:rsidR="00C67572">
              <w:rPr>
                <w:sz w:val="22"/>
                <w:szCs w:val="22"/>
              </w:rPr>
              <w:t xml:space="preserve"> / Sum</w:t>
            </w:r>
          </w:p>
        </w:tc>
        <w:tc>
          <w:tcPr>
            <w:tcW w:w="7088" w:type="dxa"/>
          </w:tcPr>
          <w:p w:rsidR="00191F4E" w:rsidRPr="0073307C" w:rsidRDefault="00191F4E" w:rsidP="00581C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1F4E" w:rsidRPr="0073307C" w:rsidRDefault="00191F4E" w:rsidP="00581C85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73307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91F4E" w:rsidRPr="0073307C" w:rsidRDefault="00191F4E" w:rsidP="00581C85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73307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85" w:type="dxa"/>
          </w:tcPr>
          <w:p w:rsidR="00191F4E" w:rsidRPr="0073307C" w:rsidRDefault="00191F4E" w:rsidP="00581C85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73307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82" w:type="dxa"/>
          </w:tcPr>
          <w:p w:rsidR="00191F4E" w:rsidRPr="0073307C" w:rsidRDefault="00191F4E" w:rsidP="00581C85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73307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80" w:type="dxa"/>
          </w:tcPr>
          <w:p w:rsidR="00191F4E" w:rsidRPr="0073307C" w:rsidRDefault="00191F4E" w:rsidP="00581C85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73307C">
              <w:rPr>
                <w:b/>
                <w:sz w:val="22"/>
                <w:szCs w:val="22"/>
              </w:rPr>
              <w:t>120</w:t>
            </w:r>
          </w:p>
        </w:tc>
      </w:tr>
    </w:tbl>
    <w:p w:rsidR="00486023" w:rsidRPr="00AF6167" w:rsidRDefault="00A15E0B" w:rsidP="00474657">
      <w:pPr>
        <w:shd w:val="clear" w:color="auto" w:fill="FFFFFF"/>
        <w:tabs>
          <w:tab w:val="left" w:pos="0"/>
        </w:tabs>
        <w:rPr>
          <w:strike/>
        </w:rPr>
      </w:pPr>
      <w:r w:rsidRPr="00217C34">
        <w:rPr>
          <w:sz w:val="16"/>
          <w:szCs w:val="16"/>
        </w:rPr>
        <w:t>*A két tárgy közül választani lehet</w:t>
      </w:r>
      <w:r w:rsidR="00BD54A6">
        <w:rPr>
          <w:sz w:val="16"/>
          <w:szCs w:val="16"/>
        </w:rPr>
        <w:t>.</w:t>
      </w:r>
      <w:r w:rsidR="00C67572">
        <w:rPr>
          <w:sz w:val="16"/>
          <w:szCs w:val="16"/>
        </w:rPr>
        <w:t xml:space="preserve">  </w:t>
      </w:r>
      <w:r w:rsidR="007E76E9" w:rsidRPr="00217C34">
        <w:rPr>
          <w:snapToGrid w:val="0"/>
          <w:sz w:val="16"/>
          <w:szCs w:val="16"/>
          <w:vertAlign w:val="superscript"/>
        </w:rPr>
        <w:sym w:font="Symbol" w:char="F0D1"/>
      </w:r>
      <w:r w:rsidR="007E76E9" w:rsidRPr="00217C34">
        <w:rPr>
          <w:snapToGrid w:val="0"/>
          <w:sz w:val="16"/>
          <w:szCs w:val="16"/>
          <w:vertAlign w:val="superscript"/>
        </w:rPr>
        <w:t xml:space="preserve"> </w:t>
      </w:r>
      <w:r w:rsidR="00A44D95">
        <w:rPr>
          <w:snapToGrid w:val="0"/>
          <w:sz w:val="16"/>
          <w:szCs w:val="16"/>
        </w:rPr>
        <w:t>B</w:t>
      </w:r>
      <w:r w:rsidR="007E76E9" w:rsidRPr="00217C34">
        <w:rPr>
          <w:snapToGrid w:val="0"/>
          <w:sz w:val="16"/>
          <w:szCs w:val="16"/>
        </w:rPr>
        <w:t xml:space="preserve">ármelyik </w:t>
      </w:r>
      <w:proofErr w:type="gramStart"/>
      <w:r w:rsidR="007E76E9" w:rsidRPr="00217C34">
        <w:rPr>
          <w:snapToGrid w:val="0"/>
          <w:sz w:val="16"/>
          <w:szCs w:val="16"/>
        </w:rPr>
        <w:t>félévben</w:t>
      </w:r>
      <w:r w:rsidR="00A44D95">
        <w:rPr>
          <w:snapToGrid w:val="0"/>
          <w:sz w:val="16"/>
          <w:szCs w:val="16"/>
        </w:rPr>
        <w:t xml:space="preserve"> </w:t>
      </w:r>
      <w:r w:rsidR="00C67572">
        <w:rPr>
          <w:snapToGrid w:val="0"/>
          <w:sz w:val="16"/>
          <w:szCs w:val="16"/>
        </w:rPr>
        <w:t xml:space="preserve">  </w:t>
      </w:r>
      <w:r w:rsidR="007E76E9" w:rsidRPr="00217C34">
        <w:rPr>
          <w:sz w:val="16"/>
          <w:szCs w:val="16"/>
          <w:vertAlign w:val="superscript"/>
        </w:rPr>
        <w:sym w:font="Symbol" w:char="F0AA"/>
      </w:r>
      <w:r w:rsidR="007E76E9" w:rsidRPr="00217C34">
        <w:rPr>
          <w:sz w:val="16"/>
          <w:szCs w:val="16"/>
        </w:rPr>
        <w:t>Egyénileg</w:t>
      </w:r>
      <w:proofErr w:type="gramEnd"/>
      <w:r w:rsidR="007E76E9" w:rsidRPr="00217C34">
        <w:rPr>
          <w:sz w:val="16"/>
          <w:szCs w:val="16"/>
        </w:rPr>
        <w:t xml:space="preserve"> választható a teljesítése, összesen el kell érni az előírt</w:t>
      </w:r>
      <w:r w:rsidR="00E87BAF">
        <w:rPr>
          <w:sz w:val="16"/>
          <w:szCs w:val="16"/>
        </w:rPr>
        <w:t xml:space="preserve"> </w:t>
      </w:r>
      <w:proofErr w:type="spellStart"/>
      <w:r w:rsidR="007E76E9" w:rsidRPr="00217C34">
        <w:rPr>
          <w:sz w:val="16"/>
          <w:szCs w:val="16"/>
        </w:rPr>
        <w:t>összkreditet</w:t>
      </w:r>
      <w:proofErr w:type="spellEnd"/>
      <w:r w:rsidR="007E76E9" w:rsidRPr="00217C34">
        <w:rPr>
          <w:sz w:val="16"/>
          <w:szCs w:val="16"/>
        </w:rPr>
        <w:t>.</w:t>
      </w:r>
      <w:r w:rsidR="00C67572">
        <w:rPr>
          <w:sz w:val="16"/>
          <w:szCs w:val="16"/>
        </w:rPr>
        <w:t xml:space="preserve">   </w:t>
      </w:r>
      <w:r w:rsidR="00217C34" w:rsidRPr="00217C34">
        <w:rPr>
          <w:sz w:val="16"/>
          <w:szCs w:val="16"/>
          <w:vertAlign w:val="superscript"/>
        </w:rPr>
        <w:sym w:font="Symbol" w:char="F030"/>
      </w:r>
      <w:r w:rsidR="00217C34" w:rsidRPr="00217C34">
        <w:rPr>
          <w:sz w:val="16"/>
          <w:szCs w:val="16"/>
        </w:rPr>
        <w:t xml:space="preserve"> Témavezető igazolja, hogy elkészült.</w:t>
      </w:r>
    </w:p>
    <w:sectPr w:rsidR="00486023" w:rsidRPr="00AF6167" w:rsidSect="00474657">
      <w:footerReference w:type="even" r:id="rId8"/>
      <w:footerReference w:type="default" r:id="rId9"/>
      <w:pgSz w:w="16838" w:h="11906" w:orient="landscape" w:code="9"/>
      <w:pgMar w:top="851" w:right="851" w:bottom="851" w:left="85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73" w:rsidRDefault="00005973">
      <w:r>
        <w:separator/>
      </w:r>
    </w:p>
  </w:endnote>
  <w:endnote w:type="continuationSeparator" w:id="0">
    <w:p w:rsidR="00005973" w:rsidRDefault="0000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9C" w:rsidRDefault="006E2E2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F109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109C" w:rsidRDefault="001F109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9C" w:rsidRDefault="001F109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73" w:rsidRDefault="00005973">
      <w:r>
        <w:separator/>
      </w:r>
    </w:p>
  </w:footnote>
  <w:footnote w:type="continuationSeparator" w:id="0">
    <w:p w:rsidR="00005973" w:rsidRDefault="00005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90"/>
    <w:lvl w:ilvl="0">
      <w:start w:val="1"/>
      <w:numFmt w:val="bullet"/>
      <w:lvlText w:val="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13"/>
    <w:multiLevelType w:val="singleLevel"/>
    <w:tmpl w:val="00000013"/>
    <w:name w:val="WW8Num143"/>
    <w:lvl w:ilvl="0">
      <w:start w:val="1"/>
      <w:numFmt w:val="bullet"/>
      <w:lvlText w:val="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abstractNum w:abstractNumId="2">
    <w:nsid w:val="00000016"/>
    <w:multiLevelType w:val="singleLevel"/>
    <w:tmpl w:val="00000016"/>
    <w:name w:val="WW8Num155"/>
    <w:lvl w:ilvl="0">
      <w:start w:val="1"/>
      <w:numFmt w:val="bullet"/>
      <w:lvlText w:val="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abstractNum w:abstractNumId="3">
    <w:nsid w:val="00000018"/>
    <w:multiLevelType w:val="multilevel"/>
    <w:tmpl w:val="00000018"/>
    <w:name w:val="WW8Num16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1C3404F"/>
    <w:multiLevelType w:val="hybridMultilevel"/>
    <w:tmpl w:val="0D5CBEDA"/>
    <w:lvl w:ilvl="0" w:tplc="E056C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47F3"/>
    <w:multiLevelType w:val="hybridMultilevel"/>
    <w:tmpl w:val="D7F67B60"/>
    <w:lvl w:ilvl="0" w:tplc="E056C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685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A40CBE"/>
    <w:multiLevelType w:val="hybridMultilevel"/>
    <w:tmpl w:val="2820C9E6"/>
    <w:lvl w:ilvl="0" w:tplc="0A608302">
      <w:start w:val="1"/>
      <w:numFmt w:val="lowerLetter"/>
      <w:lvlText w:val="%1)"/>
      <w:lvlJc w:val="left"/>
      <w:pPr>
        <w:ind w:left="3337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33CE2558"/>
    <w:multiLevelType w:val="hybridMultilevel"/>
    <w:tmpl w:val="A75C10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3874"/>
    <w:multiLevelType w:val="hybridMultilevel"/>
    <w:tmpl w:val="0F545082"/>
    <w:lvl w:ilvl="0" w:tplc="E056C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555B"/>
    <w:multiLevelType w:val="hybridMultilevel"/>
    <w:tmpl w:val="9B9EA250"/>
    <w:lvl w:ilvl="0" w:tplc="18909D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97AC3"/>
    <w:multiLevelType w:val="hybridMultilevel"/>
    <w:tmpl w:val="EC1A50D4"/>
    <w:lvl w:ilvl="0" w:tplc="28C2E4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F3B5B"/>
    <w:multiLevelType w:val="hybridMultilevel"/>
    <w:tmpl w:val="E7E00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4E2C"/>
    <w:multiLevelType w:val="hybridMultilevel"/>
    <w:tmpl w:val="90C8E124"/>
    <w:lvl w:ilvl="0" w:tplc="36689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02D6A"/>
    <w:multiLevelType w:val="hybridMultilevel"/>
    <w:tmpl w:val="0514097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347F84"/>
    <w:multiLevelType w:val="hybridMultilevel"/>
    <w:tmpl w:val="3F446A2E"/>
    <w:lvl w:ilvl="0" w:tplc="A3D00EC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05D56"/>
    <w:multiLevelType w:val="hybridMultilevel"/>
    <w:tmpl w:val="01628F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C7A4E"/>
    <w:multiLevelType w:val="hybridMultilevel"/>
    <w:tmpl w:val="C7886694"/>
    <w:lvl w:ilvl="0" w:tplc="C0A4FFC4">
      <w:start w:val="4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E5DDA"/>
    <w:multiLevelType w:val="hybridMultilevel"/>
    <w:tmpl w:val="46524160"/>
    <w:lvl w:ilvl="0" w:tplc="0DA4CB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DA3F60"/>
    <w:multiLevelType w:val="hybridMultilevel"/>
    <w:tmpl w:val="3B12A9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04893"/>
    <w:multiLevelType w:val="hybridMultilevel"/>
    <w:tmpl w:val="D1CAD068"/>
    <w:lvl w:ilvl="0" w:tplc="E056C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2"/>
  </w:num>
  <w:num w:numId="5">
    <w:abstractNumId w:val="15"/>
  </w:num>
  <w:num w:numId="6">
    <w:abstractNumId w:val="4"/>
  </w:num>
  <w:num w:numId="7">
    <w:abstractNumId w:val="16"/>
  </w:num>
  <w:num w:numId="8">
    <w:abstractNumId w:val="8"/>
  </w:num>
  <w:num w:numId="9">
    <w:abstractNumId w:val="14"/>
  </w:num>
  <w:num w:numId="10">
    <w:abstractNumId w:val="19"/>
  </w:num>
  <w:num w:numId="11">
    <w:abstractNumId w:val="5"/>
  </w:num>
  <w:num w:numId="12">
    <w:abstractNumId w:val="20"/>
  </w:num>
  <w:num w:numId="13">
    <w:abstractNumId w:val="9"/>
  </w:num>
  <w:num w:numId="14">
    <w:abstractNumId w:val="10"/>
  </w:num>
  <w:num w:numId="15">
    <w:abstractNumId w:val="7"/>
  </w:num>
  <w:num w:numId="16">
    <w:abstractNumId w:val="13"/>
  </w:num>
  <w:num w:numId="17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7154F"/>
    <w:rsid w:val="00001556"/>
    <w:rsid w:val="000020D5"/>
    <w:rsid w:val="00002AAC"/>
    <w:rsid w:val="00003927"/>
    <w:rsid w:val="00004E37"/>
    <w:rsid w:val="00004E9A"/>
    <w:rsid w:val="00005973"/>
    <w:rsid w:val="00006025"/>
    <w:rsid w:val="00006A83"/>
    <w:rsid w:val="000100E5"/>
    <w:rsid w:val="00011E51"/>
    <w:rsid w:val="00015836"/>
    <w:rsid w:val="00015AE0"/>
    <w:rsid w:val="0001733A"/>
    <w:rsid w:val="0002260F"/>
    <w:rsid w:val="00025F1A"/>
    <w:rsid w:val="00034582"/>
    <w:rsid w:val="00041986"/>
    <w:rsid w:val="000439D1"/>
    <w:rsid w:val="00043FBE"/>
    <w:rsid w:val="0004660F"/>
    <w:rsid w:val="00053766"/>
    <w:rsid w:val="00055D83"/>
    <w:rsid w:val="00063B3E"/>
    <w:rsid w:val="000645A8"/>
    <w:rsid w:val="0006535E"/>
    <w:rsid w:val="00065DE6"/>
    <w:rsid w:val="0006771A"/>
    <w:rsid w:val="000749B3"/>
    <w:rsid w:val="000807C8"/>
    <w:rsid w:val="00080A61"/>
    <w:rsid w:val="00083F40"/>
    <w:rsid w:val="000909D9"/>
    <w:rsid w:val="0009318F"/>
    <w:rsid w:val="000939EA"/>
    <w:rsid w:val="000A26B0"/>
    <w:rsid w:val="000A7A9B"/>
    <w:rsid w:val="000B0385"/>
    <w:rsid w:val="000B0BB4"/>
    <w:rsid w:val="000B2C15"/>
    <w:rsid w:val="000B38D0"/>
    <w:rsid w:val="000B676D"/>
    <w:rsid w:val="000C027C"/>
    <w:rsid w:val="000C21B5"/>
    <w:rsid w:val="000C32CD"/>
    <w:rsid w:val="000C79D3"/>
    <w:rsid w:val="000D0BA6"/>
    <w:rsid w:val="000D284C"/>
    <w:rsid w:val="000D6DAB"/>
    <w:rsid w:val="000E1620"/>
    <w:rsid w:val="000F1BD8"/>
    <w:rsid w:val="000F3E24"/>
    <w:rsid w:val="000F47BC"/>
    <w:rsid w:val="000F5656"/>
    <w:rsid w:val="000F61B1"/>
    <w:rsid w:val="00102645"/>
    <w:rsid w:val="00102D52"/>
    <w:rsid w:val="00103B2D"/>
    <w:rsid w:val="001064BF"/>
    <w:rsid w:val="00106742"/>
    <w:rsid w:val="001126E7"/>
    <w:rsid w:val="00112ACE"/>
    <w:rsid w:val="00113861"/>
    <w:rsid w:val="001210CD"/>
    <w:rsid w:val="001228C4"/>
    <w:rsid w:val="00131350"/>
    <w:rsid w:val="001322EB"/>
    <w:rsid w:val="0014113B"/>
    <w:rsid w:val="001447DE"/>
    <w:rsid w:val="00145159"/>
    <w:rsid w:val="00146E03"/>
    <w:rsid w:val="0015138C"/>
    <w:rsid w:val="001526F7"/>
    <w:rsid w:val="00152BE5"/>
    <w:rsid w:val="00153413"/>
    <w:rsid w:val="00155060"/>
    <w:rsid w:val="00155621"/>
    <w:rsid w:val="00162D02"/>
    <w:rsid w:val="001668F9"/>
    <w:rsid w:val="00166A1B"/>
    <w:rsid w:val="00167E5F"/>
    <w:rsid w:val="00171909"/>
    <w:rsid w:val="00173CFD"/>
    <w:rsid w:val="00174739"/>
    <w:rsid w:val="00175333"/>
    <w:rsid w:val="001775E0"/>
    <w:rsid w:val="00180F5F"/>
    <w:rsid w:val="001819FA"/>
    <w:rsid w:val="00185566"/>
    <w:rsid w:val="00191F4E"/>
    <w:rsid w:val="0019443F"/>
    <w:rsid w:val="00195505"/>
    <w:rsid w:val="001A04F9"/>
    <w:rsid w:val="001A2332"/>
    <w:rsid w:val="001A2A70"/>
    <w:rsid w:val="001A4A10"/>
    <w:rsid w:val="001B1E80"/>
    <w:rsid w:val="001B2C03"/>
    <w:rsid w:val="001B5AEB"/>
    <w:rsid w:val="001C286F"/>
    <w:rsid w:val="001C4F45"/>
    <w:rsid w:val="001C6A91"/>
    <w:rsid w:val="001D1529"/>
    <w:rsid w:val="001D23E9"/>
    <w:rsid w:val="001D5227"/>
    <w:rsid w:val="001E01D7"/>
    <w:rsid w:val="001E51AB"/>
    <w:rsid w:val="001E6C45"/>
    <w:rsid w:val="001F00E5"/>
    <w:rsid w:val="001F109C"/>
    <w:rsid w:val="001F265D"/>
    <w:rsid w:val="002032A3"/>
    <w:rsid w:val="00205E19"/>
    <w:rsid w:val="002074B7"/>
    <w:rsid w:val="00214046"/>
    <w:rsid w:val="0021464D"/>
    <w:rsid w:val="00214DB7"/>
    <w:rsid w:val="00217C34"/>
    <w:rsid w:val="002267E1"/>
    <w:rsid w:val="00226A89"/>
    <w:rsid w:val="00230245"/>
    <w:rsid w:val="00230BA4"/>
    <w:rsid w:val="00231775"/>
    <w:rsid w:val="002333F5"/>
    <w:rsid w:val="0023566D"/>
    <w:rsid w:val="00237729"/>
    <w:rsid w:val="00237F92"/>
    <w:rsid w:val="00240305"/>
    <w:rsid w:val="00240E5B"/>
    <w:rsid w:val="00247DE1"/>
    <w:rsid w:val="00251E8C"/>
    <w:rsid w:val="002524A8"/>
    <w:rsid w:val="00252FB5"/>
    <w:rsid w:val="0025492C"/>
    <w:rsid w:val="00254C1E"/>
    <w:rsid w:val="00255AB7"/>
    <w:rsid w:val="002578DF"/>
    <w:rsid w:val="00261C22"/>
    <w:rsid w:val="002663FD"/>
    <w:rsid w:val="00270C9C"/>
    <w:rsid w:val="002710BD"/>
    <w:rsid w:val="00271150"/>
    <w:rsid w:val="002732A0"/>
    <w:rsid w:val="00275CA1"/>
    <w:rsid w:val="00282885"/>
    <w:rsid w:val="0028392C"/>
    <w:rsid w:val="0028693B"/>
    <w:rsid w:val="00286B05"/>
    <w:rsid w:val="00287405"/>
    <w:rsid w:val="0029301C"/>
    <w:rsid w:val="0029611F"/>
    <w:rsid w:val="00296914"/>
    <w:rsid w:val="00297633"/>
    <w:rsid w:val="002A2BB9"/>
    <w:rsid w:val="002B3364"/>
    <w:rsid w:val="002B3C11"/>
    <w:rsid w:val="002B6A0F"/>
    <w:rsid w:val="002C20C7"/>
    <w:rsid w:val="002C2935"/>
    <w:rsid w:val="002C3AAF"/>
    <w:rsid w:val="002D5D0A"/>
    <w:rsid w:val="002E20A8"/>
    <w:rsid w:val="002E49F4"/>
    <w:rsid w:val="002F0BC8"/>
    <w:rsid w:val="002F190D"/>
    <w:rsid w:val="002F1E27"/>
    <w:rsid w:val="002F370D"/>
    <w:rsid w:val="002F46ED"/>
    <w:rsid w:val="002F5247"/>
    <w:rsid w:val="002F69AD"/>
    <w:rsid w:val="003106F8"/>
    <w:rsid w:val="00310F5E"/>
    <w:rsid w:val="00312A0F"/>
    <w:rsid w:val="00315FE6"/>
    <w:rsid w:val="003170FB"/>
    <w:rsid w:val="0031766C"/>
    <w:rsid w:val="003201F5"/>
    <w:rsid w:val="003203BC"/>
    <w:rsid w:val="003208E0"/>
    <w:rsid w:val="003215F2"/>
    <w:rsid w:val="003249E2"/>
    <w:rsid w:val="00331B31"/>
    <w:rsid w:val="003321FA"/>
    <w:rsid w:val="00333421"/>
    <w:rsid w:val="00333553"/>
    <w:rsid w:val="00333F0C"/>
    <w:rsid w:val="00336289"/>
    <w:rsid w:val="003366D2"/>
    <w:rsid w:val="00337A0F"/>
    <w:rsid w:val="00343522"/>
    <w:rsid w:val="003458A7"/>
    <w:rsid w:val="003514CE"/>
    <w:rsid w:val="00355DC9"/>
    <w:rsid w:val="003604A6"/>
    <w:rsid w:val="00362404"/>
    <w:rsid w:val="00362566"/>
    <w:rsid w:val="00362C7D"/>
    <w:rsid w:val="00363789"/>
    <w:rsid w:val="00367396"/>
    <w:rsid w:val="003673E7"/>
    <w:rsid w:val="00370887"/>
    <w:rsid w:val="003775D4"/>
    <w:rsid w:val="00377DD3"/>
    <w:rsid w:val="00380821"/>
    <w:rsid w:val="00382208"/>
    <w:rsid w:val="003843E8"/>
    <w:rsid w:val="00385A42"/>
    <w:rsid w:val="00387BA4"/>
    <w:rsid w:val="00392FEA"/>
    <w:rsid w:val="00393F90"/>
    <w:rsid w:val="00394B72"/>
    <w:rsid w:val="003A1043"/>
    <w:rsid w:val="003A166F"/>
    <w:rsid w:val="003A1A2F"/>
    <w:rsid w:val="003A6DF7"/>
    <w:rsid w:val="003A7FFD"/>
    <w:rsid w:val="003B0AC0"/>
    <w:rsid w:val="003B4372"/>
    <w:rsid w:val="003B65EA"/>
    <w:rsid w:val="003C284E"/>
    <w:rsid w:val="003C7C93"/>
    <w:rsid w:val="003D00A3"/>
    <w:rsid w:val="003D18D7"/>
    <w:rsid w:val="003D2156"/>
    <w:rsid w:val="003D442B"/>
    <w:rsid w:val="003D4C66"/>
    <w:rsid w:val="003D6220"/>
    <w:rsid w:val="003E10F9"/>
    <w:rsid w:val="003E38C1"/>
    <w:rsid w:val="003E4469"/>
    <w:rsid w:val="003F0502"/>
    <w:rsid w:val="003F3734"/>
    <w:rsid w:val="003F4AD7"/>
    <w:rsid w:val="003F6666"/>
    <w:rsid w:val="00401734"/>
    <w:rsid w:val="00402B46"/>
    <w:rsid w:val="00403CA6"/>
    <w:rsid w:val="004043FA"/>
    <w:rsid w:val="00405A23"/>
    <w:rsid w:val="0040780B"/>
    <w:rsid w:val="004251FD"/>
    <w:rsid w:val="00430623"/>
    <w:rsid w:val="00430657"/>
    <w:rsid w:val="004320BF"/>
    <w:rsid w:val="00434777"/>
    <w:rsid w:val="00436D36"/>
    <w:rsid w:val="004407EA"/>
    <w:rsid w:val="0044124D"/>
    <w:rsid w:val="0044159A"/>
    <w:rsid w:val="00441F27"/>
    <w:rsid w:val="00443F2F"/>
    <w:rsid w:val="00444981"/>
    <w:rsid w:val="00445972"/>
    <w:rsid w:val="00445A22"/>
    <w:rsid w:val="0044634F"/>
    <w:rsid w:val="00460EAD"/>
    <w:rsid w:val="00466CA3"/>
    <w:rsid w:val="00474657"/>
    <w:rsid w:val="00474A10"/>
    <w:rsid w:val="00477124"/>
    <w:rsid w:val="0047725B"/>
    <w:rsid w:val="004802EF"/>
    <w:rsid w:val="00480814"/>
    <w:rsid w:val="00482330"/>
    <w:rsid w:val="004824C0"/>
    <w:rsid w:val="004846E2"/>
    <w:rsid w:val="00486023"/>
    <w:rsid w:val="0048622F"/>
    <w:rsid w:val="0048687E"/>
    <w:rsid w:val="00486B9D"/>
    <w:rsid w:val="00487C34"/>
    <w:rsid w:val="00495555"/>
    <w:rsid w:val="00496C53"/>
    <w:rsid w:val="00497B09"/>
    <w:rsid w:val="004A033A"/>
    <w:rsid w:val="004A6D45"/>
    <w:rsid w:val="004B2A79"/>
    <w:rsid w:val="004B6120"/>
    <w:rsid w:val="004C0CC6"/>
    <w:rsid w:val="004C4A7F"/>
    <w:rsid w:val="004C56D5"/>
    <w:rsid w:val="004D4359"/>
    <w:rsid w:val="004E17CB"/>
    <w:rsid w:val="004E1DE7"/>
    <w:rsid w:val="004E28CF"/>
    <w:rsid w:val="004E28D8"/>
    <w:rsid w:val="004E4786"/>
    <w:rsid w:val="004E4BBB"/>
    <w:rsid w:val="004E4E1B"/>
    <w:rsid w:val="004E5ADD"/>
    <w:rsid w:val="004E6E06"/>
    <w:rsid w:val="004F05E2"/>
    <w:rsid w:val="004F0BA7"/>
    <w:rsid w:val="004F592B"/>
    <w:rsid w:val="004F6989"/>
    <w:rsid w:val="004F74D4"/>
    <w:rsid w:val="00501C68"/>
    <w:rsid w:val="00502309"/>
    <w:rsid w:val="00510AC4"/>
    <w:rsid w:val="00510D6C"/>
    <w:rsid w:val="005118E5"/>
    <w:rsid w:val="00512444"/>
    <w:rsid w:val="005222D6"/>
    <w:rsid w:val="00524004"/>
    <w:rsid w:val="00525C8C"/>
    <w:rsid w:val="00526630"/>
    <w:rsid w:val="00530883"/>
    <w:rsid w:val="005319AA"/>
    <w:rsid w:val="00532217"/>
    <w:rsid w:val="00532F03"/>
    <w:rsid w:val="00540132"/>
    <w:rsid w:val="00540418"/>
    <w:rsid w:val="00543725"/>
    <w:rsid w:val="00545DD7"/>
    <w:rsid w:val="0054652C"/>
    <w:rsid w:val="00546F4B"/>
    <w:rsid w:val="00556A8A"/>
    <w:rsid w:val="00556CF2"/>
    <w:rsid w:val="005613CE"/>
    <w:rsid w:val="00561A96"/>
    <w:rsid w:val="00562BC9"/>
    <w:rsid w:val="00566EF3"/>
    <w:rsid w:val="0057040F"/>
    <w:rsid w:val="00571913"/>
    <w:rsid w:val="00573A8B"/>
    <w:rsid w:val="00581C85"/>
    <w:rsid w:val="00581E40"/>
    <w:rsid w:val="00583544"/>
    <w:rsid w:val="00584029"/>
    <w:rsid w:val="0059057A"/>
    <w:rsid w:val="005941BF"/>
    <w:rsid w:val="00595F82"/>
    <w:rsid w:val="005A13C9"/>
    <w:rsid w:val="005A2293"/>
    <w:rsid w:val="005A41DD"/>
    <w:rsid w:val="005A5495"/>
    <w:rsid w:val="005B1F8D"/>
    <w:rsid w:val="005B24FE"/>
    <w:rsid w:val="005B35F6"/>
    <w:rsid w:val="005B6E12"/>
    <w:rsid w:val="005C1437"/>
    <w:rsid w:val="005C1DD6"/>
    <w:rsid w:val="005C2FCF"/>
    <w:rsid w:val="005C5100"/>
    <w:rsid w:val="005D0750"/>
    <w:rsid w:val="005D09D3"/>
    <w:rsid w:val="005D41E8"/>
    <w:rsid w:val="005D4C5F"/>
    <w:rsid w:val="005D624E"/>
    <w:rsid w:val="005E0F67"/>
    <w:rsid w:val="005E629E"/>
    <w:rsid w:val="005E62AA"/>
    <w:rsid w:val="005E765A"/>
    <w:rsid w:val="005F0D43"/>
    <w:rsid w:val="005F7C3A"/>
    <w:rsid w:val="005F7F04"/>
    <w:rsid w:val="00600ED2"/>
    <w:rsid w:val="00603A90"/>
    <w:rsid w:val="006050E5"/>
    <w:rsid w:val="00605A2D"/>
    <w:rsid w:val="00606BFA"/>
    <w:rsid w:val="00607F17"/>
    <w:rsid w:val="006109D5"/>
    <w:rsid w:val="00611BD7"/>
    <w:rsid w:val="006138DB"/>
    <w:rsid w:val="0061437C"/>
    <w:rsid w:val="00614FED"/>
    <w:rsid w:val="00617709"/>
    <w:rsid w:val="00617B3A"/>
    <w:rsid w:val="00617E3F"/>
    <w:rsid w:val="00622FBF"/>
    <w:rsid w:val="00624DBC"/>
    <w:rsid w:val="0062555D"/>
    <w:rsid w:val="00626845"/>
    <w:rsid w:val="00626AD6"/>
    <w:rsid w:val="00630BB8"/>
    <w:rsid w:val="006320C8"/>
    <w:rsid w:val="00635E75"/>
    <w:rsid w:val="00636591"/>
    <w:rsid w:val="006415B8"/>
    <w:rsid w:val="00645B9C"/>
    <w:rsid w:val="00650C01"/>
    <w:rsid w:val="00653275"/>
    <w:rsid w:val="006542AA"/>
    <w:rsid w:val="006637B2"/>
    <w:rsid w:val="00665539"/>
    <w:rsid w:val="00667734"/>
    <w:rsid w:val="006722F1"/>
    <w:rsid w:val="00673991"/>
    <w:rsid w:val="00677759"/>
    <w:rsid w:val="00681667"/>
    <w:rsid w:val="0068429D"/>
    <w:rsid w:val="006866AB"/>
    <w:rsid w:val="00690043"/>
    <w:rsid w:val="00692002"/>
    <w:rsid w:val="0069589C"/>
    <w:rsid w:val="0069750E"/>
    <w:rsid w:val="006A034C"/>
    <w:rsid w:val="006A064C"/>
    <w:rsid w:val="006A3962"/>
    <w:rsid w:val="006A65BC"/>
    <w:rsid w:val="006A69AB"/>
    <w:rsid w:val="006A7268"/>
    <w:rsid w:val="006B0E63"/>
    <w:rsid w:val="006B1650"/>
    <w:rsid w:val="006B2DC9"/>
    <w:rsid w:val="006B31FC"/>
    <w:rsid w:val="006B64E9"/>
    <w:rsid w:val="006C56A5"/>
    <w:rsid w:val="006D0A50"/>
    <w:rsid w:val="006D6157"/>
    <w:rsid w:val="006D620E"/>
    <w:rsid w:val="006E054A"/>
    <w:rsid w:val="006E1A1A"/>
    <w:rsid w:val="006E2560"/>
    <w:rsid w:val="006E2E26"/>
    <w:rsid w:val="006E45F6"/>
    <w:rsid w:val="006E6440"/>
    <w:rsid w:val="006E71FF"/>
    <w:rsid w:val="006F2177"/>
    <w:rsid w:val="00700A9E"/>
    <w:rsid w:val="00703B97"/>
    <w:rsid w:val="007103E1"/>
    <w:rsid w:val="007110D9"/>
    <w:rsid w:val="00716CED"/>
    <w:rsid w:val="00722E1A"/>
    <w:rsid w:val="007255E1"/>
    <w:rsid w:val="0073307C"/>
    <w:rsid w:val="0073597D"/>
    <w:rsid w:val="00736193"/>
    <w:rsid w:val="00736F23"/>
    <w:rsid w:val="00737A22"/>
    <w:rsid w:val="00737DDC"/>
    <w:rsid w:val="00737E05"/>
    <w:rsid w:val="00740B30"/>
    <w:rsid w:val="00741690"/>
    <w:rsid w:val="00746FC7"/>
    <w:rsid w:val="00751C82"/>
    <w:rsid w:val="0075468F"/>
    <w:rsid w:val="00765618"/>
    <w:rsid w:val="0077154F"/>
    <w:rsid w:val="00771A12"/>
    <w:rsid w:val="00772C8E"/>
    <w:rsid w:val="007738A7"/>
    <w:rsid w:val="007741DA"/>
    <w:rsid w:val="00776DE9"/>
    <w:rsid w:val="00780030"/>
    <w:rsid w:val="00782246"/>
    <w:rsid w:val="00786EA2"/>
    <w:rsid w:val="007920BD"/>
    <w:rsid w:val="007921E7"/>
    <w:rsid w:val="00796B12"/>
    <w:rsid w:val="007A20F6"/>
    <w:rsid w:val="007A35B2"/>
    <w:rsid w:val="007B0888"/>
    <w:rsid w:val="007B19A8"/>
    <w:rsid w:val="007B6377"/>
    <w:rsid w:val="007C0BF7"/>
    <w:rsid w:val="007C5213"/>
    <w:rsid w:val="007C72F0"/>
    <w:rsid w:val="007D0914"/>
    <w:rsid w:val="007D2B56"/>
    <w:rsid w:val="007D6AB6"/>
    <w:rsid w:val="007E2762"/>
    <w:rsid w:val="007E2A1A"/>
    <w:rsid w:val="007E3F8E"/>
    <w:rsid w:val="007E3F94"/>
    <w:rsid w:val="007E603E"/>
    <w:rsid w:val="007E7034"/>
    <w:rsid w:val="007E76E9"/>
    <w:rsid w:val="007F27E6"/>
    <w:rsid w:val="007F3263"/>
    <w:rsid w:val="007F406A"/>
    <w:rsid w:val="008008D9"/>
    <w:rsid w:val="008032D9"/>
    <w:rsid w:val="008048B4"/>
    <w:rsid w:val="00810927"/>
    <w:rsid w:val="008117DF"/>
    <w:rsid w:val="00811B1E"/>
    <w:rsid w:val="00814381"/>
    <w:rsid w:val="008175B7"/>
    <w:rsid w:val="00820C80"/>
    <w:rsid w:val="00821DE3"/>
    <w:rsid w:val="00822BBC"/>
    <w:rsid w:val="00826E43"/>
    <w:rsid w:val="00826F0A"/>
    <w:rsid w:val="008275A3"/>
    <w:rsid w:val="00833E7F"/>
    <w:rsid w:val="00835F3F"/>
    <w:rsid w:val="00840286"/>
    <w:rsid w:val="00845C98"/>
    <w:rsid w:val="008460F3"/>
    <w:rsid w:val="00850F14"/>
    <w:rsid w:val="008521F3"/>
    <w:rsid w:val="008531ED"/>
    <w:rsid w:val="00853BBF"/>
    <w:rsid w:val="0085665A"/>
    <w:rsid w:val="00857733"/>
    <w:rsid w:val="00857D46"/>
    <w:rsid w:val="008711E4"/>
    <w:rsid w:val="008718DC"/>
    <w:rsid w:val="00871F4F"/>
    <w:rsid w:val="00873A14"/>
    <w:rsid w:val="008746CF"/>
    <w:rsid w:val="00881E45"/>
    <w:rsid w:val="0088603F"/>
    <w:rsid w:val="00887C35"/>
    <w:rsid w:val="008908AF"/>
    <w:rsid w:val="00891C2D"/>
    <w:rsid w:val="0089281A"/>
    <w:rsid w:val="00894A24"/>
    <w:rsid w:val="00894D83"/>
    <w:rsid w:val="00897691"/>
    <w:rsid w:val="008A40ED"/>
    <w:rsid w:val="008A5DEB"/>
    <w:rsid w:val="008B0A3B"/>
    <w:rsid w:val="008B475C"/>
    <w:rsid w:val="008C0AF3"/>
    <w:rsid w:val="008C352E"/>
    <w:rsid w:val="008E1C04"/>
    <w:rsid w:val="008E1C11"/>
    <w:rsid w:val="008E43DC"/>
    <w:rsid w:val="008E4896"/>
    <w:rsid w:val="008F4CE6"/>
    <w:rsid w:val="009075D1"/>
    <w:rsid w:val="0091062E"/>
    <w:rsid w:val="0091087C"/>
    <w:rsid w:val="00912B9F"/>
    <w:rsid w:val="0091375E"/>
    <w:rsid w:val="00914AE0"/>
    <w:rsid w:val="00914C43"/>
    <w:rsid w:val="00915C30"/>
    <w:rsid w:val="00916834"/>
    <w:rsid w:val="00917DB7"/>
    <w:rsid w:val="009209C3"/>
    <w:rsid w:val="009225D5"/>
    <w:rsid w:val="00923434"/>
    <w:rsid w:val="009248E9"/>
    <w:rsid w:val="00925EF4"/>
    <w:rsid w:val="00927B67"/>
    <w:rsid w:val="00931BB8"/>
    <w:rsid w:val="00931F2D"/>
    <w:rsid w:val="00932835"/>
    <w:rsid w:val="00952ED5"/>
    <w:rsid w:val="009533A8"/>
    <w:rsid w:val="009545D0"/>
    <w:rsid w:val="0095632F"/>
    <w:rsid w:val="00956A7A"/>
    <w:rsid w:val="00956CF2"/>
    <w:rsid w:val="00956EB6"/>
    <w:rsid w:val="009625A4"/>
    <w:rsid w:val="00964CC3"/>
    <w:rsid w:val="009653A1"/>
    <w:rsid w:val="00966A83"/>
    <w:rsid w:val="00966FDC"/>
    <w:rsid w:val="00967E0B"/>
    <w:rsid w:val="00967EB3"/>
    <w:rsid w:val="009703CB"/>
    <w:rsid w:val="00970457"/>
    <w:rsid w:val="0097057E"/>
    <w:rsid w:val="0097097F"/>
    <w:rsid w:val="00970D06"/>
    <w:rsid w:val="00973F9C"/>
    <w:rsid w:val="00974F5E"/>
    <w:rsid w:val="0097721A"/>
    <w:rsid w:val="00982D9D"/>
    <w:rsid w:val="00984034"/>
    <w:rsid w:val="00984241"/>
    <w:rsid w:val="0098493D"/>
    <w:rsid w:val="00985614"/>
    <w:rsid w:val="00991533"/>
    <w:rsid w:val="0099555E"/>
    <w:rsid w:val="00995671"/>
    <w:rsid w:val="00995A1F"/>
    <w:rsid w:val="009960E9"/>
    <w:rsid w:val="00997CCD"/>
    <w:rsid w:val="009A0ED6"/>
    <w:rsid w:val="009A1A58"/>
    <w:rsid w:val="009A26D7"/>
    <w:rsid w:val="009A29BD"/>
    <w:rsid w:val="009A5B06"/>
    <w:rsid w:val="009A66AC"/>
    <w:rsid w:val="009A7AE4"/>
    <w:rsid w:val="009B02C0"/>
    <w:rsid w:val="009B1EAC"/>
    <w:rsid w:val="009B3923"/>
    <w:rsid w:val="009C58B1"/>
    <w:rsid w:val="009C5BAC"/>
    <w:rsid w:val="009C68A2"/>
    <w:rsid w:val="009D17DC"/>
    <w:rsid w:val="009D5E9A"/>
    <w:rsid w:val="009D7544"/>
    <w:rsid w:val="009E0CA9"/>
    <w:rsid w:val="009E3DEF"/>
    <w:rsid w:val="009E44CB"/>
    <w:rsid w:val="009E48D5"/>
    <w:rsid w:val="009E4B22"/>
    <w:rsid w:val="009F2877"/>
    <w:rsid w:val="009F3DBF"/>
    <w:rsid w:val="009F462C"/>
    <w:rsid w:val="009F7812"/>
    <w:rsid w:val="00A0118E"/>
    <w:rsid w:val="00A01A1E"/>
    <w:rsid w:val="00A0320A"/>
    <w:rsid w:val="00A0652F"/>
    <w:rsid w:val="00A102B8"/>
    <w:rsid w:val="00A11FCB"/>
    <w:rsid w:val="00A13452"/>
    <w:rsid w:val="00A13E1D"/>
    <w:rsid w:val="00A14988"/>
    <w:rsid w:val="00A14CC5"/>
    <w:rsid w:val="00A159B3"/>
    <w:rsid w:val="00A15C1E"/>
    <w:rsid w:val="00A15E0B"/>
    <w:rsid w:val="00A17149"/>
    <w:rsid w:val="00A22A8E"/>
    <w:rsid w:val="00A237F9"/>
    <w:rsid w:val="00A24613"/>
    <w:rsid w:val="00A24F2C"/>
    <w:rsid w:val="00A2734F"/>
    <w:rsid w:val="00A438A8"/>
    <w:rsid w:val="00A44D95"/>
    <w:rsid w:val="00A45A37"/>
    <w:rsid w:val="00A45EF0"/>
    <w:rsid w:val="00A46020"/>
    <w:rsid w:val="00A4623A"/>
    <w:rsid w:val="00A4677E"/>
    <w:rsid w:val="00A51CF4"/>
    <w:rsid w:val="00A52F90"/>
    <w:rsid w:val="00A56DF8"/>
    <w:rsid w:val="00A614EF"/>
    <w:rsid w:val="00A62F79"/>
    <w:rsid w:val="00A63E94"/>
    <w:rsid w:val="00A64CD6"/>
    <w:rsid w:val="00A65166"/>
    <w:rsid w:val="00A664C2"/>
    <w:rsid w:val="00A73F8E"/>
    <w:rsid w:val="00A749E0"/>
    <w:rsid w:val="00A756A7"/>
    <w:rsid w:val="00A800DE"/>
    <w:rsid w:val="00A80101"/>
    <w:rsid w:val="00A83CE4"/>
    <w:rsid w:val="00A8667F"/>
    <w:rsid w:val="00A86A6E"/>
    <w:rsid w:val="00A9093D"/>
    <w:rsid w:val="00A91B04"/>
    <w:rsid w:val="00A956F6"/>
    <w:rsid w:val="00A964B9"/>
    <w:rsid w:val="00AA1097"/>
    <w:rsid w:val="00AA4BFF"/>
    <w:rsid w:val="00AA62E7"/>
    <w:rsid w:val="00AA6696"/>
    <w:rsid w:val="00AA7EBA"/>
    <w:rsid w:val="00AB2652"/>
    <w:rsid w:val="00AB42B0"/>
    <w:rsid w:val="00AB5D9F"/>
    <w:rsid w:val="00AB65CD"/>
    <w:rsid w:val="00AB6DA1"/>
    <w:rsid w:val="00AB7F2C"/>
    <w:rsid w:val="00AC1D34"/>
    <w:rsid w:val="00AC2A4C"/>
    <w:rsid w:val="00AC2AEA"/>
    <w:rsid w:val="00AC2FCE"/>
    <w:rsid w:val="00AC697A"/>
    <w:rsid w:val="00AD0B72"/>
    <w:rsid w:val="00AD2008"/>
    <w:rsid w:val="00AD5445"/>
    <w:rsid w:val="00AE03C2"/>
    <w:rsid w:val="00AF06E9"/>
    <w:rsid w:val="00AF1530"/>
    <w:rsid w:val="00AF1F6E"/>
    <w:rsid w:val="00AF2513"/>
    <w:rsid w:val="00AF26A8"/>
    <w:rsid w:val="00AF4667"/>
    <w:rsid w:val="00AF4D29"/>
    <w:rsid w:val="00AF5C40"/>
    <w:rsid w:val="00AF5E98"/>
    <w:rsid w:val="00AF6167"/>
    <w:rsid w:val="00AF7AFF"/>
    <w:rsid w:val="00B01869"/>
    <w:rsid w:val="00B0226C"/>
    <w:rsid w:val="00B06208"/>
    <w:rsid w:val="00B06F25"/>
    <w:rsid w:val="00B11054"/>
    <w:rsid w:val="00B11B58"/>
    <w:rsid w:val="00B1257D"/>
    <w:rsid w:val="00B12DA1"/>
    <w:rsid w:val="00B130FC"/>
    <w:rsid w:val="00B139FD"/>
    <w:rsid w:val="00B14B13"/>
    <w:rsid w:val="00B15B31"/>
    <w:rsid w:val="00B16D95"/>
    <w:rsid w:val="00B17CD5"/>
    <w:rsid w:val="00B214ED"/>
    <w:rsid w:val="00B21D41"/>
    <w:rsid w:val="00B254FC"/>
    <w:rsid w:val="00B273FC"/>
    <w:rsid w:val="00B315EA"/>
    <w:rsid w:val="00B32872"/>
    <w:rsid w:val="00B33194"/>
    <w:rsid w:val="00B33363"/>
    <w:rsid w:val="00B33F9B"/>
    <w:rsid w:val="00B352B2"/>
    <w:rsid w:val="00B35FA2"/>
    <w:rsid w:val="00B3629A"/>
    <w:rsid w:val="00B40DC4"/>
    <w:rsid w:val="00B43334"/>
    <w:rsid w:val="00B45533"/>
    <w:rsid w:val="00B46DE3"/>
    <w:rsid w:val="00B50708"/>
    <w:rsid w:val="00B50935"/>
    <w:rsid w:val="00B50F3D"/>
    <w:rsid w:val="00B51B43"/>
    <w:rsid w:val="00B536A9"/>
    <w:rsid w:val="00B5527F"/>
    <w:rsid w:val="00B63BEE"/>
    <w:rsid w:val="00B64B59"/>
    <w:rsid w:val="00B6624D"/>
    <w:rsid w:val="00B75CA8"/>
    <w:rsid w:val="00B775FD"/>
    <w:rsid w:val="00B77F34"/>
    <w:rsid w:val="00B817CE"/>
    <w:rsid w:val="00B82F24"/>
    <w:rsid w:val="00B85DD9"/>
    <w:rsid w:val="00B87FCE"/>
    <w:rsid w:val="00B96A81"/>
    <w:rsid w:val="00B96FB9"/>
    <w:rsid w:val="00B97BD4"/>
    <w:rsid w:val="00BA067A"/>
    <w:rsid w:val="00BA3170"/>
    <w:rsid w:val="00BA33F1"/>
    <w:rsid w:val="00BA4711"/>
    <w:rsid w:val="00BA526A"/>
    <w:rsid w:val="00BA7A83"/>
    <w:rsid w:val="00BC0C34"/>
    <w:rsid w:val="00BC2747"/>
    <w:rsid w:val="00BC4A1A"/>
    <w:rsid w:val="00BD1545"/>
    <w:rsid w:val="00BD54A6"/>
    <w:rsid w:val="00BD7D99"/>
    <w:rsid w:val="00BE584E"/>
    <w:rsid w:val="00BE5B63"/>
    <w:rsid w:val="00BF2755"/>
    <w:rsid w:val="00BF3EBC"/>
    <w:rsid w:val="00BF4B8B"/>
    <w:rsid w:val="00BF71AA"/>
    <w:rsid w:val="00C01F92"/>
    <w:rsid w:val="00C108FB"/>
    <w:rsid w:val="00C1655C"/>
    <w:rsid w:val="00C17260"/>
    <w:rsid w:val="00C1774E"/>
    <w:rsid w:val="00C2076A"/>
    <w:rsid w:val="00C2147C"/>
    <w:rsid w:val="00C2528A"/>
    <w:rsid w:val="00C25321"/>
    <w:rsid w:val="00C30034"/>
    <w:rsid w:val="00C32A9A"/>
    <w:rsid w:val="00C3516D"/>
    <w:rsid w:val="00C35ADA"/>
    <w:rsid w:val="00C35B4F"/>
    <w:rsid w:val="00C37938"/>
    <w:rsid w:val="00C416BD"/>
    <w:rsid w:val="00C41F49"/>
    <w:rsid w:val="00C46EEB"/>
    <w:rsid w:val="00C54F18"/>
    <w:rsid w:val="00C5546E"/>
    <w:rsid w:val="00C65341"/>
    <w:rsid w:val="00C67572"/>
    <w:rsid w:val="00C730CD"/>
    <w:rsid w:val="00C820CA"/>
    <w:rsid w:val="00C864B6"/>
    <w:rsid w:val="00C947EB"/>
    <w:rsid w:val="00CA4AD8"/>
    <w:rsid w:val="00CA5708"/>
    <w:rsid w:val="00CB21F3"/>
    <w:rsid w:val="00CC0A01"/>
    <w:rsid w:val="00CC43A3"/>
    <w:rsid w:val="00CD377D"/>
    <w:rsid w:val="00CD378A"/>
    <w:rsid w:val="00CD446F"/>
    <w:rsid w:val="00CD6489"/>
    <w:rsid w:val="00CD7BE8"/>
    <w:rsid w:val="00CE6B2E"/>
    <w:rsid w:val="00CF5F03"/>
    <w:rsid w:val="00CF6FCB"/>
    <w:rsid w:val="00CF760F"/>
    <w:rsid w:val="00D02DBA"/>
    <w:rsid w:val="00D04915"/>
    <w:rsid w:val="00D04992"/>
    <w:rsid w:val="00D10601"/>
    <w:rsid w:val="00D11753"/>
    <w:rsid w:val="00D1255F"/>
    <w:rsid w:val="00D1281F"/>
    <w:rsid w:val="00D13701"/>
    <w:rsid w:val="00D141BD"/>
    <w:rsid w:val="00D152AD"/>
    <w:rsid w:val="00D160CE"/>
    <w:rsid w:val="00D20268"/>
    <w:rsid w:val="00D26CCB"/>
    <w:rsid w:val="00D31A51"/>
    <w:rsid w:val="00D351E2"/>
    <w:rsid w:val="00D36DA8"/>
    <w:rsid w:val="00D37F6F"/>
    <w:rsid w:val="00D42006"/>
    <w:rsid w:val="00D462B7"/>
    <w:rsid w:val="00D5117D"/>
    <w:rsid w:val="00D55825"/>
    <w:rsid w:val="00D61F1E"/>
    <w:rsid w:val="00D6262F"/>
    <w:rsid w:val="00D64DE4"/>
    <w:rsid w:val="00D65149"/>
    <w:rsid w:val="00D65A1F"/>
    <w:rsid w:val="00D67822"/>
    <w:rsid w:val="00D73B69"/>
    <w:rsid w:val="00D73F7F"/>
    <w:rsid w:val="00D74D44"/>
    <w:rsid w:val="00D765AC"/>
    <w:rsid w:val="00D81E6B"/>
    <w:rsid w:val="00D83DCD"/>
    <w:rsid w:val="00D867FA"/>
    <w:rsid w:val="00D915E8"/>
    <w:rsid w:val="00D961C0"/>
    <w:rsid w:val="00D9730A"/>
    <w:rsid w:val="00D97A36"/>
    <w:rsid w:val="00DA242F"/>
    <w:rsid w:val="00DA2454"/>
    <w:rsid w:val="00DA3A8A"/>
    <w:rsid w:val="00DC2A6B"/>
    <w:rsid w:val="00DC384B"/>
    <w:rsid w:val="00DC395C"/>
    <w:rsid w:val="00DC3C54"/>
    <w:rsid w:val="00DC5163"/>
    <w:rsid w:val="00DC7DBB"/>
    <w:rsid w:val="00DD046F"/>
    <w:rsid w:val="00DD19DB"/>
    <w:rsid w:val="00DD4121"/>
    <w:rsid w:val="00DD4858"/>
    <w:rsid w:val="00DD4E41"/>
    <w:rsid w:val="00DD5EE9"/>
    <w:rsid w:val="00DE415E"/>
    <w:rsid w:val="00DF016E"/>
    <w:rsid w:val="00DF0A99"/>
    <w:rsid w:val="00DF16EC"/>
    <w:rsid w:val="00DF286D"/>
    <w:rsid w:val="00DF4CBE"/>
    <w:rsid w:val="00DF79EB"/>
    <w:rsid w:val="00E04772"/>
    <w:rsid w:val="00E139E3"/>
    <w:rsid w:val="00E13AA0"/>
    <w:rsid w:val="00E15A4A"/>
    <w:rsid w:val="00E22369"/>
    <w:rsid w:val="00E22E42"/>
    <w:rsid w:val="00E22E7B"/>
    <w:rsid w:val="00E25D6A"/>
    <w:rsid w:val="00E30029"/>
    <w:rsid w:val="00E31ED0"/>
    <w:rsid w:val="00E33404"/>
    <w:rsid w:val="00E35596"/>
    <w:rsid w:val="00E40297"/>
    <w:rsid w:val="00E44ED2"/>
    <w:rsid w:val="00E47043"/>
    <w:rsid w:val="00E47242"/>
    <w:rsid w:val="00E472FD"/>
    <w:rsid w:val="00E50D17"/>
    <w:rsid w:val="00E50EDA"/>
    <w:rsid w:val="00E522BB"/>
    <w:rsid w:val="00E52C19"/>
    <w:rsid w:val="00E53981"/>
    <w:rsid w:val="00E547C3"/>
    <w:rsid w:val="00E55EF4"/>
    <w:rsid w:val="00E62A1F"/>
    <w:rsid w:val="00E65C34"/>
    <w:rsid w:val="00E6741F"/>
    <w:rsid w:val="00E75C13"/>
    <w:rsid w:val="00E75F44"/>
    <w:rsid w:val="00E82A72"/>
    <w:rsid w:val="00E83001"/>
    <w:rsid w:val="00E83A2A"/>
    <w:rsid w:val="00E840F7"/>
    <w:rsid w:val="00E846A6"/>
    <w:rsid w:val="00E87858"/>
    <w:rsid w:val="00E87BAF"/>
    <w:rsid w:val="00E92B21"/>
    <w:rsid w:val="00E961C8"/>
    <w:rsid w:val="00E971CC"/>
    <w:rsid w:val="00EA1983"/>
    <w:rsid w:val="00EB061D"/>
    <w:rsid w:val="00EB3B41"/>
    <w:rsid w:val="00EB3E72"/>
    <w:rsid w:val="00EC56F9"/>
    <w:rsid w:val="00EC6FF4"/>
    <w:rsid w:val="00EC73A2"/>
    <w:rsid w:val="00ED006B"/>
    <w:rsid w:val="00ED433B"/>
    <w:rsid w:val="00EE0950"/>
    <w:rsid w:val="00EE4733"/>
    <w:rsid w:val="00EE723D"/>
    <w:rsid w:val="00EE7F36"/>
    <w:rsid w:val="00EF0979"/>
    <w:rsid w:val="00EF2267"/>
    <w:rsid w:val="00EF35BD"/>
    <w:rsid w:val="00EF3DF2"/>
    <w:rsid w:val="00EF700E"/>
    <w:rsid w:val="00EF78A1"/>
    <w:rsid w:val="00F072E3"/>
    <w:rsid w:val="00F135A9"/>
    <w:rsid w:val="00F1449D"/>
    <w:rsid w:val="00F15173"/>
    <w:rsid w:val="00F22E94"/>
    <w:rsid w:val="00F40C2A"/>
    <w:rsid w:val="00F41071"/>
    <w:rsid w:val="00F4225B"/>
    <w:rsid w:val="00F4278C"/>
    <w:rsid w:val="00F44D9D"/>
    <w:rsid w:val="00F46371"/>
    <w:rsid w:val="00F5174C"/>
    <w:rsid w:val="00F51D6E"/>
    <w:rsid w:val="00F56CB1"/>
    <w:rsid w:val="00F57082"/>
    <w:rsid w:val="00F57966"/>
    <w:rsid w:val="00F62640"/>
    <w:rsid w:val="00F639E8"/>
    <w:rsid w:val="00F64C2B"/>
    <w:rsid w:val="00F65F00"/>
    <w:rsid w:val="00F70572"/>
    <w:rsid w:val="00F7154F"/>
    <w:rsid w:val="00F723C0"/>
    <w:rsid w:val="00F7583B"/>
    <w:rsid w:val="00F81E3C"/>
    <w:rsid w:val="00F82860"/>
    <w:rsid w:val="00F93A31"/>
    <w:rsid w:val="00F93FE5"/>
    <w:rsid w:val="00F963EA"/>
    <w:rsid w:val="00FA4487"/>
    <w:rsid w:val="00FA496C"/>
    <w:rsid w:val="00FB13E5"/>
    <w:rsid w:val="00FB2F7A"/>
    <w:rsid w:val="00FB2FB9"/>
    <w:rsid w:val="00FB50F7"/>
    <w:rsid w:val="00FC1599"/>
    <w:rsid w:val="00FC1A02"/>
    <w:rsid w:val="00FC2582"/>
    <w:rsid w:val="00FC291F"/>
    <w:rsid w:val="00FC2F66"/>
    <w:rsid w:val="00FC50AB"/>
    <w:rsid w:val="00FC57BE"/>
    <w:rsid w:val="00FC6BB8"/>
    <w:rsid w:val="00FD027A"/>
    <w:rsid w:val="00FD0A37"/>
    <w:rsid w:val="00FD34F8"/>
    <w:rsid w:val="00FD3E81"/>
    <w:rsid w:val="00FD6BB5"/>
    <w:rsid w:val="00FE1056"/>
    <w:rsid w:val="00FE1E1C"/>
    <w:rsid w:val="00FE45F9"/>
    <w:rsid w:val="00FE7A58"/>
    <w:rsid w:val="00FF0EA5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E37"/>
    <w:rPr>
      <w:sz w:val="24"/>
      <w:szCs w:val="24"/>
    </w:rPr>
  </w:style>
  <w:style w:type="paragraph" w:styleId="Cmsor1">
    <w:name w:val="heading 1"/>
    <w:basedOn w:val="Norml"/>
    <w:next w:val="Norml"/>
    <w:qFormat/>
    <w:rsid w:val="00004E37"/>
    <w:pPr>
      <w:keepNext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004E37"/>
    <w:pPr>
      <w:jc w:val="both"/>
      <w:outlineLvl w:val="1"/>
    </w:pPr>
    <w:rPr>
      <w:rFonts w:ascii="Arial" w:hAnsi="Arial" w:cs="Arial"/>
      <w:bCs/>
      <w:iCs/>
      <w:szCs w:val="28"/>
    </w:rPr>
  </w:style>
  <w:style w:type="paragraph" w:styleId="Cmsor3">
    <w:name w:val="heading 3"/>
    <w:basedOn w:val="Norml"/>
    <w:next w:val="Norml"/>
    <w:qFormat/>
    <w:rsid w:val="00004E37"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rsid w:val="00004E37"/>
    <w:pPr>
      <w:keepNext/>
      <w:outlineLvl w:val="3"/>
    </w:pPr>
    <w:rPr>
      <w:b/>
      <w:szCs w:val="20"/>
    </w:rPr>
  </w:style>
  <w:style w:type="paragraph" w:styleId="Cmsor5">
    <w:name w:val="heading 5"/>
    <w:basedOn w:val="Norml"/>
    <w:next w:val="Norml"/>
    <w:qFormat/>
    <w:rsid w:val="00004E37"/>
    <w:pPr>
      <w:keepNext/>
      <w:jc w:val="both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rsid w:val="00004E37"/>
    <w:pPr>
      <w:keepNext/>
      <w:outlineLvl w:val="5"/>
    </w:pPr>
    <w:rPr>
      <w:b/>
      <w:szCs w:val="20"/>
      <w:u w:val="single"/>
    </w:rPr>
  </w:style>
  <w:style w:type="paragraph" w:styleId="Cmsor8">
    <w:name w:val="heading 8"/>
    <w:basedOn w:val="Norml"/>
    <w:next w:val="Norml"/>
    <w:qFormat/>
    <w:rsid w:val="00004E37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004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04E37"/>
    <w:pPr>
      <w:jc w:val="both"/>
    </w:pPr>
  </w:style>
  <w:style w:type="paragraph" w:styleId="Szvegtrzs3">
    <w:name w:val="Body Text 3"/>
    <w:basedOn w:val="Norml"/>
    <w:rsid w:val="00004E37"/>
    <w:pPr>
      <w:jc w:val="both"/>
    </w:pPr>
    <w:rPr>
      <w:szCs w:val="20"/>
    </w:rPr>
  </w:style>
  <w:style w:type="paragraph" w:styleId="Cm">
    <w:name w:val="Title"/>
    <w:basedOn w:val="Norml"/>
    <w:link w:val="CmChar"/>
    <w:qFormat/>
    <w:rsid w:val="00004E37"/>
    <w:pPr>
      <w:jc w:val="center"/>
    </w:pPr>
    <w:rPr>
      <w:b/>
      <w:sz w:val="28"/>
      <w:szCs w:val="20"/>
    </w:rPr>
  </w:style>
  <w:style w:type="paragraph" w:styleId="Lista">
    <w:name w:val="List"/>
    <w:basedOn w:val="Norml"/>
    <w:rsid w:val="00004E37"/>
    <w:pPr>
      <w:ind w:left="283" w:hanging="283"/>
    </w:pPr>
    <w:rPr>
      <w:sz w:val="28"/>
      <w:szCs w:val="20"/>
    </w:rPr>
  </w:style>
  <w:style w:type="paragraph" w:styleId="Alcm">
    <w:name w:val="Subtitle"/>
    <w:basedOn w:val="Norml"/>
    <w:qFormat/>
    <w:rsid w:val="00004E37"/>
    <w:pPr>
      <w:jc w:val="both"/>
    </w:pPr>
    <w:rPr>
      <w:szCs w:val="20"/>
    </w:rPr>
  </w:style>
  <w:style w:type="paragraph" w:customStyle="1" w:styleId="TableContents">
    <w:name w:val="Table Contents"/>
    <w:basedOn w:val="Szvegtrzs"/>
    <w:rsid w:val="00004E37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szCs w:val="20"/>
    </w:rPr>
  </w:style>
  <w:style w:type="paragraph" w:styleId="Szvegtrzsbehzssal2">
    <w:name w:val="Body Text Indent 2"/>
    <w:basedOn w:val="Norml"/>
    <w:rsid w:val="00004E37"/>
    <w:pPr>
      <w:ind w:left="720"/>
      <w:jc w:val="both"/>
    </w:pPr>
    <w:rPr>
      <w:rFonts w:ascii="Arial" w:hAnsi="Arial"/>
    </w:rPr>
  </w:style>
  <w:style w:type="paragraph" w:styleId="lfej">
    <w:name w:val="header"/>
    <w:basedOn w:val="Norml"/>
    <w:rsid w:val="00004E3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04E3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004E37"/>
    <w:pPr>
      <w:jc w:val="center"/>
    </w:pPr>
    <w:rPr>
      <w:b/>
      <w:color w:val="FF0000"/>
      <w:sz w:val="20"/>
      <w:szCs w:val="20"/>
    </w:rPr>
  </w:style>
  <w:style w:type="paragraph" w:styleId="Lbjegyzetszveg">
    <w:name w:val="footnote text"/>
    <w:basedOn w:val="Norml"/>
    <w:link w:val="LbjegyzetszvegChar"/>
    <w:rsid w:val="00004E37"/>
    <w:rPr>
      <w:sz w:val="20"/>
      <w:szCs w:val="20"/>
    </w:rPr>
  </w:style>
  <w:style w:type="character" w:styleId="Oldalszm">
    <w:name w:val="page number"/>
    <w:basedOn w:val="Bekezdsalapbettpusa"/>
    <w:rsid w:val="00004E37"/>
  </w:style>
  <w:style w:type="paragraph" w:styleId="Szvegtrzsbehzssal">
    <w:name w:val="Body Text Indent"/>
    <w:basedOn w:val="Norml"/>
    <w:rsid w:val="00004E37"/>
    <w:pPr>
      <w:ind w:left="426"/>
      <w:jc w:val="both"/>
    </w:pPr>
  </w:style>
  <w:style w:type="character" w:customStyle="1" w:styleId="Internetlink">
    <w:name w:val="Internet link"/>
    <w:rsid w:val="00004E37"/>
    <w:rPr>
      <w:color w:val="000080"/>
      <w:u w:val="single"/>
    </w:rPr>
  </w:style>
  <w:style w:type="paragraph" w:styleId="Kpalrs">
    <w:name w:val="caption"/>
    <w:basedOn w:val="Norml"/>
    <w:next w:val="Norml"/>
    <w:qFormat/>
    <w:rsid w:val="00004E37"/>
    <w:rPr>
      <w:b/>
      <w:bCs/>
    </w:rPr>
  </w:style>
  <w:style w:type="character" w:styleId="Hiperhivatkozs">
    <w:name w:val="Hyperlink"/>
    <w:uiPriority w:val="99"/>
    <w:rsid w:val="00004E37"/>
    <w:rPr>
      <w:color w:val="0000FF"/>
      <w:u w:val="single"/>
    </w:rPr>
  </w:style>
  <w:style w:type="character" w:customStyle="1" w:styleId="index">
    <w:name w:val="index"/>
    <w:basedOn w:val="Bekezdsalapbettpusa"/>
    <w:rsid w:val="00004E37"/>
  </w:style>
  <w:style w:type="paragraph" w:styleId="Buborkszveg">
    <w:name w:val="Balloon Text"/>
    <w:basedOn w:val="Norml"/>
    <w:semiHidden/>
    <w:rsid w:val="0077154F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DD5EE9"/>
    <w:pPr>
      <w:spacing w:line="360" w:lineRule="auto"/>
      <w:jc w:val="both"/>
    </w:pPr>
    <w:rPr>
      <w:rFonts w:ascii="H-Times" w:hAnsi="H-Times"/>
      <w:szCs w:val="20"/>
    </w:rPr>
  </w:style>
  <w:style w:type="paragraph" w:customStyle="1" w:styleId="Default">
    <w:name w:val="Default"/>
    <w:rsid w:val="00DD5E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Char">
    <w:name w:val="Cím Char"/>
    <w:link w:val="Cm"/>
    <w:rsid w:val="00DD5EE9"/>
    <w:rPr>
      <w:b/>
      <w:sz w:val="28"/>
    </w:rPr>
  </w:style>
  <w:style w:type="character" w:customStyle="1" w:styleId="llbChar">
    <w:name w:val="Élőláb Char"/>
    <w:link w:val="llb"/>
    <w:uiPriority w:val="99"/>
    <w:rsid w:val="00611BD7"/>
    <w:rPr>
      <w:sz w:val="24"/>
      <w:szCs w:val="24"/>
    </w:rPr>
  </w:style>
  <w:style w:type="character" w:customStyle="1" w:styleId="LbjegyzetszvegChar">
    <w:name w:val="Lábjegyzetszöveg Char"/>
    <w:link w:val="Lbjegyzetszveg"/>
    <w:rsid w:val="00486023"/>
  </w:style>
  <w:style w:type="character" w:styleId="Lbjegyzet-hivatkozs">
    <w:name w:val="footnote reference"/>
    <w:rsid w:val="00486023"/>
    <w:rPr>
      <w:vertAlign w:val="superscript"/>
    </w:rPr>
  </w:style>
  <w:style w:type="paragraph" w:styleId="Vltozat">
    <w:name w:val="Revision"/>
    <w:hidden/>
    <w:uiPriority w:val="99"/>
    <w:semiHidden/>
    <w:rsid w:val="00AB5D9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A01A1E"/>
    <w:pPr>
      <w:ind w:left="720"/>
      <w:contextualSpacing/>
    </w:pPr>
  </w:style>
  <w:style w:type="character" w:styleId="Jegyzethivatkozs">
    <w:name w:val="annotation reference"/>
    <w:basedOn w:val="Bekezdsalapbettpusa"/>
    <w:rsid w:val="00FC50A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C50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C50AB"/>
  </w:style>
  <w:style w:type="paragraph" w:styleId="Megjegyzstrgya">
    <w:name w:val="annotation subject"/>
    <w:basedOn w:val="Jegyzetszveg"/>
    <w:next w:val="Jegyzetszveg"/>
    <w:link w:val="MegjegyzstrgyaChar"/>
    <w:rsid w:val="00FC50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C50AB"/>
    <w:rPr>
      <w:b/>
      <w:bCs/>
    </w:rPr>
  </w:style>
  <w:style w:type="character" w:customStyle="1" w:styleId="tablerowdata">
    <w:name w:val="tablerowdata"/>
    <w:basedOn w:val="Bekezdsalapbettpusa"/>
    <w:rsid w:val="00003927"/>
  </w:style>
  <w:style w:type="paragraph" w:styleId="Tartalomjegyzkcmsora">
    <w:name w:val="TOC Heading"/>
    <w:basedOn w:val="Cmsor1"/>
    <w:next w:val="Norml"/>
    <w:uiPriority w:val="39"/>
    <w:unhideWhenUsed/>
    <w:qFormat/>
    <w:rsid w:val="005A549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5A5495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5A5495"/>
    <w:pPr>
      <w:spacing w:after="100"/>
      <w:ind w:left="240"/>
    </w:pPr>
  </w:style>
  <w:style w:type="character" w:styleId="Mrltotthiperhivatkozs">
    <w:name w:val="FollowedHyperlink"/>
    <w:basedOn w:val="Bekezdsalapbettpusa"/>
    <w:rsid w:val="00AC697A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DF4CBE"/>
    <w:pPr>
      <w:spacing w:before="100" w:beforeAutospacing="1" w:after="100" w:afterAutospacing="1"/>
    </w:pPr>
    <w:rPr>
      <w:rFonts w:eastAsiaTheme="minorEastAsia"/>
    </w:rPr>
  </w:style>
  <w:style w:type="character" w:customStyle="1" w:styleId="link">
    <w:name w:val="link"/>
    <w:basedOn w:val="Bekezdsalapbettpusa"/>
    <w:rsid w:val="00B21D41"/>
  </w:style>
  <w:style w:type="table" w:styleId="Rcsostblzat">
    <w:name w:val="Table Grid"/>
    <w:basedOn w:val="Normltblzat"/>
    <w:uiPriority w:val="39"/>
    <w:rsid w:val="000015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B5C4-F439-4E04-9B38-927D906E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CORVINUS EGYETEM</vt:lpstr>
    </vt:vector>
  </TitlesOfParts>
  <Company>bce</Company>
  <LinksUpToDate>false</LinksUpToDate>
  <CharactersWithSpaces>2713</CharactersWithSpaces>
  <SharedDoc>false</SharedDoc>
  <HLinks>
    <vt:vector size="12" baseType="variant">
      <vt:variant>
        <vt:i4>852058</vt:i4>
      </vt:variant>
      <vt:variant>
        <vt:i4>9</vt:i4>
      </vt:variant>
      <vt:variant>
        <vt:i4>0</vt:i4>
      </vt:variant>
      <vt:variant>
        <vt:i4>5</vt:i4>
      </vt:variant>
      <vt:variant>
        <vt:lpwstr>http://portal.uni-corvinus.hu/fileadmin/user_upload/hu/elelmiszertudomanyi_kar/doktori_iskola/targyak/c_vozaryEng-Hung.doc</vt:lpwstr>
      </vt:variant>
      <vt:variant>
        <vt:lpwstr/>
      </vt:variant>
      <vt:variant>
        <vt:i4>4325440</vt:i4>
      </vt:variant>
      <vt:variant>
        <vt:i4>6</vt:i4>
      </vt:variant>
      <vt:variant>
        <vt:i4>0</vt:i4>
      </vt:variant>
      <vt:variant>
        <vt:i4>5</vt:i4>
      </vt:variant>
      <vt:variant>
        <vt:lpwstr>http://portal.uni-corvinus.hu/fileadmin/user_upload/hu/elelmiszertudomanyi_kar/doktori_iskola/targyak/c_varadi.doc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CORVINUS EGYETEM</dc:title>
  <dc:creator>doktori</dc:creator>
  <cp:lastModifiedBy>Kiskó Gabriella</cp:lastModifiedBy>
  <cp:revision>5</cp:revision>
  <cp:lastPrinted>2020-10-09T07:08:00Z</cp:lastPrinted>
  <dcterms:created xsi:type="dcterms:W3CDTF">2021-11-28T18:08:00Z</dcterms:created>
  <dcterms:modified xsi:type="dcterms:W3CDTF">2021-11-28T18:30:00Z</dcterms:modified>
</cp:coreProperties>
</file>