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1FA" w:rsidRDefault="003321FA">
      <w:pPr>
        <w:jc w:val="center"/>
        <w:rPr>
          <w:sz w:val="44"/>
        </w:rPr>
      </w:pPr>
    </w:p>
    <w:p w:rsidR="005319AA" w:rsidRPr="009869B4" w:rsidRDefault="00A36833">
      <w:pPr>
        <w:jc w:val="center"/>
        <w:rPr>
          <w:sz w:val="44"/>
        </w:rPr>
      </w:pPr>
      <w:r w:rsidRPr="00A36833">
        <w:rPr>
          <w:sz w:val="44"/>
        </w:rPr>
        <w:t xml:space="preserve">MAGYAR AGRÁR- ÉS ÉLETTUDOMÁNYI </w:t>
      </w:r>
      <w:r w:rsidR="005319AA" w:rsidRPr="009869B4">
        <w:rPr>
          <w:sz w:val="44"/>
        </w:rPr>
        <w:t>EGYETEM</w:t>
      </w:r>
    </w:p>
    <w:p w:rsidR="005319AA" w:rsidRPr="009869B4" w:rsidRDefault="005319AA">
      <w:pPr>
        <w:jc w:val="center"/>
        <w:rPr>
          <w:b/>
          <w:bCs/>
        </w:rPr>
      </w:pPr>
    </w:p>
    <w:p w:rsidR="00556CF2" w:rsidRPr="009869B4" w:rsidRDefault="00556CF2">
      <w:pPr>
        <w:jc w:val="center"/>
        <w:rPr>
          <w:b/>
          <w:bCs/>
          <w:sz w:val="40"/>
          <w:szCs w:val="40"/>
        </w:rPr>
      </w:pPr>
    </w:p>
    <w:p w:rsidR="003321FA" w:rsidRPr="009869B4" w:rsidRDefault="003321FA">
      <w:pPr>
        <w:jc w:val="center"/>
        <w:rPr>
          <w:b/>
          <w:bCs/>
          <w:sz w:val="40"/>
          <w:szCs w:val="40"/>
        </w:rPr>
      </w:pPr>
    </w:p>
    <w:p w:rsidR="003321FA" w:rsidRPr="009869B4" w:rsidRDefault="003321FA">
      <w:pPr>
        <w:jc w:val="center"/>
        <w:rPr>
          <w:b/>
          <w:bCs/>
          <w:sz w:val="40"/>
          <w:szCs w:val="40"/>
        </w:rPr>
      </w:pPr>
    </w:p>
    <w:p w:rsidR="003321FA" w:rsidRPr="009869B4" w:rsidRDefault="003321FA">
      <w:pPr>
        <w:jc w:val="center"/>
        <w:rPr>
          <w:b/>
          <w:bCs/>
          <w:sz w:val="40"/>
          <w:szCs w:val="40"/>
        </w:rPr>
      </w:pPr>
    </w:p>
    <w:p w:rsidR="00556CF2" w:rsidRPr="009869B4" w:rsidRDefault="00556CF2">
      <w:pPr>
        <w:jc w:val="center"/>
        <w:rPr>
          <w:b/>
          <w:bCs/>
          <w:sz w:val="40"/>
          <w:szCs w:val="40"/>
        </w:rPr>
      </w:pPr>
    </w:p>
    <w:p w:rsidR="00556CF2" w:rsidRPr="009869B4" w:rsidRDefault="00556CF2">
      <w:pPr>
        <w:jc w:val="center"/>
        <w:rPr>
          <w:b/>
          <w:bCs/>
          <w:sz w:val="40"/>
          <w:szCs w:val="40"/>
        </w:rPr>
      </w:pPr>
    </w:p>
    <w:p w:rsidR="005319AA" w:rsidRPr="009869B4" w:rsidRDefault="005319AA">
      <w:pPr>
        <w:jc w:val="center"/>
        <w:rPr>
          <w:b/>
          <w:bCs/>
          <w:sz w:val="40"/>
          <w:szCs w:val="40"/>
        </w:rPr>
      </w:pPr>
      <w:r w:rsidRPr="009869B4">
        <w:rPr>
          <w:b/>
          <w:bCs/>
          <w:sz w:val="40"/>
          <w:szCs w:val="40"/>
        </w:rPr>
        <w:t xml:space="preserve">AZ ÉLELMISZERTUDOMÁNYI DOKTORI ISKOLA </w:t>
      </w:r>
    </w:p>
    <w:p w:rsidR="00DE415E" w:rsidRPr="009869B4" w:rsidRDefault="00E55EF4">
      <w:pPr>
        <w:jc w:val="center"/>
        <w:rPr>
          <w:b/>
          <w:bCs/>
          <w:sz w:val="40"/>
          <w:szCs w:val="40"/>
        </w:rPr>
      </w:pPr>
      <w:r w:rsidRPr="009869B4">
        <w:rPr>
          <w:b/>
          <w:bCs/>
          <w:sz w:val="40"/>
          <w:szCs w:val="40"/>
        </w:rPr>
        <w:t>MŰKÖDÉS</w:t>
      </w:r>
      <w:r w:rsidR="005319AA" w:rsidRPr="009869B4">
        <w:rPr>
          <w:b/>
          <w:bCs/>
          <w:sz w:val="40"/>
          <w:szCs w:val="40"/>
        </w:rPr>
        <w:t>I SZABÁLYZATA</w:t>
      </w:r>
      <w:r w:rsidR="00DE415E" w:rsidRPr="009869B4">
        <w:rPr>
          <w:b/>
          <w:bCs/>
          <w:sz w:val="40"/>
          <w:szCs w:val="40"/>
        </w:rPr>
        <w:t xml:space="preserve"> </w:t>
      </w:r>
    </w:p>
    <w:p w:rsidR="005319AA" w:rsidRPr="009869B4" w:rsidRDefault="00DE415E">
      <w:pPr>
        <w:jc w:val="center"/>
        <w:rPr>
          <w:b/>
          <w:bCs/>
          <w:sz w:val="40"/>
          <w:szCs w:val="40"/>
        </w:rPr>
      </w:pPr>
      <w:r w:rsidRPr="009869B4">
        <w:rPr>
          <w:b/>
          <w:bCs/>
          <w:sz w:val="40"/>
          <w:szCs w:val="40"/>
        </w:rPr>
        <w:t>és Mellékletei</w:t>
      </w:r>
    </w:p>
    <w:p w:rsidR="005319AA" w:rsidRPr="009869B4" w:rsidRDefault="005319AA">
      <w:pPr>
        <w:jc w:val="center"/>
        <w:rPr>
          <w:caps/>
        </w:rPr>
      </w:pPr>
    </w:p>
    <w:p w:rsidR="005319AA" w:rsidRPr="009869B4" w:rsidRDefault="005319AA">
      <w:pPr>
        <w:jc w:val="center"/>
      </w:pPr>
    </w:p>
    <w:p w:rsidR="005319AA" w:rsidRPr="009869B4" w:rsidRDefault="005319AA">
      <w:pPr>
        <w:jc w:val="cente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56CF2" w:rsidRPr="009869B4" w:rsidRDefault="00556CF2">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3321FA" w:rsidRPr="009869B4" w:rsidRDefault="003321F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BA4711">
      <w:pPr>
        <w:jc w:val="center"/>
        <w:rPr>
          <w:caps/>
          <w:sz w:val="40"/>
          <w:szCs w:val="40"/>
        </w:rPr>
      </w:pPr>
      <w:r w:rsidRPr="009869B4">
        <w:rPr>
          <w:caps/>
          <w:sz w:val="40"/>
          <w:szCs w:val="40"/>
        </w:rPr>
        <w:t>20</w:t>
      </w:r>
      <w:r w:rsidR="00A36833">
        <w:rPr>
          <w:caps/>
          <w:sz w:val="40"/>
          <w:szCs w:val="40"/>
        </w:rPr>
        <w:t>21</w:t>
      </w: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CB21F3" w:rsidRPr="009869B4" w:rsidRDefault="00CB21F3">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5319AA">
      <w:pPr>
        <w:jc w:val="center"/>
        <w:rPr>
          <w:caps/>
        </w:rPr>
      </w:pPr>
    </w:p>
    <w:p w:rsidR="005319AA" w:rsidRPr="009869B4" w:rsidRDefault="008E1C11" w:rsidP="008E1C11">
      <w:pPr>
        <w:tabs>
          <w:tab w:val="left" w:pos="1027"/>
          <w:tab w:val="center" w:pos="5031"/>
        </w:tabs>
        <w:rPr>
          <w:b/>
          <w:bCs/>
          <w:sz w:val="28"/>
          <w:szCs w:val="28"/>
        </w:rPr>
      </w:pPr>
      <w:r w:rsidRPr="009869B4">
        <w:rPr>
          <w:b/>
          <w:bCs/>
          <w:sz w:val="28"/>
          <w:szCs w:val="28"/>
        </w:rPr>
        <w:tab/>
      </w:r>
      <w:r w:rsidRPr="009869B4">
        <w:rPr>
          <w:b/>
          <w:bCs/>
          <w:sz w:val="28"/>
          <w:szCs w:val="28"/>
        </w:rPr>
        <w:tab/>
      </w:r>
      <w:r w:rsidR="000807C8" w:rsidRPr="009869B4">
        <w:rPr>
          <w:b/>
          <w:bCs/>
          <w:sz w:val="28"/>
          <w:szCs w:val="28"/>
        </w:rPr>
        <w:t xml:space="preserve">T  a </w:t>
      </w:r>
      <w:r w:rsidR="005319AA" w:rsidRPr="009869B4">
        <w:rPr>
          <w:b/>
          <w:bCs/>
          <w:sz w:val="28"/>
          <w:szCs w:val="28"/>
        </w:rPr>
        <w:t xml:space="preserve"> r</w:t>
      </w:r>
      <w:r w:rsidR="000807C8" w:rsidRPr="009869B4">
        <w:rPr>
          <w:b/>
          <w:bCs/>
          <w:sz w:val="28"/>
          <w:szCs w:val="28"/>
        </w:rPr>
        <w:t xml:space="preserve"> </w:t>
      </w:r>
      <w:r w:rsidR="005319AA" w:rsidRPr="009869B4">
        <w:rPr>
          <w:b/>
          <w:bCs/>
          <w:sz w:val="28"/>
          <w:szCs w:val="28"/>
        </w:rPr>
        <w:t xml:space="preserve"> t  a  l  o  m  j  e  g  y  z  é  k </w:t>
      </w:r>
    </w:p>
    <w:p w:rsidR="005319AA" w:rsidRPr="009869B4" w:rsidRDefault="005319AA">
      <w:pPr>
        <w:rPr>
          <w:bCs/>
        </w:rPr>
      </w:pPr>
    </w:p>
    <w:sdt>
      <w:sdtPr>
        <w:rPr>
          <w:rFonts w:ascii="Times New Roman" w:eastAsia="Times New Roman" w:hAnsi="Times New Roman" w:cs="Times New Roman"/>
          <w:color w:val="auto"/>
          <w:sz w:val="24"/>
          <w:szCs w:val="24"/>
        </w:rPr>
        <w:id w:val="657198070"/>
        <w:docPartObj>
          <w:docPartGallery w:val="Table of Contents"/>
          <w:docPartUnique/>
        </w:docPartObj>
      </w:sdtPr>
      <w:sdtEndPr>
        <w:rPr>
          <w:b/>
          <w:bCs/>
        </w:rPr>
      </w:sdtEndPr>
      <w:sdtContent>
        <w:p w:rsidR="005A5495" w:rsidRPr="009869B4" w:rsidRDefault="005A5495">
          <w:pPr>
            <w:pStyle w:val="Tartalomjegyzkcmsora"/>
          </w:pPr>
          <w:r w:rsidRPr="009869B4">
            <w:t>Tartalom</w:t>
          </w:r>
        </w:p>
        <w:p w:rsidR="00056FB1" w:rsidRDefault="000369F5">
          <w:pPr>
            <w:pStyle w:val="TJ1"/>
            <w:tabs>
              <w:tab w:val="right" w:leader="dot" w:pos="10053"/>
            </w:tabs>
            <w:rPr>
              <w:rFonts w:asciiTheme="minorHAnsi" w:eastAsiaTheme="minorEastAsia" w:hAnsiTheme="minorHAnsi" w:cstheme="minorBidi"/>
              <w:noProof/>
              <w:sz w:val="22"/>
              <w:szCs w:val="22"/>
            </w:rPr>
          </w:pPr>
          <w:r w:rsidRPr="009869B4">
            <w:fldChar w:fldCharType="begin"/>
          </w:r>
          <w:r w:rsidR="005A5495" w:rsidRPr="009869B4">
            <w:instrText xml:space="preserve"> TOC \o "1-3" \h \z \u </w:instrText>
          </w:r>
          <w:r w:rsidRPr="009869B4">
            <w:fldChar w:fldCharType="separate"/>
          </w:r>
          <w:hyperlink w:anchor="_Toc88139445" w:history="1">
            <w:r w:rsidR="00056FB1" w:rsidRPr="0051278B">
              <w:rPr>
                <w:rStyle w:val="Hiperhivatkozs"/>
                <w:noProof/>
              </w:rPr>
              <w:t>1. Doktori Iskola megalakulása, szervezete és működése</w:t>
            </w:r>
            <w:r w:rsidR="00056FB1">
              <w:rPr>
                <w:noProof/>
                <w:webHidden/>
              </w:rPr>
              <w:tab/>
            </w:r>
            <w:r>
              <w:rPr>
                <w:noProof/>
                <w:webHidden/>
              </w:rPr>
              <w:fldChar w:fldCharType="begin"/>
            </w:r>
            <w:r w:rsidR="00056FB1">
              <w:rPr>
                <w:noProof/>
                <w:webHidden/>
              </w:rPr>
              <w:instrText xml:space="preserve"> PAGEREF _Toc88139445 \h </w:instrText>
            </w:r>
            <w:r>
              <w:rPr>
                <w:noProof/>
                <w:webHidden/>
              </w:rPr>
            </w:r>
            <w:r>
              <w:rPr>
                <w:noProof/>
                <w:webHidden/>
              </w:rPr>
              <w:fldChar w:fldCharType="separate"/>
            </w:r>
            <w:r w:rsidR="00056FB1">
              <w:rPr>
                <w:noProof/>
                <w:webHidden/>
              </w:rPr>
              <w:t>3</w:t>
            </w:r>
            <w:r>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46" w:history="1">
            <w:r w:rsidR="00056FB1" w:rsidRPr="0051278B">
              <w:rPr>
                <w:rStyle w:val="Hiperhivatkozs"/>
                <w:noProof/>
              </w:rPr>
              <w:t>2. ÉDIT szervezete és működése</w:t>
            </w:r>
            <w:r w:rsidR="00056FB1">
              <w:rPr>
                <w:noProof/>
                <w:webHidden/>
              </w:rPr>
              <w:tab/>
            </w:r>
            <w:r w:rsidR="000369F5">
              <w:rPr>
                <w:noProof/>
                <w:webHidden/>
              </w:rPr>
              <w:fldChar w:fldCharType="begin"/>
            </w:r>
            <w:r w:rsidR="00056FB1">
              <w:rPr>
                <w:noProof/>
                <w:webHidden/>
              </w:rPr>
              <w:instrText xml:space="preserve"> PAGEREF _Toc88139446 \h </w:instrText>
            </w:r>
            <w:r w:rsidR="000369F5">
              <w:rPr>
                <w:noProof/>
                <w:webHidden/>
              </w:rPr>
            </w:r>
            <w:r w:rsidR="000369F5">
              <w:rPr>
                <w:noProof/>
                <w:webHidden/>
              </w:rPr>
              <w:fldChar w:fldCharType="separate"/>
            </w:r>
            <w:r w:rsidR="00056FB1">
              <w:rPr>
                <w:noProof/>
                <w:webHidden/>
              </w:rPr>
              <w:t>5</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47" w:history="1">
            <w:r w:rsidR="00056FB1" w:rsidRPr="0051278B">
              <w:rPr>
                <w:rStyle w:val="Hiperhivatkozs"/>
                <w:noProof/>
              </w:rPr>
              <w:t>3. DI nyilvántartási rendszere, adminisztrációja</w:t>
            </w:r>
            <w:r w:rsidR="00056FB1">
              <w:rPr>
                <w:noProof/>
                <w:webHidden/>
              </w:rPr>
              <w:tab/>
            </w:r>
            <w:r w:rsidR="000369F5">
              <w:rPr>
                <w:noProof/>
                <w:webHidden/>
              </w:rPr>
              <w:fldChar w:fldCharType="begin"/>
            </w:r>
            <w:r w:rsidR="00056FB1">
              <w:rPr>
                <w:noProof/>
                <w:webHidden/>
              </w:rPr>
              <w:instrText xml:space="preserve"> PAGEREF _Toc88139447 \h </w:instrText>
            </w:r>
            <w:r w:rsidR="000369F5">
              <w:rPr>
                <w:noProof/>
                <w:webHidden/>
              </w:rPr>
            </w:r>
            <w:r w:rsidR="000369F5">
              <w:rPr>
                <w:noProof/>
                <w:webHidden/>
              </w:rPr>
              <w:fldChar w:fldCharType="separate"/>
            </w:r>
            <w:r w:rsidR="00056FB1">
              <w:rPr>
                <w:noProof/>
                <w:webHidden/>
              </w:rPr>
              <w:t>6</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48" w:history="1">
            <w:r w:rsidR="00056FB1" w:rsidRPr="0051278B">
              <w:rPr>
                <w:rStyle w:val="Hiperhivatkozs"/>
                <w:noProof/>
              </w:rPr>
              <w:t>4. DI gazdálkodása</w:t>
            </w:r>
            <w:r w:rsidR="00056FB1">
              <w:rPr>
                <w:noProof/>
                <w:webHidden/>
              </w:rPr>
              <w:tab/>
            </w:r>
            <w:r w:rsidR="000369F5">
              <w:rPr>
                <w:noProof/>
                <w:webHidden/>
              </w:rPr>
              <w:fldChar w:fldCharType="begin"/>
            </w:r>
            <w:r w:rsidR="00056FB1">
              <w:rPr>
                <w:noProof/>
                <w:webHidden/>
              </w:rPr>
              <w:instrText xml:space="preserve"> PAGEREF _Toc88139448 \h </w:instrText>
            </w:r>
            <w:r w:rsidR="000369F5">
              <w:rPr>
                <w:noProof/>
                <w:webHidden/>
              </w:rPr>
            </w:r>
            <w:r w:rsidR="000369F5">
              <w:rPr>
                <w:noProof/>
                <w:webHidden/>
              </w:rPr>
              <w:fldChar w:fldCharType="separate"/>
            </w:r>
            <w:r w:rsidR="00056FB1">
              <w:rPr>
                <w:noProof/>
                <w:webHidden/>
              </w:rPr>
              <w:t>7</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49" w:history="1">
            <w:r w:rsidR="00056FB1" w:rsidRPr="0051278B">
              <w:rPr>
                <w:rStyle w:val="Hiperhivatkozs"/>
                <w:noProof/>
              </w:rPr>
              <w:t>5. DI alumni politikája</w:t>
            </w:r>
            <w:r w:rsidR="00056FB1">
              <w:rPr>
                <w:noProof/>
                <w:webHidden/>
              </w:rPr>
              <w:tab/>
            </w:r>
            <w:r w:rsidR="000369F5">
              <w:rPr>
                <w:noProof/>
                <w:webHidden/>
              </w:rPr>
              <w:fldChar w:fldCharType="begin"/>
            </w:r>
            <w:r w:rsidR="00056FB1">
              <w:rPr>
                <w:noProof/>
                <w:webHidden/>
              </w:rPr>
              <w:instrText xml:space="preserve"> PAGEREF _Toc88139449 \h </w:instrText>
            </w:r>
            <w:r w:rsidR="000369F5">
              <w:rPr>
                <w:noProof/>
                <w:webHidden/>
              </w:rPr>
            </w:r>
            <w:r w:rsidR="000369F5">
              <w:rPr>
                <w:noProof/>
                <w:webHidden/>
              </w:rPr>
              <w:fldChar w:fldCharType="separate"/>
            </w:r>
            <w:r w:rsidR="00056FB1">
              <w:rPr>
                <w:noProof/>
                <w:webHidden/>
              </w:rPr>
              <w:t>7</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0" w:history="1">
            <w:r w:rsidR="00056FB1" w:rsidRPr="0051278B">
              <w:rPr>
                <w:rStyle w:val="Hiperhivatkozs"/>
                <w:noProof/>
              </w:rPr>
              <w:t>6. DI szerepe a felvételi eljárásban</w:t>
            </w:r>
            <w:r w:rsidR="00056FB1">
              <w:rPr>
                <w:noProof/>
                <w:webHidden/>
              </w:rPr>
              <w:tab/>
            </w:r>
            <w:r w:rsidR="000369F5">
              <w:rPr>
                <w:noProof/>
                <w:webHidden/>
              </w:rPr>
              <w:fldChar w:fldCharType="begin"/>
            </w:r>
            <w:r w:rsidR="00056FB1">
              <w:rPr>
                <w:noProof/>
                <w:webHidden/>
              </w:rPr>
              <w:instrText xml:space="preserve"> PAGEREF _Toc88139450 \h </w:instrText>
            </w:r>
            <w:r w:rsidR="000369F5">
              <w:rPr>
                <w:noProof/>
                <w:webHidden/>
              </w:rPr>
            </w:r>
            <w:r w:rsidR="000369F5">
              <w:rPr>
                <w:noProof/>
                <w:webHidden/>
              </w:rPr>
              <w:fldChar w:fldCharType="separate"/>
            </w:r>
            <w:r w:rsidR="00056FB1">
              <w:rPr>
                <w:noProof/>
                <w:webHidden/>
              </w:rPr>
              <w:t>8</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1" w:history="1">
            <w:r w:rsidR="00056FB1" w:rsidRPr="0051278B">
              <w:rPr>
                <w:rStyle w:val="Hiperhivatkozs"/>
                <w:noProof/>
              </w:rPr>
              <w:t>7. PhD képzés speciális követelményei</w:t>
            </w:r>
            <w:r w:rsidR="00056FB1">
              <w:rPr>
                <w:noProof/>
                <w:webHidden/>
              </w:rPr>
              <w:tab/>
            </w:r>
            <w:r w:rsidR="000369F5">
              <w:rPr>
                <w:noProof/>
                <w:webHidden/>
              </w:rPr>
              <w:fldChar w:fldCharType="begin"/>
            </w:r>
            <w:r w:rsidR="00056FB1">
              <w:rPr>
                <w:noProof/>
                <w:webHidden/>
              </w:rPr>
              <w:instrText xml:space="preserve"> PAGEREF _Toc88139451 \h </w:instrText>
            </w:r>
            <w:r w:rsidR="000369F5">
              <w:rPr>
                <w:noProof/>
                <w:webHidden/>
              </w:rPr>
            </w:r>
            <w:r w:rsidR="000369F5">
              <w:rPr>
                <w:noProof/>
                <w:webHidden/>
              </w:rPr>
              <w:fldChar w:fldCharType="separate"/>
            </w:r>
            <w:r w:rsidR="00056FB1">
              <w:rPr>
                <w:noProof/>
                <w:webHidden/>
              </w:rPr>
              <w:t>10</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2" w:history="1">
            <w:r w:rsidR="00056FB1" w:rsidRPr="0051278B">
              <w:rPr>
                <w:rStyle w:val="Hiperhivatkozs"/>
                <w:noProof/>
              </w:rPr>
              <w:t>8. DI szerepe a komplex vizsgával kapcsolatosan</w:t>
            </w:r>
            <w:r w:rsidR="00056FB1">
              <w:rPr>
                <w:noProof/>
                <w:webHidden/>
              </w:rPr>
              <w:tab/>
            </w:r>
            <w:r w:rsidR="000369F5">
              <w:rPr>
                <w:noProof/>
                <w:webHidden/>
              </w:rPr>
              <w:fldChar w:fldCharType="begin"/>
            </w:r>
            <w:r w:rsidR="00056FB1">
              <w:rPr>
                <w:noProof/>
                <w:webHidden/>
              </w:rPr>
              <w:instrText xml:space="preserve"> PAGEREF _Toc88139452 \h </w:instrText>
            </w:r>
            <w:r w:rsidR="000369F5">
              <w:rPr>
                <w:noProof/>
                <w:webHidden/>
              </w:rPr>
            </w:r>
            <w:r w:rsidR="000369F5">
              <w:rPr>
                <w:noProof/>
                <w:webHidden/>
              </w:rPr>
              <w:fldChar w:fldCharType="separate"/>
            </w:r>
            <w:r w:rsidR="00056FB1">
              <w:rPr>
                <w:noProof/>
                <w:webHidden/>
              </w:rPr>
              <w:t>13</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3" w:history="1">
            <w:r w:rsidR="00056FB1" w:rsidRPr="0051278B">
              <w:rPr>
                <w:rStyle w:val="Hiperhivatkozs"/>
                <w:noProof/>
              </w:rPr>
              <w:t>9. Elvárások a kutatási és disszertációs szakaszban</w:t>
            </w:r>
            <w:r w:rsidR="00056FB1">
              <w:rPr>
                <w:noProof/>
                <w:webHidden/>
              </w:rPr>
              <w:tab/>
            </w:r>
            <w:r w:rsidR="000369F5">
              <w:rPr>
                <w:noProof/>
                <w:webHidden/>
              </w:rPr>
              <w:fldChar w:fldCharType="begin"/>
            </w:r>
            <w:r w:rsidR="00056FB1">
              <w:rPr>
                <w:noProof/>
                <w:webHidden/>
              </w:rPr>
              <w:instrText xml:space="preserve"> PAGEREF _Toc88139453 \h </w:instrText>
            </w:r>
            <w:r w:rsidR="000369F5">
              <w:rPr>
                <w:noProof/>
                <w:webHidden/>
              </w:rPr>
            </w:r>
            <w:r w:rsidR="000369F5">
              <w:rPr>
                <w:noProof/>
                <w:webHidden/>
              </w:rPr>
              <w:fldChar w:fldCharType="separate"/>
            </w:r>
            <w:r w:rsidR="00056FB1">
              <w:rPr>
                <w:noProof/>
                <w:webHidden/>
              </w:rPr>
              <w:t>14</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4" w:history="1">
            <w:r w:rsidR="00056FB1" w:rsidRPr="0051278B">
              <w:rPr>
                <w:rStyle w:val="Hiperhivatkozs"/>
                <w:noProof/>
              </w:rPr>
              <w:t>10. Műhelyvitával kapcsolatos leírások/követelmények</w:t>
            </w:r>
            <w:r w:rsidR="00056FB1">
              <w:rPr>
                <w:noProof/>
                <w:webHidden/>
              </w:rPr>
              <w:tab/>
            </w:r>
            <w:r w:rsidR="000369F5">
              <w:rPr>
                <w:noProof/>
                <w:webHidden/>
              </w:rPr>
              <w:fldChar w:fldCharType="begin"/>
            </w:r>
            <w:r w:rsidR="00056FB1">
              <w:rPr>
                <w:noProof/>
                <w:webHidden/>
              </w:rPr>
              <w:instrText xml:space="preserve"> PAGEREF _Toc88139454 \h </w:instrText>
            </w:r>
            <w:r w:rsidR="000369F5">
              <w:rPr>
                <w:noProof/>
                <w:webHidden/>
              </w:rPr>
            </w:r>
            <w:r w:rsidR="000369F5">
              <w:rPr>
                <w:noProof/>
                <w:webHidden/>
              </w:rPr>
              <w:fldChar w:fldCharType="separate"/>
            </w:r>
            <w:r w:rsidR="00056FB1">
              <w:rPr>
                <w:noProof/>
                <w:webHidden/>
              </w:rPr>
              <w:t>15</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5" w:history="1">
            <w:r w:rsidR="00056FB1" w:rsidRPr="0051278B">
              <w:rPr>
                <w:rStyle w:val="Hiperhivatkozs"/>
                <w:noProof/>
              </w:rPr>
              <w:t>11. Nyilvános védéssel kapcsolatos publikációs és egyéb követelmények</w:t>
            </w:r>
            <w:r w:rsidR="00056FB1">
              <w:rPr>
                <w:noProof/>
                <w:webHidden/>
              </w:rPr>
              <w:tab/>
            </w:r>
            <w:r w:rsidR="000369F5">
              <w:rPr>
                <w:noProof/>
                <w:webHidden/>
              </w:rPr>
              <w:fldChar w:fldCharType="begin"/>
            </w:r>
            <w:r w:rsidR="00056FB1">
              <w:rPr>
                <w:noProof/>
                <w:webHidden/>
              </w:rPr>
              <w:instrText xml:space="preserve"> PAGEREF _Toc88139455 \h </w:instrText>
            </w:r>
            <w:r w:rsidR="000369F5">
              <w:rPr>
                <w:noProof/>
                <w:webHidden/>
              </w:rPr>
            </w:r>
            <w:r w:rsidR="000369F5">
              <w:rPr>
                <w:noProof/>
                <w:webHidden/>
              </w:rPr>
              <w:fldChar w:fldCharType="separate"/>
            </w:r>
            <w:r w:rsidR="00056FB1">
              <w:rPr>
                <w:noProof/>
                <w:webHidden/>
              </w:rPr>
              <w:t>15</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6" w:history="1">
            <w:r w:rsidR="00056FB1" w:rsidRPr="0051278B">
              <w:rPr>
                <w:rStyle w:val="Hiperhivatkozs"/>
                <w:noProof/>
              </w:rPr>
              <w:t>12. Habilitációval kapcsolatos publikációs és egyéb követelmények</w:t>
            </w:r>
            <w:r w:rsidR="00056FB1">
              <w:rPr>
                <w:noProof/>
                <w:webHidden/>
              </w:rPr>
              <w:tab/>
            </w:r>
            <w:r w:rsidR="000369F5">
              <w:rPr>
                <w:noProof/>
                <w:webHidden/>
              </w:rPr>
              <w:fldChar w:fldCharType="begin"/>
            </w:r>
            <w:r w:rsidR="00056FB1">
              <w:rPr>
                <w:noProof/>
                <w:webHidden/>
              </w:rPr>
              <w:instrText xml:space="preserve"> PAGEREF _Toc88139456 \h </w:instrText>
            </w:r>
            <w:r w:rsidR="000369F5">
              <w:rPr>
                <w:noProof/>
                <w:webHidden/>
              </w:rPr>
            </w:r>
            <w:r w:rsidR="000369F5">
              <w:rPr>
                <w:noProof/>
                <w:webHidden/>
              </w:rPr>
              <w:fldChar w:fldCharType="separate"/>
            </w:r>
            <w:r w:rsidR="00056FB1">
              <w:rPr>
                <w:noProof/>
                <w:webHidden/>
              </w:rPr>
              <w:t>17</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7" w:history="1">
            <w:r w:rsidR="00056FB1" w:rsidRPr="0051278B">
              <w:rPr>
                <w:rStyle w:val="Hiperhivatkozs"/>
                <w:noProof/>
              </w:rPr>
              <w:t>13. DI minőségbiztosítási rendszere</w:t>
            </w:r>
            <w:r w:rsidR="00056FB1">
              <w:rPr>
                <w:noProof/>
                <w:webHidden/>
              </w:rPr>
              <w:tab/>
            </w:r>
            <w:r w:rsidR="000369F5">
              <w:rPr>
                <w:noProof/>
                <w:webHidden/>
              </w:rPr>
              <w:fldChar w:fldCharType="begin"/>
            </w:r>
            <w:r w:rsidR="00056FB1">
              <w:rPr>
                <w:noProof/>
                <w:webHidden/>
              </w:rPr>
              <w:instrText xml:space="preserve"> PAGEREF _Toc88139457 \h </w:instrText>
            </w:r>
            <w:r w:rsidR="000369F5">
              <w:rPr>
                <w:noProof/>
                <w:webHidden/>
              </w:rPr>
            </w:r>
            <w:r w:rsidR="000369F5">
              <w:rPr>
                <w:noProof/>
                <w:webHidden/>
              </w:rPr>
              <w:fldChar w:fldCharType="separate"/>
            </w:r>
            <w:r w:rsidR="00056FB1">
              <w:rPr>
                <w:noProof/>
                <w:webHidden/>
              </w:rPr>
              <w:t>18</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8" w:history="1">
            <w:r w:rsidR="00056FB1" w:rsidRPr="0051278B">
              <w:rPr>
                <w:rStyle w:val="Hiperhivatkozs"/>
                <w:noProof/>
              </w:rPr>
              <w:t>14. Kiegészítő rendelkezések</w:t>
            </w:r>
            <w:r w:rsidR="00056FB1">
              <w:rPr>
                <w:noProof/>
                <w:webHidden/>
              </w:rPr>
              <w:tab/>
            </w:r>
            <w:r w:rsidR="000369F5">
              <w:rPr>
                <w:noProof/>
                <w:webHidden/>
              </w:rPr>
              <w:fldChar w:fldCharType="begin"/>
            </w:r>
            <w:r w:rsidR="00056FB1">
              <w:rPr>
                <w:noProof/>
                <w:webHidden/>
              </w:rPr>
              <w:instrText xml:space="preserve"> PAGEREF _Toc88139458 \h </w:instrText>
            </w:r>
            <w:r w:rsidR="000369F5">
              <w:rPr>
                <w:noProof/>
                <w:webHidden/>
              </w:rPr>
            </w:r>
            <w:r w:rsidR="000369F5">
              <w:rPr>
                <w:noProof/>
                <w:webHidden/>
              </w:rPr>
              <w:fldChar w:fldCharType="separate"/>
            </w:r>
            <w:r w:rsidR="00056FB1">
              <w:rPr>
                <w:noProof/>
                <w:webHidden/>
              </w:rPr>
              <w:t>20</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59" w:history="1">
            <w:r w:rsidR="00056FB1" w:rsidRPr="0051278B">
              <w:rPr>
                <w:rStyle w:val="Hiperhivatkozs"/>
                <w:noProof/>
              </w:rPr>
              <w:t>MELLÉKLETEK</w:t>
            </w:r>
            <w:r w:rsidR="00056FB1">
              <w:rPr>
                <w:noProof/>
                <w:webHidden/>
              </w:rPr>
              <w:tab/>
            </w:r>
            <w:r w:rsidR="000369F5">
              <w:rPr>
                <w:noProof/>
                <w:webHidden/>
              </w:rPr>
              <w:fldChar w:fldCharType="begin"/>
            </w:r>
            <w:r w:rsidR="00056FB1">
              <w:rPr>
                <w:noProof/>
                <w:webHidden/>
              </w:rPr>
              <w:instrText xml:space="preserve"> PAGEREF _Toc88139459 \h </w:instrText>
            </w:r>
            <w:r w:rsidR="000369F5">
              <w:rPr>
                <w:noProof/>
                <w:webHidden/>
              </w:rPr>
            </w:r>
            <w:r w:rsidR="000369F5">
              <w:rPr>
                <w:noProof/>
                <w:webHidden/>
              </w:rPr>
              <w:fldChar w:fldCharType="separate"/>
            </w:r>
            <w:r w:rsidR="00056FB1">
              <w:rPr>
                <w:noProof/>
                <w:webHidden/>
              </w:rPr>
              <w:t>21</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60" w:history="1">
            <w:r w:rsidR="00056FB1" w:rsidRPr="0051278B">
              <w:rPr>
                <w:rStyle w:val="Hiperhivatkozs"/>
                <w:noProof/>
              </w:rPr>
              <w:t>Publikációs követelmények védéshez</w:t>
            </w:r>
            <w:r w:rsidR="00056FB1">
              <w:rPr>
                <w:noProof/>
                <w:webHidden/>
              </w:rPr>
              <w:tab/>
            </w:r>
            <w:r w:rsidR="000369F5">
              <w:rPr>
                <w:noProof/>
                <w:webHidden/>
              </w:rPr>
              <w:fldChar w:fldCharType="begin"/>
            </w:r>
            <w:r w:rsidR="00056FB1">
              <w:rPr>
                <w:noProof/>
                <w:webHidden/>
              </w:rPr>
              <w:instrText xml:space="preserve"> PAGEREF _Toc88139460 \h </w:instrText>
            </w:r>
            <w:r w:rsidR="000369F5">
              <w:rPr>
                <w:noProof/>
                <w:webHidden/>
              </w:rPr>
            </w:r>
            <w:r w:rsidR="000369F5">
              <w:rPr>
                <w:noProof/>
                <w:webHidden/>
              </w:rPr>
              <w:fldChar w:fldCharType="separate"/>
            </w:r>
            <w:r w:rsidR="00056FB1">
              <w:rPr>
                <w:noProof/>
                <w:webHidden/>
              </w:rPr>
              <w:t>21</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61" w:history="1">
            <w:r w:rsidR="00056FB1" w:rsidRPr="0051278B">
              <w:rPr>
                <w:rStyle w:val="Hiperhivatkozs"/>
                <w:noProof/>
              </w:rPr>
              <w:t>Publikációs követelmények habilitációhoz</w:t>
            </w:r>
            <w:r w:rsidR="00056FB1">
              <w:rPr>
                <w:noProof/>
                <w:webHidden/>
              </w:rPr>
              <w:tab/>
            </w:r>
            <w:r w:rsidR="000369F5">
              <w:rPr>
                <w:noProof/>
                <w:webHidden/>
              </w:rPr>
              <w:fldChar w:fldCharType="begin"/>
            </w:r>
            <w:r w:rsidR="00056FB1">
              <w:rPr>
                <w:noProof/>
                <w:webHidden/>
              </w:rPr>
              <w:instrText xml:space="preserve"> PAGEREF _Toc88139461 \h </w:instrText>
            </w:r>
            <w:r w:rsidR="000369F5">
              <w:rPr>
                <w:noProof/>
                <w:webHidden/>
              </w:rPr>
            </w:r>
            <w:r w:rsidR="000369F5">
              <w:rPr>
                <w:noProof/>
                <w:webHidden/>
              </w:rPr>
              <w:fldChar w:fldCharType="separate"/>
            </w:r>
            <w:r w:rsidR="00056FB1">
              <w:rPr>
                <w:noProof/>
                <w:webHidden/>
              </w:rPr>
              <w:t>22</w:t>
            </w:r>
            <w:r w:rsidR="000369F5">
              <w:rPr>
                <w:noProof/>
                <w:webHidden/>
              </w:rPr>
              <w:fldChar w:fldCharType="end"/>
            </w:r>
          </w:hyperlink>
        </w:p>
        <w:p w:rsidR="00056FB1" w:rsidRDefault="00DE4DDE">
          <w:pPr>
            <w:pStyle w:val="TJ1"/>
            <w:tabs>
              <w:tab w:val="right" w:leader="dot" w:pos="10053"/>
            </w:tabs>
            <w:rPr>
              <w:rFonts w:asciiTheme="minorHAnsi" w:eastAsiaTheme="minorEastAsia" w:hAnsiTheme="minorHAnsi" w:cstheme="minorBidi"/>
              <w:noProof/>
              <w:sz w:val="22"/>
              <w:szCs w:val="22"/>
            </w:rPr>
          </w:pPr>
          <w:hyperlink w:anchor="_Toc88139462" w:history="1">
            <w:r w:rsidR="00056FB1" w:rsidRPr="0051278B">
              <w:rPr>
                <w:rStyle w:val="Hiperhivatkozs"/>
                <w:noProof/>
              </w:rPr>
              <w:t>Egyéb az Egyetemi Doktori Szabályzat által nem meghatározott, de a Doktori Iskolában felmerülő dokumentációk</w:t>
            </w:r>
            <w:r w:rsidR="00056FB1">
              <w:rPr>
                <w:noProof/>
                <w:webHidden/>
              </w:rPr>
              <w:tab/>
            </w:r>
            <w:r w:rsidR="000369F5">
              <w:rPr>
                <w:noProof/>
                <w:webHidden/>
              </w:rPr>
              <w:fldChar w:fldCharType="begin"/>
            </w:r>
            <w:r w:rsidR="00056FB1">
              <w:rPr>
                <w:noProof/>
                <w:webHidden/>
              </w:rPr>
              <w:instrText xml:space="preserve"> PAGEREF _Toc88139462 \h </w:instrText>
            </w:r>
            <w:r w:rsidR="000369F5">
              <w:rPr>
                <w:noProof/>
                <w:webHidden/>
              </w:rPr>
            </w:r>
            <w:r w:rsidR="000369F5">
              <w:rPr>
                <w:noProof/>
                <w:webHidden/>
              </w:rPr>
              <w:fldChar w:fldCharType="separate"/>
            </w:r>
            <w:r w:rsidR="00056FB1">
              <w:rPr>
                <w:noProof/>
                <w:webHidden/>
              </w:rPr>
              <w:t>23</w:t>
            </w:r>
            <w:r w:rsidR="000369F5">
              <w:rPr>
                <w:noProof/>
                <w:webHidden/>
              </w:rPr>
              <w:fldChar w:fldCharType="end"/>
            </w:r>
          </w:hyperlink>
        </w:p>
        <w:p w:rsidR="005A5495" w:rsidRPr="009869B4" w:rsidRDefault="000369F5">
          <w:r w:rsidRPr="009869B4">
            <w:rPr>
              <w:b/>
              <w:bCs/>
            </w:rPr>
            <w:fldChar w:fldCharType="end"/>
          </w:r>
        </w:p>
      </w:sdtContent>
    </w:sdt>
    <w:p w:rsidR="005A5495" w:rsidRPr="009869B4" w:rsidRDefault="005A5495">
      <w:pPr>
        <w:rPr>
          <w:bCs/>
        </w:rPr>
      </w:pPr>
    </w:p>
    <w:p w:rsidR="004F74D4" w:rsidRPr="009869B4" w:rsidRDefault="004F74D4" w:rsidP="004F74D4">
      <w:pPr>
        <w:pStyle w:val="Cmsor1"/>
        <w:tabs>
          <w:tab w:val="left" w:pos="6053"/>
        </w:tabs>
        <w:jc w:val="left"/>
        <w:rPr>
          <w:color w:val="339966"/>
        </w:rPr>
      </w:pPr>
      <w:r w:rsidRPr="009869B4">
        <w:rPr>
          <w:color w:val="339966"/>
        </w:rPr>
        <w:tab/>
      </w:r>
    </w:p>
    <w:p w:rsidR="00605A2D" w:rsidRPr="009869B4" w:rsidRDefault="00BC2747" w:rsidP="003B0AC0">
      <w:pPr>
        <w:pStyle w:val="Cmsor1"/>
      </w:pPr>
      <w:r w:rsidRPr="009869B4">
        <w:br w:type="page"/>
      </w:r>
      <w:bookmarkStart w:id="0" w:name="_Toc88139445"/>
      <w:r w:rsidR="00772C8E" w:rsidRPr="009869B4">
        <w:lastRenderedPageBreak/>
        <w:t>1. Doktori I</w:t>
      </w:r>
      <w:r w:rsidR="00605A2D" w:rsidRPr="009869B4">
        <w:t>skola megalakulása</w:t>
      </w:r>
      <w:r w:rsidR="009545D0" w:rsidRPr="009869B4">
        <w:t>, szervezete</w:t>
      </w:r>
      <w:r w:rsidR="00605A2D" w:rsidRPr="009869B4">
        <w:t xml:space="preserve"> és </w:t>
      </w:r>
      <w:r w:rsidR="009545D0" w:rsidRPr="009869B4">
        <w:t>működése</w:t>
      </w:r>
      <w:bookmarkEnd w:id="0"/>
    </w:p>
    <w:p w:rsidR="005319AA" w:rsidRPr="009869B4" w:rsidRDefault="005319AA">
      <w:pPr>
        <w:rPr>
          <w:b/>
          <w:bCs/>
        </w:rPr>
      </w:pPr>
    </w:p>
    <w:p w:rsidR="00FC50AB" w:rsidRPr="009869B4" w:rsidRDefault="00CB21F3" w:rsidP="009625A4">
      <w:pPr>
        <w:jc w:val="both"/>
      </w:pPr>
      <w:r w:rsidRPr="009869B4">
        <w:rPr>
          <w:b/>
        </w:rPr>
        <w:t>1.1</w:t>
      </w:r>
      <w:r w:rsidRPr="009869B4">
        <w:t xml:space="preserve"> </w:t>
      </w:r>
      <w:r w:rsidR="00FC50AB" w:rsidRPr="009869B4">
        <w:rPr>
          <w:b/>
        </w:rPr>
        <w:t>A D</w:t>
      </w:r>
      <w:r w:rsidR="00252FB5" w:rsidRPr="009869B4">
        <w:rPr>
          <w:b/>
        </w:rPr>
        <w:t xml:space="preserve">oktori </w:t>
      </w:r>
      <w:r w:rsidR="00FC50AB" w:rsidRPr="009869B4">
        <w:rPr>
          <w:b/>
        </w:rPr>
        <w:t>I</w:t>
      </w:r>
      <w:r w:rsidR="00252FB5" w:rsidRPr="009869B4">
        <w:rPr>
          <w:b/>
        </w:rPr>
        <w:t>skola (DI)</w:t>
      </w:r>
      <w:r w:rsidR="00FC50AB" w:rsidRPr="009869B4">
        <w:rPr>
          <w:b/>
        </w:rPr>
        <w:t xml:space="preserve"> megalakulása</w:t>
      </w:r>
    </w:p>
    <w:p w:rsidR="00617709" w:rsidRPr="009869B4" w:rsidRDefault="005319AA" w:rsidP="009625A4">
      <w:pPr>
        <w:jc w:val="both"/>
      </w:pPr>
      <w:r w:rsidRPr="009869B4">
        <w:t xml:space="preserve">Az Élelmiszertudományi Doktori Iskola (továbbiakban: ÉDI) az </w:t>
      </w:r>
      <w:r w:rsidRPr="009869B4">
        <w:rPr>
          <w:b/>
          <w:i/>
        </w:rPr>
        <w:t>Agrártudományok</w:t>
      </w:r>
      <w:r w:rsidRPr="009869B4">
        <w:t xml:space="preserve"> területén</w:t>
      </w:r>
      <w:r w:rsidR="00556CF2" w:rsidRPr="009869B4">
        <w:t xml:space="preserve"> </w:t>
      </w:r>
      <w:r w:rsidRPr="009869B4">
        <w:t xml:space="preserve">a </w:t>
      </w:r>
      <w:r w:rsidRPr="009869B4">
        <w:rPr>
          <w:b/>
          <w:i/>
        </w:rPr>
        <w:t>4.4. Élelmiszertudományok</w:t>
      </w:r>
      <w:r w:rsidR="00556CF2" w:rsidRPr="009869B4">
        <w:rPr>
          <w:b/>
          <w:i/>
        </w:rPr>
        <w:t xml:space="preserve"> t</w:t>
      </w:r>
      <w:r w:rsidRPr="009869B4">
        <w:rPr>
          <w:b/>
          <w:i/>
        </w:rPr>
        <w:t>udományágban</w:t>
      </w:r>
      <w:r w:rsidRPr="009869B4">
        <w:t xml:space="preserve"> nyert el ideiglenes akkreditációt a MAB </w:t>
      </w:r>
      <w:r w:rsidR="007255E1" w:rsidRPr="009869B4">
        <w:t>plénumjának</w:t>
      </w:r>
      <w:r w:rsidRPr="009869B4">
        <w:t xml:space="preserve"> 2000. december 15-i ülésén</w:t>
      </w:r>
      <w:r w:rsidR="00DC395C" w:rsidRPr="009869B4">
        <w:t>.</w:t>
      </w:r>
      <w:r w:rsidRPr="009869B4">
        <w:t xml:space="preserve"> </w:t>
      </w:r>
      <w:r w:rsidR="0014113B" w:rsidRPr="009869B4">
        <w:rPr>
          <w:b/>
        </w:rPr>
        <w:t>Az első</w:t>
      </w:r>
      <w:r w:rsidRPr="009869B4">
        <w:rPr>
          <w:b/>
        </w:rPr>
        <w:t xml:space="preserve"> végleges akkreditációra a MAB 2002. február 22-i ülésén került sor</w:t>
      </w:r>
      <w:r w:rsidR="006637B2" w:rsidRPr="009869B4">
        <w:rPr>
          <w:b/>
        </w:rPr>
        <w:t xml:space="preserve"> </w:t>
      </w:r>
      <w:r w:rsidR="006637B2" w:rsidRPr="009869B4">
        <w:t>(</w:t>
      </w:r>
      <w:r w:rsidR="00617709" w:rsidRPr="009869B4">
        <w:t>Határozat száma: 2002/2/III</w:t>
      </w:r>
      <w:r w:rsidR="0014113B" w:rsidRPr="009869B4">
        <w:t>)</w:t>
      </w:r>
      <w:r w:rsidR="00617709" w:rsidRPr="009869B4">
        <w:t>.</w:t>
      </w:r>
    </w:p>
    <w:p w:rsidR="00231775" w:rsidRPr="009869B4" w:rsidRDefault="00231775" w:rsidP="009625A4">
      <w:pPr>
        <w:jc w:val="both"/>
      </w:pPr>
    </w:p>
    <w:p w:rsidR="006A064C" w:rsidRPr="009869B4" w:rsidRDefault="006A064C" w:rsidP="009625A4">
      <w:pPr>
        <w:jc w:val="both"/>
      </w:pPr>
      <w:r w:rsidRPr="009869B4">
        <w:t>A</w:t>
      </w:r>
      <w:r w:rsidR="00E82A72" w:rsidRPr="009869B4">
        <w:t xml:space="preserve"> MAB </w:t>
      </w:r>
      <w:r w:rsidRPr="009869B4">
        <w:t>2016/5/VII/4/2/960 sz. határozatában (</w:t>
      </w:r>
      <w:r w:rsidRPr="009869B4">
        <w:rPr>
          <w:b/>
        </w:rPr>
        <w:t>dátuma: 2016.04.03</w:t>
      </w:r>
      <w:r w:rsidRPr="009869B4">
        <w:t xml:space="preserve">.) </w:t>
      </w:r>
      <w:r w:rsidR="00605A2D" w:rsidRPr="009869B4">
        <w:t xml:space="preserve">megállapította, hogy </w:t>
      </w:r>
      <w:r w:rsidR="00E82A72" w:rsidRPr="009869B4">
        <w:t xml:space="preserve">az </w:t>
      </w:r>
      <w:r w:rsidR="0014113B" w:rsidRPr="009869B4">
        <w:t>É</w:t>
      </w:r>
      <w:r w:rsidR="00E82A72" w:rsidRPr="009869B4">
        <w:t>DI</w:t>
      </w:r>
      <w:r w:rsidR="00605A2D" w:rsidRPr="009869B4">
        <w:t xml:space="preserve"> megfelel a Dok</w:t>
      </w:r>
      <w:r w:rsidR="0014113B" w:rsidRPr="009869B4">
        <w:t>t</w:t>
      </w:r>
      <w:r w:rsidR="00605A2D" w:rsidRPr="009869B4">
        <w:t>o</w:t>
      </w:r>
      <w:r w:rsidR="0014113B" w:rsidRPr="009869B4">
        <w:t>r</w:t>
      </w:r>
      <w:r w:rsidR="00605A2D" w:rsidRPr="009869B4">
        <w:t>i Iskol</w:t>
      </w:r>
      <w:r w:rsidR="0014113B" w:rsidRPr="009869B4">
        <w:t>ákkal szemben támasz</w:t>
      </w:r>
      <w:r w:rsidR="003458A7" w:rsidRPr="009869B4">
        <w:t>t</w:t>
      </w:r>
      <w:r w:rsidR="0014113B" w:rsidRPr="009869B4">
        <w:t>ott</w:t>
      </w:r>
      <w:r w:rsidR="00605A2D" w:rsidRPr="009869B4">
        <w:t xml:space="preserve"> követelménye</w:t>
      </w:r>
      <w:r w:rsidR="0014113B" w:rsidRPr="009869B4">
        <w:t>k</w:t>
      </w:r>
      <w:r w:rsidR="00605A2D" w:rsidRPr="009869B4">
        <w:t xml:space="preserve">nek és </w:t>
      </w:r>
      <w:r w:rsidR="00605A2D" w:rsidRPr="009869B4">
        <w:rPr>
          <w:b/>
        </w:rPr>
        <w:t>2019.12.31-ig akkreditálta</w:t>
      </w:r>
      <w:r w:rsidR="00605A2D" w:rsidRPr="009869B4">
        <w:t>.</w:t>
      </w:r>
      <w:r w:rsidR="0014113B" w:rsidRPr="009869B4">
        <w:t xml:space="preserve"> </w:t>
      </w:r>
      <w:r w:rsidR="00617709" w:rsidRPr="009869B4">
        <w:t xml:space="preserve">Az akkreditáció </w:t>
      </w:r>
      <w:r w:rsidR="0014113B" w:rsidRPr="009869B4">
        <w:t>indoklásában kiemelésre került</w:t>
      </w:r>
      <w:r w:rsidR="00617709" w:rsidRPr="009869B4">
        <w:t>, hogy a</w:t>
      </w:r>
      <w:r w:rsidR="0014113B" w:rsidRPr="009869B4">
        <w:t>z ÉDI</w:t>
      </w:r>
      <w:r w:rsidR="00617709" w:rsidRPr="009869B4">
        <w:t xml:space="preserve"> publikációs minimum</w:t>
      </w:r>
      <w:r w:rsidR="003458A7" w:rsidRPr="009869B4">
        <w:t xml:space="preserve"> </w:t>
      </w:r>
      <w:r w:rsidR="00617709" w:rsidRPr="009869B4">
        <w:t>követelménye</w:t>
      </w:r>
      <w:r w:rsidR="003458A7" w:rsidRPr="009869B4">
        <w:t>i</w:t>
      </w:r>
      <w:r w:rsidR="00617709" w:rsidRPr="009869B4">
        <w:t xml:space="preserve"> </w:t>
      </w:r>
      <w:r w:rsidR="008E1C11" w:rsidRPr="009869B4">
        <w:t>ambiciózusok</w:t>
      </w:r>
      <w:r w:rsidR="00617709" w:rsidRPr="009869B4">
        <w:t>, és még dicséretesebb, hogy a PhD hallgatók többsége ezeket jelentősen túlteljesíti.</w:t>
      </w:r>
      <w:r w:rsidR="003458A7" w:rsidRPr="009869B4">
        <w:t xml:space="preserve"> </w:t>
      </w:r>
    </w:p>
    <w:p w:rsidR="006A064C" w:rsidRPr="009869B4" w:rsidRDefault="006A064C" w:rsidP="009625A4">
      <w:pPr>
        <w:jc w:val="both"/>
      </w:pPr>
    </w:p>
    <w:p w:rsidR="006A064C" w:rsidRPr="009869B4" w:rsidRDefault="006A064C" w:rsidP="009625A4">
      <w:pPr>
        <w:jc w:val="both"/>
      </w:pPr>
      <w:r w:rsidRPr="009869B4">
        <w:t xml:space="preserve">Az utolsó felülvizsgálat alkalmával, a MAB megállapította, hogy az ÉDI megfelel a Doktori Iskolákkal szemben támasztott követelményeknek és </w:t>
      </w:r>
      <w:r w:rsidRPr="009869B4">
        <w:rPr>
          <w:b/>
        </w:rPr>
        <w:t>2024.06.28-ig akkreditálta</w:t>
      </w:r>
      <w:r w:rsidRPr="009869B4">
        <w:t>. (ld. MAB 2019/6/IX/</w:t>
      </w:r>
      <w:r w:rsidR="00E75C13" w:rsidRPr="009869B4">
        <w:t>4/2/1300, dátum: 2019. június 28.)</w:t>
      </w:r>
    </w:p>
    <w:p w:rsidR="00E82A72" w:rsidRPr="009869B4" w:rsidRDefault="00E82A72" w:rsidP="00556CF2"/>
    <w:p w:rsidR="00FC50AB" w:rsidRPr="009869B4" w:rsidRDefault="00CB21F3" w:rsidP="009625A4">
      <w:pPr>
        <w:jc w:val="both"/>
      </w:pPr>
      <w:r w:rsidRPr="009869B4">
        <w:rPr>
          <w:b/>
        </w:rPr>
        <w:t>1.2</w:t>
      </w:r>
      <w:r w:rsidR="007E2A1A" w:rsidRPr="009869B4">
        <w:t xml:space="preserve"> </w:t>
      </w:r>
      <w:r w:rsidR="00FC50AB" w:rsidRPr="009869B4">
        <w:rPr>
          <w:b/>
        </w:rPr>
        <w:t>Az ÉDI szervezete és működése</w:t>
      </w:r>
    </w:p>
    <w:p w:rsidR="00C37938" w:rsidRPr="009869B4" w:rsidRDefault="00C37938" w:rsidP="00C37938">
      <w:pPr>
        <w:jc w:val="both"/>
      </w:pPr>
      <w:r w:rsidRPr="009869B4">
        <w:t xml:space="preserve">A doktori iskola a </w:t>
      </w:r>
      <w:r w:rsidR="00A36833" w:rsidRPr="00A36833">
        <w:rPr>
          <w:b/>
        </w:rPr>
        <w:t>Magyar Agrár- és Élettudományi</w:t>
      </w:r>
      <w:r w:rsidR="00A36833">
        <w:rPr>
          <w:rFonts w:ascii="Arial" w:hAnsi="Arial" w:cs="Arial"/>
          <w:color w:val="353535"/>
          <w:shd w:val="clear" w:color="auto" w:fill="FFFFFF"/>
        </w:rPr>
        <w:t xml:space="preserve"> </w:t>
      </w:r>
      <w:r w:rsidRPr="009869B4">
        <w:rPr>
          <w:b/>
        </w:rPr>
        <w:t xml:space="preserve">Egyetem </w:t>
      </w:r>
      <w:r w:rsidRPr="009869B4">
        <w:t>szervezeti keretei között működik, jogutódja az 1994-ban akkreditált Élelmiszertudományi és élelmiszermérnöki Doktori Programnak és a 2000-ben ideiglenesen akkreditált Élelmiszertudományi Doktori Iskolának.</w:t>
      </w:r>
    </w:p>
    <w:p w:rsidR="00C37938" w:rsidRPr="009869B4" w:rsidRDefault="00C37938" w:rsidP="003B0AC0">
      <w:pPr>
        <w:pStyle w:val="Cm"/>
        <w:jc w:val="left"/>
      </w:pPr>
    </w:p>
    <w:p w:rsidR="00C37938" w:rsidRPr="009869B4" w:rsidRDefault="00C37938" w:rsidP="003B0AC0">
      <w:pPr>
        <w:pStyle w:val="Cm"/>
        <w:jc w:val="left"/>
        <w:rPr>
          <w:b w:val="0"/>
          <w:szCs w:val="24"/>
        </w:rPr>
      </w:pPr>
      <w:r w:rsidRPr="009869B4">
        <w:rPr>
          <w:sz w:val="24"/>
          <w:szCs w:val="24"/>
        </w:rPr>
        <w:t>A doktori iskola neve, adatai</w:t>
      </w:r>
    </w:p>
    <w:p w:rsidR="00C37938" w:rsidRPr="009869B4" w:rsidRDefault="00C37938" w:rsidP="003B0AC0">
      <w:pPr>
        <w:pStyle w:val="Cm"/>
        <w:jc w:val="left"/>
        <w:rPr>
          <w:sz w:val="24"/>
          <w:szCs w:val="24"/>
        </w:rPr>
      </w:pPr>
      <w:r w:rsidRPr="009869B4">
        <w:tab/>
      </w:r>
      <w:r w:rsidRPr="009869B4">
        <w:rPr>
          <w:sz w:val="24"/>
          <w:szCs w:val="24"/>
        </w:rPr>
        <w:t>neve:</w:t>
      </w:r>
      <w:r w:rsidRPr="009869B4">
        <w:rPr>
          <w:sz w:val="24"/>
          <w:szCs w:val="24"/>
        </w:rPr>
        <w:tab/>
      </w:r>
      <w:r w:rsidR="005A5495" w:rsidRPr="009869B4">
        <w:rPr>
          <w:sz w:val="24"/>
          <w:szCs w:val="24"/>
        </w:rPr>
        <w:tab/>
      </w:r>
      <w:r w:rsidR="005A5495" w:rsidRPr="009869B4">
        <w:rPr>
          <w:sz w:val="24"/>
          <w:szCs w:val="24"/>
        </w:rPr>
        <w:tab/>
      </w:r>
      <w:r w:rsidRPr="009869B4">
        <w:rPr>
          <w:sz w:val="24"/>
          <w:szCs w:val="24"/>
        </w:rPr>
        <w:t>Élelmiszertudományi Doktori Iskola</w:t>
      </w:r>
    </w:p>
    <w:p w:rsidR="00C37938" w:rsidRPr="009869B4" w:rsidRDefault="00C37938" w:rsidP="003B0AC0">
      <w:pPr>
        <w:pStyle w:val="Cm"/>
        <w:jc w:val="left"/>
        <w:rPr>
          <w:sz w:val="24"/>
          <w:szCs w:val="24"/>
        </w:rPr>
      </w:pPr>
      <w:r w:rsidRPr="009869B4">
        <w:rPr>
          <w:sz w:val="24"/>
          <w:szCs w:val="24"/>
        </w:rPr>
        <w:tab/>
        <w:t>rövidítése:</w:t>
      </w:r>
      <w:r w:rsidRPr="009869B4">
        <w:rPr>
          <w:sz w:val="24"/>
          <w:szCs w:val="24"/>
        </w:rPr>
        <w:tab/>
      </w:r>
      <w:r w:rsidR="005A5495" w:rsidRPr="009869B4">
        <w:rPr>
          <w:sz w:val="24"/>
          <w:szCs w:val="24"/>
        </w:rPr>
        <w:tab/>
      </w:r>
      <w:r w:rsidRPr="009869B4">
        <w:rPr>
          <w:sz w:val="24"/>
          <w:szCs w:val="24"/>
        </w:rPr>
        <w:t>ÉDI</w:t>
      </w:r>
    </w:p>
    <w:p w:rsidR="00C37938" w:rsidRPr="009869B4" w:rsidRDefault="00C37938" w:rsidP="003B0AC0">
      <w:pPr>
        <w:pStyle w:val="Cm"/>
        <w:jc w:val="left"/>
        <w:rPr>
          <w:sz w:val="24"/>
          <w:szCs w:val="24"/>
        </w:rPr>
      </w:pPr>
      <w:r w:rsidRPr="009869B4">
        <w:rPr>
          <w:sz w:val="24"/>
          <w:szCs w:val="24"/>
        </w:rPr>
        <w:tab/>
        <w:t>székhelye:</w:t>
      </w:r>
      <w:r w:rsidRPr="009869B4">
        <w:rPr>
          <w:sz w:val="24"/>
          <w:szCs w:val="24"/>
        </w:rPr>
        <w:tab/>
      </w:r>
      <w:r w:rsidR="005A5495" w:rsidRPr="009869B4">
        <w:rPr>
          <w:sz w:val="24"/>
          <w:szCs w:val="24"/>
        </w:rPr>
        <w:tab/>
      </w:r>
      <w:r w:rsidRPr="009869B4">
        <w:rPr>
          <w:sz w:val="24"/>
          <w:szCs w:val="24"/>
        </w:rPr>
        <w:t>Budapest</w:t>
      </w:r>
    </w:p>
    <w:p w:rsidR="00C37938" w:rsidRPr="009869B4" w:rsidRDefault="00C37938" w:rsidP="003B0AC0">
      <w:pPr>
        <w:pStyle w:val="Cm"/>
        <w:jc w:val="left"/>
        <w:rPr>
          <w:sz w:val="24"/>
          <w:szCs w:val="24"/>
        </w:rPr>
      </w:pPr>
      <w:r w:rsidRPr="009869B4">
        <w:rPr>
          <w:sz w:val="24"/>
          <w:szCs w:val="24"/>
        </w:rPr>
        <w:tab/>
        <w:t>címe:</w:t>
      </w:r>
      <w:r w:rsidRPr="009869B4">
        <w:rPr>
          <w:sz w:val="24"/>
          <w:szCs w:val="24"/>
        </w:rPr>
        <w:tab/>
      </w:r>
      <w:r w:rsidR="005A5495" w:rsidRPr="009869B4">
        <w:rPr>
          <w:sz w:val="24"/>
          <w:szCs w:val="24"/>
        </w:rPr>
        <w:tab/>
      </w:r>
      <w:r w:rsidR="005A5495" w:rsidRPr="009869B4">
        <w:rPr>
          <w:sz w:val="24"/>
          <w:szCs w:val="24"/>
        </w:rPr>
        <w:tab/>
      </w:r>
      <w:r w:rsidRPr="009869B4">
        <w:rPr>
          <w:sz w:val="24"/>
          <w:szCs w:val="24"/>
        </w:rPr>
        <w:t>1118 Budapest, Villányi út 29–43.</w:t>
      </w:r>
    </w:p>
    <w:p w:rsidR="00C37938" w:rsidRPr="009869B4" w:rsidRDefault="00C37938" w:rsidP="003B0AC0">
      <w:pPr>
        <w:pStyle w:val="Cm"/>
        <w:jc w:val="left"/>
        <w:rPr>
          <w:sz w:val="24"/>
          <w:szCs w:val="24"/>
        </w:rPr>
      </w:pPr>
      <w:r w:rsidRPr="009869B4">
        <w:rPr>
          <w:sz w:val="24"/>
          <w:szCs w:val="24"/>
        </w:rPr>
        <w:tab/>
        <w:t>postafiók:</w:t>
      </w:r>
      <w:r w:rsidRPr="009869B4">
        <w:rPr>
          <w:sz w:val="24"/>
          <w:szCs w:val="24"/>
        </w:rPr>
        <w:tab/>
      </w:r>
      <w:r w:rsidR="005A5495" w:rsidRPr="009869B4">
        <w:rPr>
          <w:sz w:val="24"/>
          <w:szCs w:val="24"/>
        </w:rPr>
        <w:tab/>
      </w:r>
      <w:r w:rsidRPr="009869B4">
        <w:rPr>
          <w:sz w:val="24"/>
          <w:szCs w:val="24"/>
        </w:rPr>
        <w:t>1518 Budapest, Pf.: 53.</w:t>
      </w:r>
    </w:p>
    <w:p w:rsidR="00C37938" w:rsidRPr="009869B4" w:rsidRDefault="00C37938" w:rsidP="003B0AC0">
      <w:pPr>
        <w:pStyle w:val="Cm"/>
        <w:jc w:val="left"/>
        <w:rPr>
          <w:sz w:val="24"/>
          <w:szCs w:val="24"/>
        </w:rPr>
      </w:pPr>
      <w:r w:rsidRPr="009869B4">
        <w:rPr>
          <w:sz w:val="24"/>
          <w:szCs w:val="24"/>
        </w:rPr>
        <w:tab/>
      </w:r>
      <w:r w:rsidR="00FD027A" w:rsidRPr="009869B4">
        <w:rPr>
          <w:sz w:val="24"/>
          <w:szCs w:val="24"/>
        </w:rPr>
        <w:t>telefon</w:t>
      </w:r>
      <w:r w:rsidRPr="009869B4">
        <w:rPr>
          <w:sz w:val="24"/>
          <w:szCs w:val="24"/>
        </w:rPr>
        <w:t xml:space="preserve">száma: </w:t>
      </w:r>
      <w:r w:rsidRPr="009869B4">
        <w:rPr>
          <w:sz w:val="24"/>
          <w:szCs w:val="24"/>
        </w:rPr>
        <w:tab/>
        <w:t>1-305-7</w:t>
      </w:r>
      <w:r w:rsidR="00056FB1">
        <w:rPr>
          <w:sz w:val="24"/>
          <w:szCs w:val="24"/>
        </w:rPr>
        <w:t>610</w:t>
      </w:r>
    </w:p>
    <w:p w:rsidR="00C37938" w:rsidRPr="009869B4" w:rsidRDefault="00C37938" w:rsidP="003B0AC0">
      <w:pPr>
        <w:pStyle w:val="Cm"/>
        <w:jc w:val="left"/>
        <w:rPr>
          <w:sz w:val="24"/>
          <w:szCs w:val="24"/>
        </w:rPr>
      </w:pPr>
      <w:r w:rsidRPr="009869B4">
        <w:rPr>
          <w:sz w:val="24"/>
          <w:szCs w:val="24"/>
        </w:rPr>
        <w:tab/>
        <w:t>honlapja:</w:t>
      </w:r>
      <w:r w:rsidRPr="009869B4">
        <w:rPr>
          <w:sz w:val="24"/>
          <w:szCs w:val="24"/>
        </w:rPr>
        <w:tab/>
      </w:r>
      <w:r w:rsidR="005A5495" w:rsidRPr="009869B4">
        <w:rPr>
          <w:sz w:val="24"/>
          <w:szCs w:val="24"/>
        </w:rPr>
        <w:tab/>
      </w:r>
      <w:r w:rsidR="00056FB1" w:rsidRPr="00056FB1">
        <w:rPr>
          <w:sz w:val="24"/>
          <w:szCs w:val="24"/>
        </w:rPr>
        <w:t>https://uni-mate.hu/doktori-k</w:t>
      </w:r>
      <w:r w:rsidR="00056FB1">
        <w:rPr>
          <w:sz w:val="24"/>
          <w:szCs w:val="24"/>
        </w:rPr>
        <w:t>épzés</w:t>
      </w:r>
    </w:p>
    <w:p w:rsidR="00C37938" w:rsidRPr="009869B4" w:rsidRDefault="00C37938" w:rsidP="00056FB1">
      <w:pPr>
        <w:pStyle w:val="Cm"/>
        <w:ind w:left="2832" w:hanging="2124"/>
        <w:jc w:val="left"/>
        <w:rPr>
          <w:sz w:val="24"/>
          <w:szCs w:val="24"/>
        </w:rPr>
      </w:pPr>
      <w:r w:rsidRPr="009869B4">
        <w:rPr>
          <w:sz w:val="24"/>
          <w:szCs w:val="24"/>
        </w:rPr>
        <w:t>működési kerete:</w:t>
      </w:r>
      <w:r w:rsidRPr="009869B4">
        <w:rPr>
          <w:sz w:val="24"/>
          <w:szCs w:val="24"/>
        </w:rPr>
        <w:tab/>
      </w:r>
      <w:r w:rsidR="00A36833" w:rsidRPr="00A36833">
        <w:rPr>
          <w:sz w:val="24"/>
          <w:szCs w:val="24"/>
        </w:rPr>
        <w:t xml:space="preserve">Magyar Agrár- és Élettudományi </w:t>
      </w:r>
      <w:r w:rsidRPr="009869B4">
        <w:rPr>
          <w:sz w:val="24"/>
          <w:szCs w:val="24"/>
        </w:rPr>
        <w:t xml:space="preserve">Egyetem, Élelmiszertudományi </w:t>
      </w:r>
      <w:r w:rsidR="00A36833">
        <w:rPr>
          <w:sz w:val="24"/>
          <w:szCs w:val="24"/>
        </w:rPr>
        <w:t>és Technológiai Intézete</w:t>
      </w:r>
    </w:p>
    <w:p w:rsidR="00C37938" w:rsidRPr="009869B4" w:rsidRDefault="00C37938" w:rsidP="00C37938">
      <w:pPr>
        <w:jc w:val="both"/>
      </w:pPr>
    </w:p>
    <w:p w:rsidR="00C37938" w:rsidRPr="009869B4" w:rsidRDefault="00C37938" w:rsidP="00C37938">
      <w:pPr>
        <w:jc w:val="both"/>
      </w:pPr>
      <w:r w:rsidRPr="009869B4">
        <w:t xml:space="preserve">Az ÉDI törzstagjainak adatait az </w:t>
      </w:r>
      <w:r w:rsidR="00622FBF" w:rsidRPr="009869B4">
        <w:rPr>
          <w:b/>
        </w:rPr>
        <w:t>3</w:t>
      </w:r>
      <w:r w:rsidRPr="009869B4">
        <w:rPr>
          <w:b/>
        </w:rPr>
        <w:t>. melléklet</w:t>
      </w:r>
      <w:r w:rsidRPr="009869B4">
        <w:t xml:space="preserve"> tartalmazza.</w:t>
      </w:r>
    </w:p>
    <w:p w:rsidR="00C37938" w:rsidRPr="009869B4" w:rsidRDefault="00C37938" w:rsidP="00C37938">
      <w:pPr>
        <w:jc w:val="both"/>
      </w:pPr>
      <w:r w:rsidRPr="009869B4">
        <w:t xml:space="preserve">A doktori iskola </w:t>
      </w:r>
      <w:r w:rsidRPr="009869B4">
        <w:rPr>
          <w:b/>
        </w:rPr>
        <w:t>törzstagjai</w:t>
      </w:r>
      <w:r w:rsidRPr="009869B4">
        <w:t xml:space="preserve"> a Kormányrendelet munkajogi és szakmai kritériumainak megfelelő oktató vagy tudományos kutató.</w:t>
      </w:r>
    </w:p>
    <w:p w:rsidR="00C37938" w:rsidRPr="009869B4" w:rsidRDefault="00C37938" w:rsidP="00C37938">
      <w:pPr>
        <w:jc w:val="both"/>
      </w:pPr>
      <w:r w:rsidRPr="009869B4">
        <w:t xml:space="preserve">A doktori iskola munkájának irányítását a doktori iskola vezetője látja el a </w:t>
      </w:r>
      <w:r w:rsidR="004407EA" w:rsidRPr="009869B4">
        <w:t>tudományos titkár</w:t>
      </w:r>
      <w:r w:rsidRPr="009869B4">
        <w:t xml:space="preserve"> segítségével. </w:t>
      </w:r>
    </w:p>
    <w:p w:rsidR="00FC2F66" w:rsidRPr="009869B4" w:rsidRDefault="00FC2F66" w:rsidP="009625A4">
      <w:pPr>
        <w:jc w:val="both"/>
      </w:pPr>
    </w:p>
    <w:p w:rsidR="00FC2F66" w:rsidRPr="009869B4" w:rsidRDefault="00FC2F66" w:rsidP="00FC2F66">
      <w:pPr>
        <w:jc w:val="both"/>
      </w:pPr>
      <w:r w:rsidRPr="009869B4">
        <w:rPr>
          <w:b/>
        </w:rPr>
        <w:t>1.3. A doktori iskola vezetője</w:t>
      </w:r>
      <w:r w:rsidRPr="009869B4">
        <w:t xml:space="preserve"> képviseli a doktori iskolát és annak tanácsát, továbbá </w:t>
      </w:r>
      <w:r w:rsidRPr="009869B4">
        <w:rPr>
          <w:b/>
        </w:rPr>
        <w:t>dönt</w:t>
      </w:r>
      <w:r w:rsidRPr="009869B4">
        <w:t>:</w:t>
      </w:r>
    </w:p>
    <w:p w:rsidR="00FC2F66" w:rsidRPr="009869B4" w:rsidRDefault="00FC2F66" w:rsidP="009E3DEF">
      <w:pPr>
        <w:pStyle w:val="Listaszerbekezds"/>
        <w:numPr>
          <w:ilvl w:val="0"/>
          <w:numId w:val="6"/>
        </w:numPr>
        <w:jc w:val="both"/>
      </w:pPr>
      <w:r w:rsidRPr="009869B4">
        <w:t>a doktori iskola tanácsának összehívásáról,</w:t>
      </w:r>
    </w:p>
    <w:p w:rsidR="00FC2F66" w:rsidRPr="009869B4" w:rsidRDefault="00FC2F66" w:rsidP="009E3DEF">
      <w:pPr>
        <w:pStyle w:val="Listaszerbekezds"/>
        <w:numPr>
          <w:ilvl w:val="0"/>
          <w:numId w:val="6"/>
        </w:numPr>
        <w:jc w:val="both"/>
      </w:pPr>
      <w:r w:rsidRPr="009869B4">
        <w:t xml:space="preserve">a </w:t>
      </w:r>
      <w:r w:rsidR="004407EA" w:rsidRPr="009869B4">
        <w:t>tudományos titkár</w:t>
      </w:r>
      <w:r w:rsidRPr="009869B4">
        <w:t xml:space="preserve"> kinevezéséről vagy megbízásának visszavonásáról</w:t>
      </w:r>
    </w:p>
    <w:p w:rsidR="00FC2F66" w:rsidRPr="009869B4" w:rsidRDefault="00FC2F66" w:rsidP="009E3DEF">
      <w:pPr>
        <w:pStyle w:val="Listaszerbekezds"/>
        <w:numPr>
          <w:ilvl w:val="0"/>
          <w:numId w:val="6"/>
        </w:numPr>
        <w:jc w:val="both"/>
      </w:pPr>
      <w:r w:rsidRPr="009869B4">
        <w:t>javaslatot tesz a DI törzstagjaira és meghívott tagjaira</w:t>
      </w:r>
    </w:p>
    <w:p w:rsidR="00FC2F66" w:rsidRPr="009869B4" w:rsidRDefault="00FC2F66" w:rsidP="009E3DEF">
      <w:pPr>
        <w:pStyle w:val="Listaszerbekezds"/>
        <w:numPr>
          <w:ilvl w:val="0"/>
          <w:numId w:val="6"/>
        </w:numPr>
        <w:jc w:val="both"/>
      </w:pPr>
      <w:r w:rsidRPr="009869B4">
        <w:t>meghatározza a DI működési módját</w:t>
      </w:r>
    </w:p>
    <w:p w:rsidR="00231775" w:rsidRPr="009869B4" w:rsidRDefault="00231775" w:rsidP="00FC2F66">
      <w:pPr>
        <w:jc w:val="both"/>
      </w:pPr>
    </w:p>
    <w:p w:rsidR="00FC2F66" w:rsidRPr="009869B4" w:rsidRDefault="00FC2F66" w:rsidP="00FC2F66">
      <w:pPr>
        <w:jc w:val="both"/>
      </w:pPr>
      <w:r w:rsidRPr="009869B4">
        <w:t>A doktori iskola vezetője a törvénynek megfelelően a Élelmiszertudományi Karon főállású munkaviszonyban álló törzstag egyetemi tanár lehet. A doktori iskola vezetőjét a doktori iskola egyetemi tanár törzstagjai közül - a törzstagok többségének javaslatára -, az Egyetemi doktori tanács választja, és a rektor nevezi ki ötéves időtartamra</w:t>
      </w:r>
      <w:r w:rsidR="00917DB7" w:rsidRPr="009869B4">
        <w:t xml:space="preserve"> (megfelelően a </w:t>
      </w:r>
      <w:r w:rsidR="003F6666" w:rsidRPr="009869B4">
        <w:t>É</w:t>
      </w:r>
      <w:r w:rsidR="00917DB7" w:rsidRPr="009869B4">
        <w:t>DSZ 5§ -ban rögzítetteknek)</w:t>
      </w:r>
      <w:r w:rsidRPr="009869B4">
        <w:t>. A kinevezés többször is meghosszabbítható</w:t>
      </w:r>
      <w:r w:rsidRPr="009869B4">
        <w:rPr>
          <w:i/>
          <w:iCs/>
        </w:rPr>
        <w:t>.</w:t>
      </w:r>
      <w:r w:rsidRPr="009869B4">
        <w:t xml:space="preserve"> </w:t>
      </w:r>
    </w:p>
    <w:p w:rsidR="00917DB7" w:rsidRPr="009869B4" w:rsidRDefault="00917DB7" w:rsidP="00FC2F66">
      <w:pPr>
        <w:jc w:val="both"/>
      </w:pPr>
    </w:p>
    <w:p w:rsidR="00FC2F66" w:rsidRDefault="00FC2F66" w:rsidP="00FC2F66">
      <w:pPr>
        <w:jc w:val="both"/>
      </w:pPr>
      <w:r w:rsidRPr="009869B4">
        <w:rPr>
          <w:b/>
        </w:rPr>
        <w:t>A DI vezetője</w:t>
      </w:r>
      <w:r w:rsidRPr="009869B4">
        <w:t xml:space="preserve"> az iskola adminisztratív irányítási és szervezői teendőinek ellátására </w:t>
      </w:r>
      <w:r w:rsidR="004407EA" w:rsidRPr="009869B4">
        <w:rPr>
          <w:b/>
        </w:rPr>
        <w:t>tudományos titkár</w:t>
      </w:r>
      <w:r w:rsidRPr="009869B4">
        <w:rPr>
          <w:b/>
        </w:rPr>
        <w:t>t</w:t>
      </w:r>
      <w:r w:rsidRPr="009869B4">
        <w:t xml:space="preserve"> nevezhet ki.</w:t>
      </w:r>
    </w:p>
    <w:p w:rsidR="006C23CC" w:rsidRPr="009869B4" w:rsidRDefault="006C23CC" w:rsidP="00FC2F66">
      <w:pPr>
        <w:jc w:val="both"/>
      </w:pPr>
    </w:p>
    <w:p w:rsidR="00FC2F66" w:rsidRPr="009869B4" w:rsidRDefault="00FC2F66" w:rsidP="00FC2F66">
      <w:pPr>
        <w:jc w:val="both"/>
      </w:pPr>
    </w:p>
    <w:p w:rsidR="00FC2F66" w:rsidRPr="009869B4" w:rsidRDefault="00FC2F66" w:rsidP="00FC2F66">
      <w:pPr>
        <w:jc w:val="both"/>
      </w:pPr>
      <w:r w:rsidRPr="009869B4">
        <w:rPr>
          <w:b/>
        </w:rPr>
        <w:lastRenderedPageBreak/>
        <w:t xml:space="preserve">1.4. A </w:t>
      </w:r>
      <w:r w:rsidR="004407EA" w:rsidRPr="009869B4">
        <w:rPr>
          <w:b/>
        </w:rPr>
        <w:t>tudományos titkár</w:t>
      </w:r>
      <w:r w:rsidRPr="009869B4">
        <w:t xml:space="preserve"> a DI vezetőjének megbízása és felhatalmazása alapján:</w:t>
      </w:r>
    </w:p>
    <w:p w:rsidR="00FC2F66" w:rsidRPr="009869B4" w:rsidRDefault="00FC2F66" w:rsidP="009E3DEF">
      <w:pPr>
        <w:pStyle w:val="Listaszerbekezds"/>
        <w:numPr>
          <w:ilvl w:val="0"/>
          <w:numId w:val="6"/>
        </w:numPr>
        <w:jc w:val="both"/>
      </w:pPr>
      <w:r w:rsidRPr="009869B4">
        <w:t>képviseli a DI vezetőjét, eljár a vezető által ráruházott ügyekben,</w:t>
      </w:r>
    </w:p>
    <w:p w:rsidR="00FC2F66" w:rsidRPr="009869B4" w:rsidRDefault="00FC2F66" w:rsidP="009E3DEF">
      <w:pPr>
        <w:pStyle w:val="Listaszerbekezds"/>
        <w:numPr>
          <w:ilvl w:val="0"/>
          <w:numId w:val="6"/>
        </w:numPr>
        <w:jc w:val="both"/>
      </w:pPr>
      <w:r w:rsidRPr="009869B4">
        <w:t>kapcsolatot tart az iskola doktoranduszaival és doktorjelöltjeivel, oktatóival és témavezetőivel, továbbá a Doktori Irodával,</w:t>
      </w:r>
    </w:p>
    <w:p w:rsidR="00FC2F66" w:rsidRPr="009869B4" w:rsidRDefault="00FC2F66" w:rsidP="009E3DEF">
      <w:pPr>
        <w:pStyle w:val="Listaszerbekezds"/>
        <w:numPr>
          <w:ilvl w:val="0"/>
          <w:numId w:val="6"/>
        </w:numPr>
        <w:jc w:val="both"/>
      </w:pPr>
      <w:r w:rsidRPr="009869B4">
        <w:t>koordinálja a doktori képzéssel kapcsolatos pénzügyi feladatokat a karral</w:t>
      </w:r>
      <w:r w:rsidR="003A7FFD" w:rsidRPr="009869B4">
        <w:t>,</w:t>
      </w:r>
      <w:r w:rsidRPr="009869B4">
        <w:t xml:space="preserve"> illetve az Egyetem központi gazdasági hivatalával,</w:t>
      </w:r>
    </w:p>
    <w:p w:rsidR="00FC2F66" w:rsidRPr="009869B4" w:rsidRDefault="00FC2F66" w:rsidP="009E3DEF">
      <w:pPr>
        <w:pStyle w:val="Listaszerbekezds"/>
        <w:numPr>
          <w:ilvl w:val="0"/>
          <w:numId w:val="6"/>
        </w:numPr>
        <w:jc w:val="both"/>
      </w:pPr>
      <w:r w:rsidRPr="009869B4">
        <w:t>felkéri doktori képzésben résztvevő oktatókat,</w:t>
      </w:r>
    </w:p>
    <w:p w:rsidR="00FC2F66" w:rsidRPr="009869B4" w:rsidRDefault="00FC2F66" w:rsidP="009E3DEF">
      <w:pPr>
        <w:pStyle w:val="Listaszerbekezds"/>
        <w:numPr>
          <w:ilvl w:val="0"/>
          <w:numId w:val="6"/>
        </w:numPr>
        <w:jc w:val="both"/>
      </w:pPr>
      <w:r w:rsidRPr="009869B4">
        <w:t>ellenőrzi a DI minőségbiztosítási rendszerét, a doktoranduszok kutatási terveit és előrehaladását, a témavezetők meghallgatásával,</w:t>
      </w:r>
    </w:p>
    <w:p w:rsidR="00617E3F" w:rsidRPr="009869B4" w:rsidRDefault="001447DE" w:rsidP="009E3DEF">
      <w:pPr>
        <w:pStyle w:val="Listaszerbekezds"/>
        <w:numPr>
          <w:ilvl w:val="0"/>
          <w:numId w:val="6"/>
        </w:numPr>
        <w:jc w:val="both"/>
      </w:pPr>
      <w:r w:rsidRPr="009869B4">
        <w:t xml:space="preserve">előkészíti a </w:t>
      </w:r>
      <w:r w:rsidR="00FC2F66" w:rsidRPr="009869B4">
        <w:t>dön</w:t>
      </w:r>
      <w:r w:rsidRPr="009869B4">
        <w:t>tést</w:t>
      </w:r>
      <w:r w:rsidR="00FC2F66" w:rsidRPr="009869B4">
        <w:t xml:space="preserve"> </w:t>
      </w:r>
    </w:p>
    <w:p w:rsidR="00FC2F66" w:rsidRPr="009869B4" w:rsidRDefault="00FC2F66" w:rsidP="009E3DEF">
      <w:pPr>
        <w:pStyle w:val="Listaszerbekezds"/>
        <w:numPr>
          <w:ilvl w:val="1"/>
          <w:numId w:val="6"/>
        </w:numPr>
        <w:jc w:val="both"/>
      </w:pPr>
      <w:r w:rsidRPr="009869B4">
        <w:t xml:space="preserve">a doktoranduszok vitás tanulmányi és vizsgaügyeiről </w:t>
      </w:r>
    </w:p>
    <w:p w:rsidR="00FC2F66" w:rsidRPr="009869B4" w:rsidRDefault="00FC2F66" w:rsidP="009E3DEF">
      <w:pPr>
        <w:pStyle w:val="Listaszerbekezds"/>
        <w:numPr>
          <w:ilvl w:val="1"/>
          <w:numId w:val="6"/>
        </w:numPr>
        <w:jc w:val="both"/>
      </w:pPr>
      <w:r w:rsidRPr="009869B4">
        <w:t>az abszolutórium kiállíthatóságáról,</w:t>
      </w:r>
    </w:p>
    <w:p w:rsidR="00FC2F66" w:rsidRPr="009869B4" w:rsidRDefault="00FC2F66" w:rsidP="009E3DEF">
      <w:pPr>
        <w:pStyle w:val="Listaszerbekezds"/>
        <w:numPr>
          <w:ilvl w:val="1"/>
          <w:numId w:val="6"/>
        </w:numPr>
        <w:jc w:val="both"/>
      </w:pPr>
      <w:r w:rsidRPr="009869B4">
        <w:t>mentességi ügyekben,</w:t>
      </w:r>
    </w:p>
    <w:p w:rsidR="00617E3F" w:rsidRPr="009869B4" w:rsidRDefault="00FC2F66" w:rsidP="009E3DEF">
      <w:pPr>
        <w:pStyle w:val="Listaszerbekezds"/>
        <w:numPr>
          <w:ilvl w:val="1"/>
          <w:numId w:val="6"/>
        </w:numPr>
        <w:jc w:val="both"/>
      </w:pPr>
      <w:r w:rsidRPr="009869B4">
        <w:t xml:space="preserve">minden olyan kérdésben, amelyben a doktori iskola tanácsa megbízza, illetve amelyet az ÉDIT saját hatásköréből ráruház (pl: nyilvános vitára bocsátás kérdése a műhelyvita jegyzőkönyve alapján) </w:t>
      </w:r>
    </w:p>
    <w:p w:rsidR="00FC2F66" w:rsidRPr="009869B4" w:rsidRDefault="00FC2F66" w:rsidP="009E3DEF">
      <w:pPr>
        <w:pStyle w:val="Listaszerbekezds"/>
        <w:numPr>
          <w:ilvl w:val="1"/>
          <w:numId w:val="6"/>
        </w:numPr>
        <w:jc w:val="both"/>
      </w:pPr>
      <w:r w:rsidRPr="009869B4">
        <w:t>véleményt nyilvánít ill. javaslatot tesz minden a doktori iskola tanácsa elé kerülő kérdésben.</w:t>
      </w:r>
    </w:p>
    <w:p w:rsidR="00FC2F66" w:rsidRPr="009869B4" w:rsidRDefault="00FC2F66" w:rsidP="009625A4">
      <w:pPr>
        <w:jc w:val="both"/>
      </w:pPr>
    </w:p>
    <w:p w:rsidR="005319AA" w:rsidRPr="009869B4" w:rsidRDefault="00FC2F66" w:rsidP="009625A4">
      <w:pPr>
        <w:jc w:val="both"/>
      </w:pPr>
      <w:r w:rsidRPr="009869B4">
        <w:rPr>
          <w:b/>
        </w:rPr>
        <w:t xml:space="preserve">1.5. </w:t>
      </w:r>
      <w:r w:rsidR="005319AA" w:rsidRPr="009869B4">
        <w:rPr>
          <w:b/>
        </w:rPr>
        <w:t>Az Élelmiszertudományi Doktori Iskola Program célja</w:t>
      </w:r>
      <w:r w:rsidR="005319AA" w:rsidRPr="009869B4">
        <w:t>, hogy lehetőséget nyújtson doktori (PhD) fokozat szerzésére:</w:t>
      </w:r>
    </w:p>
    <w:p w:rsidR="005319AA" w:rsidRPr="009869B4" w:rsidRDefault="005319AA" w:rsidP="009E3DEF">
      <w:pPr>
        <w:pStyle w:val="Listaszerbekezds"/>
        <w:numPr>
          <w:ilvl w:val="0"/>
          <w:numId w:val="6"/>
        </w:numPr>
        <w:jc w:val="both"/>
      </w:pPr>
      <w:r w:rsidRPr="009869B4">
        <w:t>táplálkozási lánc élelmiszer-kémiája és biokémiája;</w:t>
      </w:r>
    </w:p>
    <w:p w:rsidR="005319AA" w:rsidRPr="009869B4" w:rsidRDefault="005319AA" w:rsidP="009E3DEF">
      <w:pPr>
        <w:pStyle w:val="Listaszerbekezds"/>
        <w:numPr>
          <w:ilvl w:val="0"/>
          <w:numId w:val="6"/>
        </w:numPr>
        <w:jc w:val="both"/>
      </w:pPr>
      <w:r w:rsidRPr="009869B4">
        <w:t>élelmiszer</w:t>
      </w:r>
      <w:r w:rsidR="00E40297" w:rsidRPr="009869B4">
        <w:t>-</w:t>
      </w:r>
      <w:r w:rsidRPr="009869B4">
        <w:t>biztonság, élelmiszerek minőségbiztosítása, minőségjellemzése és minőségmegőrzése;</w:t>
      </w:r>
    </w:p>
    <w:p w:rsidR="005319AA" w:rsidRPr="009869B4" w:rsidRDefault="005319AA" w:rsidP="009E3DEF">
      <w:pPr>
        <w:pStyle w:val="Listaszerbekezds"/>
        <w:numPr>
          <w:ilvl w:val="0"/>
          <w:numId w:val="6"/>
        </w:numPr>
        <w:jc w:val="both"/>
      </w:pPr>
      <w:r w:rsidRPr="009869B4">
        <w:t xml:space="preserve">élelmiszer </w:t>
      </w:r>
      <w:r w:rsidR="00DE415E" w:rsidRPr="009869B4">
        <w:t>technológia és biotechnológia</w:t>
      </w:r>
    </w:p>
    <w:p w:rsidR="005319AA" w:rsidRPr="009869B4" w:rsidRDefault="005319AA" w:rsidP="009E3DEF">
      <w:pPr>
        <w:pStyle w:val="Listaszerbekezds"/>
        <w:numPr>
          <w:ilvl w:val="0"/>
          <w:numId w:val="6"/>
        </w:numPr>
        <w:jc w:val="both"/>
      </w:pPr>
      <w:r w:rsidRPr="009869B4">
        <w:t>élelmiszeripari folyamatok, méréstechnika és automatizálás területén.</w:t>
      </w:r>
    </w:p>
    <w:p w:rsidR="005319AA" w:rsidRPr="009869B4" w:rsidRDefault="005319AA" w:rsidP="009625A4">
      <w:pPr>
        <w:jc w:val="both"/>
      </w:pPr>
    </w:p>
    <w:p w:rsidR="005319AA" w:rsidRPr="009869B4" w:rsidRDefault="005319AA" w:rsidP="009625A4">
      <w:pPr>
        <w:jc w:val="both"/>
      </w:pPr>
      <w:r w:rsidRPr="009869B4">
        <w:t>Az Élelmiszertudományi és -mérnöki kutatásnak különös jelentőséget ad, hogy napjainkban egyre fontosabb az élelmiszer</w:t>
      </w:r>
      <w:r w:rsidR="003A7FFD" w:rsidRPr="009869B4">
        <w:t>-</w:t>
      </w:r>
      <w:r w:rsidRPr="009869B4">
        <w:t>biztonság, az élelmiszer</w:t>
      </w:r>
      <w:r w:rsidR="003A7FFD" w:rsidRPr="009869B4">
        <w:t>-</w:t>
      </w:r>
      <w:r w:rsidRPr="009869B4">
        <w:t>minőség, valamint a korszerű módszerek és eljárások alkalmazása az élelmiszer feldolgozási láncban.</w:t>
      </w:r>
      <w:r w:rsidR="006637B2" w:rsidRPr="009869B4">
        <w:t xml:space="preserve"> Ilyen módon az egyes témakörök </w:t>
      </w:r>
      <w:r w:rsidRPr="009869B4">
        <w:t>rendkívüli jelentőségűek a hazai élelmiszergazdaság versenyképessége és az EU-</w:t>
      </w:r>
      <w:r w:rsidR="003A7FFD" w:rsidRPr="009869B4">
        <w:t>tagság</w:t>
      </w:r>
      <w:r w:rsidRPr="009869B4">
        <w:t xml:space="preserve"> tekintetében is.</w:t>
      </w:r>
    </w:p>
    <w:p w:rsidR="00231775" w:rsidRPr="009869B4" w:rsidRDefault="00231775" w:rsidP="009625A4">
      <w:pPr>
        <w:jc w:val="both"/>
      </w:pPr>
    </w:p>
    <w:p w:rsidR="001B5AEB" w:rsidRPr="009869B4" w:rsidRDefault="001B5AEB" w:rsidP="009625A4">
      <w:pPr>
        <w:jc w:val="both"/>
      </w:pPr>
      <w:r w:rsidRPr="009869B4">
        <w:t xml:space="preserve">A Doktori Iskola Működési Szabályzatának alapját a nemzeti felsőoktatásról szóló 2011. évi CCIV. törvény (a továbbiakban Nftv.), valamint </w:t>
      </w:r>
      <w:r w:rsidRPr="009869B4">
        <w:rPr>
          <w:bCs/>
        </w:rPr>
        <w:t>a doktori iskolákról, a doktori eljárás rendjéről és a habilitációról</w:t>
      </w:r>
      <w:r w:rsidRPr="009869B4">
        <w:t xml:space="preserve"> szóló 387/2012. (XII. 19</w:t>
      </w:r>
      <w:r w:rsidR="00997CCD" w:rsidRPr="009869B4">
        <w:t>.</w:t>
      </w:r>
      <w:r w:rsidRPr="009869B4">
        <w:t>) Kormányrendelet (a továbbiakban Kormányrendelet)</w:t>
      </w:r>
      <w:r w:rsidR="00997CCD" w:rsidRPr="009869B4">
        <w:t>,</w:t>
      </w:r>
      <w:r w:rsidRPr="009869B4">
        <w:t xml:space="preserve"> valamint a </w:t>
      </w:r>
      <w:r w:rsidR="00A36833" w:rsidRPr="00A36833">
        <w:t xml:space="preserve">Magyar Agrár- és Élettudományi </w:t>
      </w:r>
      <w:r w:rsidRPr="009869B4">
        <w:t>Egyetem Doktori Szabályzata (</w:t>
      </w:r>
      <w:r w:rsidR="003F6666" w:rsidRPr="009869B4">
        <w:t>E</w:t>
      </w:r>
      <w:r w:rsidR="003249E2" w:rsidRPr="009869B4">
        <w:t xml:space="preserve">DSZ) és </w:t>
      </w:r>
      <w:r w:rsidRPr="009869B4">
        <w:t>Habilitációs Szabályzata (HSZ) képezi.</w:t>
      </w:r>
    </w:p>
    <w:p w:rsidR="003A7FFD" w:rsidRPr="009869B4" w:rsidRDefault="003A7FFD" w:rsidP="009625A4">
      <w:pPr>
        <w:jc w:val="both"/>
      </w:pPr>
    </w:p>
    <w:p w:rsidR="005319AA" w:rsidRPr="009869B4" w:rsidRDefault="005319AA" w:rsidP="009625A4">
      <w:pPr>
        <w:jc w:val="both"/>
      </w:pPr>
      <w:r w:rsidRPr="009869B4">
        <w:t>Az Élelmiszertudományi Doktori Iskola munkája négy témacsoportban folyik</w:t>
      </w:r>
    </w:p>
    <w:p w:rsidR="003F4AD7" w:rsidRPr="009869B4" w:rsidRDefault="003F4AD7" w:rsidP="009625A4">
      <w:pPr>
        <w:jc w:val="both"/>
        <w:rPr>
          <w:sz w:val="14"/>
          <w:szCs w:val="14"/>
        </w:rPr>
      </w:pPr>
    </w:p>
    <w:p w:rsidR="005319AA" w:rsidRPr="009869B4" w:rsidRDefault="005319AA">
      <w:pPr>
        <w:rPr>
          <w:b/>
        </w:rPr>
      </w:pPr>
      <w:r w:rsidRPr="009869B4">
        <w:t>1.</w:t>
      </w:r>
      <w:r w:rsidR="00FC2F66" w:rsidRPr="009869B4">
        <w:t>5</w:t>
      </w:r>
      <w:r w:rsidR="00CB21F3" w:rsidRPr="009869B4">
        <w:t>.1.</w:t>
      </w:r>
      <w:r w:rsidRPr="009869B4">
        <w:rPr>
          <w:b/>
        </w:rPr>
        <w:t xml:space="preserve"> Témacsoport: A táplálkozási lánc élelmiszerkémiája és biokémiája</w:t>
      </w:r>
    </w:p>
    <w:p w:rsidR="005319AA" w:rsidRPr="009869B4" w:rsidRDefault="005319AA">
      <w:pPr>
        <w:jc w:val="both"/>
      </w:pPr>
      <w:r w:rsidRPr="009869B4">
        <w:tab/>
        <w:t>Felelős: Fodor Péter, DSc</w:t>
      </w:r>
      <w:r w:rsidR="00AA6696" w:rsidRPr="009869B4">
        <w:t>, Dr. Abrankó László, PhD</w:t>
      </w:r>
    </w:p>
    <w:p w:rsidR="005319AA" w:rsidRPr="009869B4" w:rsidRDefault="005319AA">
      <w:pPr>
        <w:jc w:val="both"/>
      </w:pPr>
      <w:r w:rsidRPr="009869B4">
        <w:t>Témakörök:</w:t>
      </w:r>
    </w:p>
    <w:p w:rsidR="005319AA" w:rsidRPr="009869B4" w:rsidRDefault="005319AA">
      <w:pPr>
        <w:jc w:val="both"/>
      </w:pPr>
      <w:r w:rsidRPr="009869B4">
        <w:tab/>
        <w:t>1. Bioszervetlen vegyületek élettani szerepe és analitikája</w:t>
      </w:r>
    </w:p>
    <w:p w:rsidR="005319AA" w:rsidRPr="009869B4" w:rsidRDefault="005319AA">
      <w:pPr>
        <w:jc w:val="both"/>
      </w:pPr>
      <w:r w:rsidRPr="009869B4">
        <w:tab/>
        <w:t>2. Minőségbiztosítás az élelmiszer-analitikában</w:t>
      </w:r>
    </w:p>
    <w:p w:rsidR="005319AA" w:rsidRPr="009869B4" w:rsidRDefault="005319AA">
      <w:pPr>
        <w:jc w:val="both"/>
      </w:pPr>
      <w:r w:rsidRPr="009869B4">
        <w:tab/>
        <w:t>3. Fehérje-fém kölcsönhatások, metalloproteidek kutatása</w:t>
      </w:r>
    </w:p>
    <w:p w:rsidR="005319AA" w:rsidRPr="009869B4" w:rsidRDefault="005319AA">
      <w:pPr>
        <w:jc w:val="both"/>
      </w:pPr>
      <w:r w:rsidRPr="009869B4">
        <w:tab/>
        <w:t>4. Elválasztás technikák, optikai- és tömeg- spektrometriai detektálás</w:t>
      </w:r>
    </w:p>
    <w:p w:rsidR="005319AA" w:rsidRPr="009869B4" w:rsidRDefault="005319AA">
      <w:pPr>
        <w:jc w:val="both"/>
      </w:pPr>
      <w:r w:rsidRPr="009869B4">
        <w:tab/>
        <w:t>5. Biológiailag aktív élelmiszerkomponensek vizsgálata az élelmiszerláncban.</w:t>
      </w:r>
    </w:p>
    <w:p w:rsidR="003321FA" w:rsidRPr="009869B4" w:rsidRDefault="003321FA">
      <w:pPr>
        <w:jc w:val="both"/>
        <w:rPr>
          <w:sz w:val="14"/>
          <w:szCs w:val="14"/>
        </w:rPr>
      </w:pPr>
    </w:p>
    <w:p w:rsidR="005319AA" w:rsidRPr="009869B4" w:rsidRDefault="00CB21F3">
      <w:pPr>
        <w:jc w:val="both"/>
        <w:rPr>
          <w:b/>
        </w:rPr>
      </w:pPr>
      <w:r w:rsidRPr="009869B4">
        <w:t>1.</w:t>
      </w:r>
      <w:r w:rsidR="00FC2F66" w:rsidRPr="009869B4">
        <w:t>5</w:t>
      </w:r>
      <w:r w:rsidRPr="009869B4">
        <w:t>.</w:t>
      </w:r>
      <w:r w:rsidR="005319AA" w:rsidRPr="009869B4">
        <w:t>2.</w:t>
      </w:r>
      <w:r w:rsidR="005319AA" w:rsidRPr="009869B4">
        <w:rPr>
          <w:b/>
        </w:rPr>
        <w:t xml:space="preserve"> Témacsoport: Élelmiszer biztonság, élelmiszerek minőségbiztosítása és minőség-megőrzése</w:t>
      </w:r>
    </w:p>
    <w:p w:rsidR="005319AA" w:rsidRPr="009869B4" w:rsidRDefault="00B15B31">
      <w:pPr>
        <w:jc w:val="both"/>
      </w:pPr>
      <w:r w:rsidRPr="009869B4">
        <w:tab/>
        <w:t xml:space="preserve">Felelős: </w:t>
      </w:r>
      <w:r w:rsidR="00174739" w:rsidRPr="009869B4">
        <w:t>Mohácsiné Farkas Csilla</w:t>
      </w:r>
      <w:r w:rsidRPr="009869B4">
        <w:t xml:space="preserve">, </w:t>
      </w:r>
      <w:r w:rsidR="00174739" w:rsidRPr="009869B4">
        <w:t>PhD</w:t>
      </w:r>
    </w:p>
    <w:p w:rsidR="005319AA" w:rsidRPr="009869B4" w:rsidRDefault="005319AA" w:rsidP="009625A4">
      <w:r w:rsidRPr="009869B4">
        <w:t>Témakörök:</w:t>
      </w:r>
    </w:p>
    <w:p w:rsidR="005319AA" w:rsidRPr="009869B4" w:rsidRDefault="005319AA" w:rsidP="009625A4">
      <w:r w:rsidRPr="009869B4">
        <w:tab/>
        <w:t>1. Élelmiszer biztonság</w:t>
      </w:r>
    </w:p>
    <w:p w:rsidR="005319AA" w:rsidRPr="009869B4" w:rsidRDefault="005319AA" w:rsidP="009625A4">
      <w:r w:rsidRPr="009869B4">
        <w:tab/>
        <w:t>2. Fizikai minőségjellemzők (optikai-, állomány-, termikus- és dielektromos paraméterek)</w:t>
      </w:r>
    </w:p>
    <w:p w:rsidR="005319AA" w:rsidRPr="009869B4" w:rsidRDefault="005319AA" w:rsidP="003B0AC0">
      <w:pPr>
        <w:ind w:left="708" w:hanging="708"/>
      </w:pPr>
      <w:r w:rsidRPr="009869B4">
        <w:tab/>
        <w:t xml:space="preserve">3. Alapanyagok és élelmiszerek gyors minőségellenőrzése és minőségbecslése a </w:t>
      </w:r>
      <w:r w:rsidRPr="009869B4">
        <w:tab/>
        <w:t>feldolgozási</w:t>
      </w:r>
      <w:r w:rsidR="009625A4" w:rsidRPr="009869B4">
        <w:t xml:space="preserve"> </w:t>
      </w:r>
      <w:r w:rsidRPr="009869B4">
        <w:t>folyamatban</w:t>
      </w:r>
    </w:p>
    <w:p w:rsidR="005319AA" w:rsidRPr="009869B4" w:rsidRDefault="005319AA" w:rsidP="009625A4">
      <w:r w:rsidRPr="009869B4">
        <w:tab/>
        <w:t>4. Élelmiszer-mikrobiológia</w:t>
      </w:r>
    </w:p>
    <w:p w:rsidR="005319AA" w:rsidRPr="009869B4" w:rsidRDefault="005319AA" w:rsidP="009625A4">
      <w:r w:rsidRPr="009869B4">
        <w:lastRenderedPageBreak/>
        <w:tab/>
        <w:t>5. Élelmiszertartósító hatások, mechanizmusa, új tartósítási eljárások</w:t>
      </w:r>
    </w:p>
    <w:p w:rsidR="005319AA" w:rsidRPr="009869B4" w:rsidRDefault="005319AA" w:rsidP="009625A4">
      <w:r w:rsidRPr="009869B4">
        <w:tab/>
        <w:t>6. Élelmiszertartósítási tényezők kölcsönhatásai és ezek predikciója</w:t>
      </w:r>
    </w:p>
    <w:p w:rsidR="009625A4" w:rsidRPr="009869B4" w:rsidRDefault="005319AA" w:rsidP="009625A4">
      <w:r w:rsidRPr="009869B4">
        <w:tab/>
      </w:r>
      <w:smartTag w:uri="urn:schemas-microsoft-com:office:smarttags" w:element="metricconverter">
        <w:smartTagPr>
          <w:attr w:name="ProductID" w:val="7. A"/>
        </w:smartTagPr>
        <w:r w:rsidRPr="009869B4">
          <w:t>7. A</w:t>
        </w:r>
      </w:smartTag>
      <w:r w:rsidRPr="009869B4">
        <w:t xml:space="preserve"> minőségváltozás kinetikájának és mechanizmusának vizsgálata, matematikai</w:t>
      </w:r>
    </w:p>
    <w:p w:rsidR="005319AA" w:rsidRPr="009869B4" w:rsidRDefault="005319AA" w:rsidP="009625A4">
      <w:pPr>
        <w:ind w:firstLine="708"/>
      </w:pPr>
      <w:r w:rsidRPr="009869B4">
        <w:t>modellezése</w:t>
      </w:r>
    </w:p>
    <w:p w:rsidR="00BC2747" w:rsidRPr="009869B4" w:rsidRDefault="005319AA" w:rsidP="00BC2747">
      <w:r w:rsidRPr="009869B4">
        <w:tab/>
      </w:r>
      <w:smartTag w:uri="urn:schemas-microsoft-com:office:smarttags" w:element="metricconverter">
        <w:smartTagPr>
          <w:attr w:name="ProductID" w:val="8. A"/>
        </w:smartTagPr>
        <w:r w:rsidRPr="009869B4">
          <w:t>8. A</w:t>
        </w:r>
      </w:smartTag>
      <w:r w:rsidRPr="009869B4">
        <w:t xml:space="preserve"> tartósítás, csomagolás, tárolás hatása az élelmiszerek táplálkozás-biológiai és élvezeti</w:t>
      </w:r>
    </w:p>
    <w:p w:rsidR="005319AA" w:rsidRPr="009869B4" w:rsidRDefault="005319AA" w:rsidP="00BC2747">
      <w:pPr>
        <w:ind w:firstLine="708"/>
      </w:pPr>
      <w:r w:rsidRPr="009869B4">
        <w:t>értékére.</w:t>
      </w:r>
    </w:p>
    <w:p w:rsidR="00DC3C54" w:rsidRPr="009869B4" w:rsidRDefault="00DC3C54" w:rsidP="00BC2747">
      <w:pPr>
        <w:ind w:firstLine="708"/>
        <w:rPr>
          <w:sz w:val="14"/>
          <w:szCs w:val="14"/>
        </w:rPr>
      </w:pPr>
    </w:p>
    <w:p w:rsidR="005319AA" w:rsidRPr="009869B4" w:rsidRDefault="00CB21F3">
      <w:pPr>
        <w:jc w:val="both"/>
        <w:rPr>
          <w:b/>
        </w:rPr>
      </w:pPr>
      <w:r w:rsidRPr="009869B4">
        <w:t>1.</w:t>
      </w:r>
      <w:r w:rsidR="00FC2F66" w:rsidRPr="009869B4">
        <w:t>5</w:t>
      </w:r>
      <w:r w:rsidRPr="009869B4">
        <w:t>.</w:t>
      </w:r>
      <w:r w:rsidR="005319AA" w:rsidRPr="009869B4">
        <w:t>3.</w:t>
      </w:r>
      <w:r w:rsidR="005319AA" w:rsidRPr="009869B4">
        <w:rPr>
          <w:b/>
        </w:rPr>
        <w:t xml:space="preserve"> Témacsoport: Élelmiszer-biotechnológia</w:t>
      </w:r>
      <w:r w:rsidR="00DE415E" w:rsidRPr="009869B4">
        <w:rPr>
          <w:b/>
        </w:rPr>
        <w:t xml:space="preserve"> és technológia</w:t>
      </w:r>
    </w:p>
    <w:p w:rsidR="005319AA" w:rsidRPr="009869B4" w:rsidRDefault="005319AA">
      <w:pPr>
        <w:jc w:val="both"/>
      </w:pPr>
      <w:r w:rsidRPr="009869B4">
        <w:tab/>
        <w:t xml:space="preserve">Felelős: </w:t>
      </w:r>
      <w:r w:rsidR="00DD4121" w:rsidRPr="009869B4">
        <w:t>Nguyen Duc Quang</w:t>
      </w:r>
      <w:r w:rsidRPr="009869B4">
        <w:t xml:space="preserve">, </w:t>
      </w:r>
      <w:r w:rsidR="00DD4121" w:rsidRPr="009869B4">
        <w:t>PhD</w:t>
      </w:r>
    </w:p>
    <w:p w:rsidR="005319AA" w:rsidRPr="009869B4" w:rsidRDefault="005319AA">
      <w:pPr>
        <w:jc w:val="both"/>
      </w:pPr>
      <w:r w:rsidRPr="009869B4">
        <w:t>Témakörök:</w:t>
      </w:r>
    </w:p>
    <w:p w:rsidR="005319AA" w:rsidRPr="009869B4" w:rsidRDefault="005319AA">
      <w:pPr>
        <w:jc w:val="both"/>
      </w:pPr>
      <w:r w:rsidRPr="009869B4">
        <w:tab/>
        <w:t>1. Géntechnikai módszerek alkalmazása mikroorganizmusok nemesítésére</w:t>
      </w:r>
    </w:p>
    <w:p w:rsidR="005319AA" w:rsidRPr="009869B4" w:rsidRDefault="005319AA">
      <w:pPr>
        <w:jc w:val="both"/>
      </w:pPr>
      <w:r w:rsidRPr="009869B4">
        <w:tab/>
        <w:t>2. Környezeti paraméterek hatása és szabályozása fermentációs rendszerekben</w:t>
      </w:r>
    </w:p>
    <w:p w:rsidR="005319AA" w:rsidRPr="009869B4" w:rsidRDefault="005319AA">
      <w:pPr>
        <w:jc w:val="both"/>
      </w:pPr>
      <w:r w:rsidRPr="009869B4">
        <w:tab/>
        <w:t>3. Fermentált élelmiszerek</w:t>
      </w:r>
    </w:p>
    <w:p w:rsidR="005319AA" w:rsidRPr="009869B4" w:rsidRDefault="005319AA">
      <w:pPr>
        <w:jc w:val="both"/>
      </w:pPr>
      <w:r w:rsidRPr="009869B4">
        <w:tab/>
        <w:t>4. Élelmiszeripari melléktermékek biotechnológiai hasznosítása</w:t>
      </w:r>
    </w:p>
    <w:p w:rsidR="00063B3E" w:rsidRPr="009869B4" w:rsidRDefault="005319AA">
      <w:pPr>
        <w:jc w:val="both"/>
      </w:pPr>
      <w:r w:rsidRPr="009869B4">
        <w:tab/>
        <w:t>5. Fehérje mérnökség, enzimek aktívcentrum-módosítása és a molekuláris mechanizmusok</w:t>
      </w:r>
    </w:p>
    <w:p w:rsidR="005319AA" w:rsidRPr="009869B4" w:rsidRDefault="005319AA" w:rsidP="00063B3E">
      <w:pPr>
        <w:ind w:firstLine="993"/>
        <w:jc w:val="both"/>
      </w:pPr>
      <w:r w:rsidRPr="009869B4">
        <w:t>vizsgálata.</w:t>
      </w:r>
    </w:p>
    <w:p w:rsidR="005319AA" w:rsidRPr="009869B4" w:rsidRDefault="005319AA">
      <w:pPr>
        <w:jc w:val="both"/>
      </w:pPr>
      <w:r w:rsidRPr="009869B4">
        <w:tab/>
        <w:t>6. Rögzített enzimek és sejtek előállítása és alkalmazása biokonverziós eljárásokban</w:t>
      </w:r>
    </w:p>
    <w:p w:rsidR="005319AA" w:rsidRPr="009869B4" w:rsidRDefault="005319AA">
      <w:pPr>
        <w:jc w:val="both"/>
      </w:pPr>
      <w:r w:rsidRPr="009869B4">
        <w:tab/>
        <w:t>7. Bioanalitika alkalmazása fermentációs rendszerek folyamatszabályozására</w:t>
      </w:r>
    </w:p>
    <w:p w:rsidR="005319AA" w:rsidRPr="009869B4" w:rsidRDefault="005319AA">
      <w:pPr>
        <w:jc w:val="both"/>
      </w:pPr>
      <w:r w:rsidRPr="009869B4">
        <w:tab/>
        <w:t>8. Biológiai szennyvíztisztítás és környezetvédelem</w:t>
      </w:r>
    </w:p>
    <w:p w:rsidR="005319AA" w:rsidRPr="009869B4" w:rsidRDefault="005319AA">
      <w:pPr>
        <w:jc w:val="both"/>
      </w:pPr>
      <w:r w:rsidRPr="009869B4">
        <w:tab/>
        <w:t>9. Erjedésipari és borászati technológiák fejlesztése</w:t>
      </w:r>
    </w:p>
    <w:p w:rsidR="00DE415E" w:rsidRPr="009869B4" w:rsidRDefault="00DE415E">
      <w:pPr>
        <w:jc w:val="both"/>
      </w:pPr>
      <w:r w:rsidRPr="009869B4">
        <w:tab/>
        <w:t>10. Új irányzatok az élelmiszertechnológiákban</w:t>
      </w:r>
    </w:p>
    <w:p w:rsidR="003321FA" w:rsidRPr="009869B4" w:rsidRDefault="003321FA">
      <w:pPr>
        <w:jc w:val="both"/>
        <w:rPr>
          <w:sz w:val="14"/>
          <w:szCs w:val="14"/>
        </w:rPr>
      </w:pPr>
    </w:p>
    <w:p w:rsidR="005319AA" w:rsidRPr="009869B4" w:rsidRDefault="00CB21F3">
      <w:pPr>
        <w:jc w:val="both"/>
        <w:rPr>
          <w:b/>
        </w:rPr>
      </w:pPr>
      <w:r w:rsidRPr="009869B4">
        <w:t>1.</w:t>
      </w:r>
      <w:r w:rsidR="00FC2F66" w:rsidRPr="009869B4">
        <w:t>5</w:t>
      </w:r>
      <w:r w:rsidRPr="009869B4">
        <w:t>.</w:t>
      </w:r>
      <w:r w:rsidR="005319AA" w:rsidRPr="009869B4">
        <w:t>4</w:t>
      </w:r>
      <w:r w:rsidR="005319AA" w:rsidRPr="009869B4">
        <w:rPr>
          <w:b/>
        </w:rPr>
        <w:t>. Témacsoport: Élelmiszeripari folyamatok, méréstechnika és automatizálás</w:t>
      </w:r>
    </w:p>
    <w:p w:rsidR="005319AA" w:rsidRPr="009869B4" w:rsidRDefault="005319AA">
      <w:pPr>
        <w:jc w:val="both"/>
      </w:pPr>
      <w:r w:rsidRPr="009869B4">
        <w:tab/>
        <w:t>Felelős:</w:t>
      </w:r>
      <w:r w:rsidR="00F963EA" w:rsidRPr="009869B4">
        <w:t xml:space="preserve"> </w:t>
      </w:r>
      <w:r w:rsidR="003249E2" w:rsidRPr="00F82AEA">
        <w:t>Vatai Gyula</w:t>
      </w:r>
      <w:r w:rsidRPr="00F82AEA">
        <w:t>, DSc</w:t>
      </w:r>
      <w:r w:rsidR="00173F32" w:rsidRPr="00F82AEA">
        <w:t>, Koris András, PhD</w:t>
      </w:r>
    </w:p>
    <w:p w:rsidR="005319AA" w:rsidRPr="009869B4" w:rsidRDefault="005319AA">
      <w:pPr>
        <w:jc w:val="both"/>
      </w:pPr>
      <w:r w:rsidRPr="009869B4">
        <w:t>Témakörök:</w:t>
      </w:r>
    </w:p>
    <w:p w:rsidR="005319AA" w:rsidRPr="009869B4" w:rsidRDefault="005319AA">
      <w:pPr>
        <w:jc w:val="both"/>
      </w:pPr>
      <w:r w:rsidRPr="009869B4">
        <w:tab/>
        <w:t>1. Anyag</w:t>
      </w:r>
      <w:r w:rsidR="00EE4733" w:rsidRPr="009869B4">
        <w:t>transzport</w:t>
      </w:r>
      <w:r w:rsidRPr="009869B4">
        <w:t xml:space="preserve"> vizsgálata gáz-folyadék, gőz-folyadék és folyadék-folyadék </w:t>
      </w:r>
    </w:p>
    <w:p w:rsidR="005319AA" w:rsidRPr="009869B4" w:rsidRDefault="005319AA" w:rsidP="00063B3E">
      <w:pPr>
        <w:ind w:firstLine="993"/>
        <w:jc w:val="both"/>
      </w:pPr>
      <w:r w:rsidRPr="009869B4">
        <w:t>rendszerekben, matematikai modellezés és optimálás</w:t>
      </w:r>
    </w:p>
    <w:p w:rsidR="005319AA" w:rsidRPr="009869B4" w:rsidRDefault="005319AA">
      <w:pPr>
        <w:jc w:val="both"/>
      </w:pPr>
      <w:r w:rsidRPr="009869B4">
        <w:tab/>
        <w:t>2. Membránműveletek alkalmazási lehetőségeinek kutatása a</w:t>
      </w:r>
      <w:r w:rsidR="00EE4733" w:rsidRPr="009869B4">
        <w:t>z élelmiszer</w:t>
      </w:r>
      <w:r w:rsidRPr="009869B4">
        <w:t xml:space="preserve">iparban és </w:t>
      </w:r>
    </w:p>
    <w:p w:rsidR="005319AA" w:rsidRPr="009869B4" w:rsidRDefault="005319AA" w:rsidP="00063B3E">
      <w:pPr>
        <w:ind w:firstLine="993"/>
        <w:jc w:val="both"/>
      </w:pPr>
      <w:r w:rsidRPr="009869B4">
        <w:t>környezetvédelemben</w:t>
      </w:r>
    </w:p>
    <w:p w:rsidR="005319AA" w:rsidRPr="009869B4" w:rsidRDefault="005319AA">
      <w:pPr>
        <w:jc w:val="both"/>
      </w:pPr>
      <w:r w:rsidRPr="009869B4">
        <w:tab/>
        <w:t>3. Aroma- és vitamindús termékek kíméletes előállítása membrántechniká</w:t>
      </w:r>
      <w:r w:rsidR="00532F03" w:rsidRPr="009869B4">
        <w:t>v</w:t>
      </w:r>
      <w:r w:rsidRPr="009869B4">
        <w:t>al</w:t>
      </w:r>
    </w:p>
    <w:p w:rsidR="005319AA" w:rsidRPr="009869B4" w:rsidRDefault="005319AA" w:rsidP="00532F03">
      <w:pPr>
        <w:ind w:left="708"/>
        <w:jc w:val="both"/>
      </w:pPr>
      <w:r w:rsidRPr="009869B4">
        <w:t>4.</w:t>
      </w:r>
      <w:r w:rsidR="00532F03" w:rsidRPr="009869B4">
        <w:t>P</w:t>
      </w:r>
      <w:r w:rsidRPr="009869B4">
        <w:t xml:space="preserve">ervaporáció és membrán desztilláció alkalmazási lehetőségei oldószerek vízmentesítésére és ipari </w:t>
      </w:r>
      <w:r w:rsidR="00EE4733" w:rsidRPr="009869B4">
        <w:t>szennyvizek</w:t>
      </w:r>
      <w:r w:rsidRPr="009869B4">
        <w:t xml:space="preserve"> </w:t>
      </w:r>
      <w:r w:rsidR="00532F03" w:rsidRPr="009869B4">
        <w:t>o</w:t>
      </w:r>
      <w:r w:rsidRPr="009869B4">
        <w:t>ldószer mentesítésére</w:t>
      </w:r>
    </w:p>
    <w:p w:rsidR="00063B3E" w:rsidRPr="009869B4" w:rsidRDefault="005319AA" w:rsidP="00EE4733">
      <w:pPr>
        <w:ind w:left="705"/>
        <w:jc w:val="both"/>
      </w:pPr>
      <w:r w:rsidRPr="009869B4">
        <w:t>5. Zárt, tisztább</w:t>
      </w:r>
      <w:r w:rsidR="00EE4733" w:rsidRPr="009869B4">
        <w:t xml:space="preserve"> élelmiszer</w:t>
      </w:r>
      <w:r w:rsidRPr="009869B4">
        <w:t xml:space="preserve">technológiák kidolgozása </w:t>
      </w:r>
      <w:r w:rsidR="00EE4733" w:rsidRPr="009869B4">
        <w:t>korszerű elválasztási eljárások</w:t>
      </w:r>
    </w:p>
    <w:p w:rsidR="00EE4733" w:rsidRPr="009869B4" w:rsidRDefault="00EE4733" w:rsidP="00063B3E">
      <w:pPr>
        <w:ind w:firstLine="993"/>
        <w:jc w:val="both"/>
      </w:pPr>
      <w:r w:rsidRPr="009869B4">
        <w:t xml:space="preserve">alkalmazásával, </w:t>
      </w:r>
    </w:p>
    <w:p w:rsidR="005319AA" w:rsidRPr="009869B4" w:rsidRDefault="005319AA">
      <w:pPr>
        <w:jc w:val="both"/>
      </w:pPr>
      <w:r w:rsidRPr="009869B4">
        <w:tab/>
        <w:t>6. Élelmiszerek mechanikai és reológiai jellemzői</w:t>
      </w:r>
    </w:p>
    <w:p w:rsidR="005319AA" w:rsidRPr="009869B4" w:rsidRDefault="005319AA">
      <w:pPr>
        <w:jc w:val="both"/>
      </w:pPr>
      <w:r w:rsidRPr="009869B4">
        <w:tab/>
        <w:t>7. Élelmiszerek dielektromos jellemzőinek méréstechnikája és értékelésük</w:t>
      </w:r>
    </w:p>
    <w:p w:rsidR="005319AA" w:rsidRPr="009869B4" w:rsidRDefault="005319AA">
      <w:pPr>
        <w:jc w:val="both"/>
      </w:pPr>
      <w:r w:rsidRPr="009869B4">
        <w:tab/>
        <w:t>8. Szemcsés anyagok nedvességtartalmának meghatározása</w:t>
      </w:r>
    </w:p>
    <w:p w:rsidR="00063B3E" w:rsidRPr="009869B4" w:rsidRDefault="005319AA">
      <w:pPr>
        <w:jc w:val="both"/>
      </w:pPr>
      <w:r w:rsidRPr="009869B4">
        <w:tab/>
        <w:t>9. Kvázistatikus és dinamikus (akusztikai, impakt, ultrahangos, stb.) mérési módszerek</w:t>
      </w:r>
    </w:p>
    <w:p w:rsidR="005319AA" w:rsidRPr="009869B4" w:rsidRDefault="005319AA" w:rsidP="00063B3E">
      <w:pPr>
        <w:ind w:firstLine="993"/>
        <w:jc w:val="both"/>
      </w:pPr>
      <w:r w:rsidRPr="009869B4">
        <w:t>élelmiszerek minőségi jellemzőinek meghatározására</w:t>
      </w:r>
    </w:p>
    <w:p w:rsidR="00063B3E" w:rsidRPr="009869B4" w:rsidRDefault="005319AA">
      <w:pPr>
        <w:jc w:val="both"/>
      </w:pPr>
      <w:r w:rsidRPr="009869B4">
        <w:tab/>
        <w:t>10. Képfeldolgozási eljárások termények és élelmiszerek alakjának, színének és felületi</w:t>
      </w:r>
    </w:p>
    <w:p w:rsidR="005319AA" w:rsidRPr="009869B4" w:rsidRDefault="005319AA" w:rsidP="00063B3E">
      <w:pPr>
        <w:ind w:firstLine="1134"/>
        <w:jc w:val="both"/>
      </w:pPr>
      <w:r w:rsidRPr="009869B4">
        <w:t>finomságának meghatározására.</w:t>
      </w:r>
    </w:p>
    <w:p w:rsidR="005319AA" w:rsidRPr="009869B4" w:rsidRDefault="005319AA">
      <w:r w:rsidRPr="009869B4">
        <w:rPr>
          <w:caps/>
        </w:rPr>
        <w:tab/>
        <w:t xml:space="preserve">11. </w:t>
      </w:r>
      <w:r w:rsidRPr="009869B4">
        <w:t>Folyamatok modellezése és szabályozása.</w:t>
      </w:r>
    </w:p>
    <w:p w:rsidR="005319AA" w:rsidRPr="009869B4" w:rsidRDefault="005319AA">
      <w:pPr>
        <w:jc w:val="both"/>
      </w:pPr>
    </w:p>
    <w:p w:rsidR="00C37938" w:rsidRPr="009869B4" w:rsidRDefault="00C37938" w:rsidP="00C37938">
      <w:pPr>
        <w:pStyle w:val="Cmsor1"/>
      </w:pPr>
      <w:bookmarkStart w:id="1" w:name="_Toc88139446"/>
      <w:r w:rsidRPr="009869B4">
        <w:t>2. ÉDIT szervezete és működése</w:t>
      </w:r>
      <w:bookmarkEnd w:id="1"/>
    </w:p>
    <w:p w:rsidR="00C37938" w:rsidRPr="009869B4" w:rsidRDefault="00C37938">
      <w:pPr>
        <w:jc w:val="both"/>
      </w:pPr>
    </w:p>
    <w:p w:rsidR="008A40ED" w:rsidRPr="009869B4" w:rsidRDefault="008A40ED" w:rsidP="008A40ED">
      <w:pPr>
        <w:autoSpaceDE w:val="0"/>
        <w:autoSpaceDN w:val="0"/>
        <w:adjustRightInd w:val="0"/>
        <w:jc w:val="both"/>
      </w:pPr>
      <w:r w:rsidRPr="009869B4">
        <w:t>A</w:t>
      </w:r>
      <w:r w:rsidR="003F6666" w:rsidRPr="009869B4">
        <w:t xml:space="preserve">z </w:t>
      </w:r>
      <w:r w:rsidR="003F6666" w:rsidRPr="009869B4">
        <w:rPr>
          <w:b/>
          <w:bCs/>
        </w:rPr>
        <w:t>Élelmiszertudományi</w:t>
      </w:r>
      <w:r w:rsidRPr="009869B4">
        <w:rPr>
          <w:b/>
          <w:bCs/>
        </w:rPr>
        <w:t xml:space="preserve"> Doktori Iskola Tanácsa (ÉD</w:t>
      </w:r>
      <w:r w:rsidR="003F6666" w:rsidRPr="009869B4">
        <w:rPr>
          <w:b/>
          <w:bCs/>
        </w:rPr>
        <w:t>I</w:t>
      </w:r>
      <w:r w:rsidRPr="009869B4">
        <w:rPr>
          <w:b/>
          <w:bCs/>
        </w:rPr>
        <w:t>T)</w:t>
      </w:r>
      <w:r w:rsidRPr="009869B4">
        <w:t xml:space="preserve"> (</w:t>
      </w:r>
      <w:r w:rsidRPr="009869B4">
        <w:rPr>
          <w:b/>
        </w:rPr>
        <w:t>4. melléklet</w:t>
      </w:r>
      <w:r w:rsidRPr="009869B4">
        <w:t>) a doktori iskola vezetőjének munkáját segítő, rendszeresen ülésező testület, amelyet a doktori iskola törzstagjai, valamint a doktori iskola által meghívott, az adott tudományterületen kutatómunkát végző, tudományos fokozattal rendelkező tagok</w:t>
      </w:r>
      <w:r w:rsidR="004B6120" w:rsidRPr="009869B4">
        <w:t xml:space="preserve"> alkotnak</w:t>
      </w:r>
      <w:r w:rsidRPr="009869B4">
        <w:t>, akiket az EDHT véleményét meghallgatva az EDHT elnöke bíz meg és ment fel. A tagok legalább egyharmada az Egyetemmel foglalkoztatási jogviszonyban nem álló személy.</w:t>
      </w:r>
    </w:p>
    <w:p w:rsidR="008A40ED" w:rsidRPr="009869B4" w:rsidRDefault="008A40ED">
      <w:pPr>
        <w:jc w:val="both"/>
      </w:pPr>
    </w:p>
    <w:p w:rsidR="005319AA" w:rsidRPr="009869B4" w:rsidRDefault="005319AA">
      <w:pPr>
        <w:jc w:val="both"/>
      </w:pPr>
      <w:r w:rsidRPr="009869B4">
        <w:t>A doktori iskola mindenkori vezetője egyben az ÉDIT elnöke. Az ÉDIT elnöke akadályoztatása esetén maga go</w:t>
      </w:r>
      <w:r w:rsidR="00231775" w:rsidRPr="009869B4">
        <w:t>ndoskodik helyettesítéséről.</w:t>
      </w:r>
    </w:p>
    <w:p w:rsidR="00231775" w:rsidRPr="009869B4" w:rsidRDefault="00231775">
      <w:pPr>
        <w:jc w:val="both"/>
      </w:pPr>
    </w:p>
    <w:p w:rsidR="005319AA" w:rsidRPr="009869B4" w:rsidRDefault="005319AA">
      <w:pPr>
        <w:jc w:val="both"/>
      </w:pPr>
      <w:r w:rsidRPr="009869B4">
        <w:lastRenderedPageBreak/>
        <w:t>A doktori iskola vezetője az ÉDIT ülésére külső szakembereket is meghívhat, akik az ülésen tanácskozási joggal vesznek részt. A Doktori Iskolában tanulmányokat folytató doktoranduszok és predoktorok érdekeik képviseletére 1 főt delegálhatnak az ÉDIT-be. A doktoranduszok képviselője a ÉDIT javaslattételi jogú tagja.</w:t>
      </w:r>
      <w:r w:rsidR="001D1529" w:rsidRPr="009869B4">
        <w:t xml:space="preserve"> </w:t>
      </w:r>
    </w:p>
    <w:p w:rsidR="008A40ED" w:rsidRPr="009869B4" w:rsidRDefault="008A40ED">
      <w:pPr>
        <w:jc w:val="both"/>
      </w:pPr>
    </w:p>
    <w:p w:rsidR="005319AA" w:rsidRPr="009869B4" w:rsidRDefault="005319AA">
      <w:pPr>
        <w:jc w:val="both"/>
      </w:pPr>
      <w:r w:rsidRPr="009869B4">
        <w:t>Az ÉDIT vezetőjének, és tagjainak mandátuma a mindenkori akkreditác</w:t>
      </w:r>
      <w:r w:rsidR="007E2A1A" w:rsidRPr="009869B4">
        <w:t>i</w:t>
      </w:r>
      <w:r w:rsidRPr="009869B4">
        <w:t>ós ciklusra érvényes.</w:t>
      </w:r>
    </w:p>
    <w:p w:rsidR="00231775" w:rsidRPr="009869B4" w:rsidRDefault="00231775">
      <w:pPr>
        <w:jc w:val="both"/>
      </w:pPr>
    </w:p>
    <w:p w:rsidR="005319AA" w:rsidRPr="009869B4" w:rsidRDefault="005319AA">
      <w:pPr>
        <w:jc w:val="both"/>
      </w:pPr>
      <w:r w:rsidRPr="009869B4">
        <w:t>Az ÉDIT üléseit a Doktori Iskola vezetője hívja össze. Az ÉDIT akkor határozatképes, ha az ülésen tagok több mint 50%-a jelen van. A</w:t>
      </w:r>
      <w:r w:rsidR="005941BF" w:rsidRPr="009869B4">
        <w:t>z</w:t>
      </w:r>
      <w:r w:rsidRPr="009869B4">
        <w:t xml:space="preserve"> ÉDIT valamennyi döntéshozatala egyszerű szótöbbséggel történik, szavazategyenlőség esetén az elnök szavazata dönt. </w:t>
      </w:r>
    </w:p>
    <w:p w:rsidR="003321FA" w:rsidRPr="009869B4" w:rsidRDefault="003321FA">
      <w:pPr>
        <w:jc w:val="both"/>
      </w:pPr>
    </w:p>
    <w:p w:rsidR="005319AA" w:rsidRPr="009869B4" w:rsidRDefault="00C37938" w:rsidP="00C37938">
      <w:pPr>
        <w:pStyle w:val="Cm"/>
        <w:jc w:val="left"/>
        <w:rPr>
          <w:sz w:val="24"/>
          <w:szCs w:val="24"/>
        </w:rPr>
      </w:pPr>
      <w:r w:rsidRPr="009869B4">
        <w:rPr>
          <w:sz w:val="24"/>
          <w:szCs w:val="24"/>
        </w:rPr>
        <w:t>2.1</w:t>
      </w:r>
      <w:r w:rsidR="005319AA" w:rsidRPr="009869B4">
        <w:rPr>
          <w:sz w:val="24"/>
          <w:szCs w:val="24"/>
        </w:rPr>
        <w:t>. F</w:t>
      </w:r>
      <w:r w:rsidR="00B63BEE" w:rsidRPr="009869B4">
        <w:rPr>
          <w:sz w:val="24"/>
          <w:szCs w:val="24"/>
        </w:rPr>
        <w:t>eladatok és hatáskörök a</w:t>
      </w:r>
      <w:r w:rsidRPr="009869B4">
        <w:rPr>
          <w:sz w:val="24"/>
          <w:szCs w:val="24"/>
        </w:rPr>
        <w:t>z ÉDIT</w:t>
      </w:r>
      <w:r w:rsidR="00B63BEE" w:rsidRPr="009869B4">
        <w:rPr>
          <w:sz w:val="24"/>
          <w:szCs w:val="24"/>
        </w:rPr>
        <w:t xml:space="preserve"> működésében</w:t>
      </w:r>
    </w:p>
    <w:p w:rsidR="003321FA" w:rsidRPr="009869B4" w:rsidRDefault="003321FA" w:rsidP="00B63BEE"/>
    <w:p w:rsidR="001447DE" w:rsidRPr="009869B4" w:rsidRDefault="001447DE" w:rsidP="001447DE">
      <w:pPr>
        <w:autoSpaceDE w:val="0"/>
        <w:autoSpaceDN w:val="0"/>
        <w:adjustRightInd w:val="0"/>
      </w:pPr>
      <w:r w:rsidRPr="009869B4">
        <w:t>Az Élelmiszertudományi Doktori Iskola Tanácsa</w:t>
      </w:r>
    </w:p>
    <w:p w:rsidR="001447DE" w:rsidRPr="009869B4" w:rsidRDefault="001447DE" w:rsidP="001447DE">
      <w:pPr>
        <w:autoSpaceDE w:val="0"/>
        <w:autoSpaceDN w:val="0"/>
        <w:adjustRightInd w:val="0"/>
      </w:pPr>
      <w:r w:rsidRPr="009869B4">
        <w:t>a) dönt:</w:t>
      </w:r>
    </w:p>
    <w:p w:rsidR="001447DE" w:rsidRPr="009869B4" w:rsidRDefault="001447DE" w:rsidP="001447DE">
      <w:pPr>
        <w:autoSpaceDE w:val="0"/>
        <w:autoSpaceDN w:val="0"/>
        <w:adjustRightInd w:val="0"/>
        <w:ind w:firstLine="708"/>
      </w:pPr>
      <w:r w:rsidRPr="009869B4">
        <w:t>aa) a doktoranduszok doktori kutatási terveinek jóváhagyásáról, a tantárgyakról és</w:t>
      </w:r>
      <w:r w:rsidR="000F47BC" w:rsidRPr="009869B4">
        <w:t xml:space="preserve"> </w:t>
      </w:r>
    </w:p>
    <w:p w:rsidR="001447DE" w:rsidRPr="009869B4" w:rsidRDefault="001447DE" w:rsidP="001447DE">
      <w:pPr>
        <w:autoSpaceDE w:val="0"/>
        <w:autoSpaceDN w:val="0"/>
        <w:adjustRightInd w:val="0"/>
        <w:ind w:firstLine="708"/>
      </w:pPr>
      <w:r w:rsidRPr="009869B4">
        <w:t>azok kreditértékeiről;</w:t>
      </w:r>
    </w:p>
    <w:p w:rsidR="001447DE" w:rsidRPr="009869B4" w:rsidRDefault="001447DE" w:rsidP="001447DE">
      <w:pPr>
        <w:autoSpaceDE w:val="0"/>
        <w:autoSpaceDN w:val="0"/>
        <w:adjustRightInd w:val="0"/>
        <w:ind w:firstLine="708"/>
      </w:pPr>
      <w:r w:rsidRPr="009869B4">
        <w:t>ab) az abszolutórium kiadásáról;</w:t>
      </w:r>
    </w:p>
    <w:p w:rsidR="001447DE" w:rsidRPr="009869B4" w:rsidRDefault="001447DE" w:rsidP="001447DE">
      <w:pPr>
        <w:autoSpaceDE w:val="0"/>
        <w:autoSpaceDN w:val="0"/>
        <w:adjustRightInd w:val="0"/>
        <w:ind w:firstLine="708"/>
      </w:pPr>
      <w:r w:rsidRPr="009869B4">
        <w:t>ac) az iskolára jutó állami források (ösztöndíjas keret és támogatás) további</w:t>
      </w:r>
      <w:r w:rsidR="00F93FE5" w:rsidRPr="009869B4">
        <w:t xml:space="preserve"> </w:t>
      </w:r>
      <w:r w:rsidRPr="009869B4">
        <w:t>felosztásáról;</w:t>
      </w:r>
    </w:p>
    <w:p w:rsidR="001447DE" w:rsidRPr="009869B4" w:rsidRDefault="001447DE" w:rsidP="001447DE">
      <w:pPr>
        <w:autoSpaceDE w:val="0"/>
        <w:autoSpaceDN w:val="0"/>
        <w:adjustRightInd w:val="0"/>
        <w:ind w:firstLine="708"/>
      </w:pPr>
      <w:r w:rsidRPr="009869B4">
        <w:t>ad) a doktori témakiírók, témavezetők és a doktori iskola oktatóinak személyéről,</w:t>
      </w:r>
    </w:p>
    <w:p w:rsidR="001447DE" w:rsidRPr="009869B4" w:rsidRDefault="001447DE" w:rsidP="001447DE">
      <w:pPr>
        <w:autoSpaceDE w:val="0"/>
        <w:autoSpaceDN w:val="0"/>
        <w:adjustRightInd w:val="0"/>
        <w:ind w:firstLine="708"/>
      </w:pPr>
      <w:r w:rsidRPr="009869B4">
        <w:t>ae) a doktoranduszok doktori témájáról,</w:t>
      </w:r>
    </w:p>
    <w:p w:rsidR="001447DE" w:rsidRPr="009869B4" w:rsidRDefault="001447DE" w:rsidP="001447DE">
      <w:pPr>
        <w:autoSpaceDE w:val="0"/>
        <w:autoSpaceDN w:val="0"/>
        <w:adjustRightInd w:val="0"/>
        <w:ind w:firstLine="708"/>
      </w:pPr>
      <w:r w:rsidRPr="009869B4">
        <w:t>af) a törzstag emeritus cím adományozásáról.</w:t>
      </w:r>
    </w:p>
    <w:p w:rsidR="001447DE" w:rsidRPr="009869B4" w:rsidRDefault="001447DE" w:rsidP="001447DE">
      <w:pPr>
        <w:autoSpaceDE w:val="0"/>
        <w:autoSpaceDN w:val="0"/>
        <w:adjustRightInd w:val="0"/>
      </w:pPr>
      <w:r w:rsidRPr="009869B4">
        <w:t>b) javaslatot tesz:</w:t>
      </w:r>
    </w:p>
    <w:p w:rsidR="001447DE" w:rsidRPr="009869B4" w:rsidRDefault="001447DE" w:rsidP="001447DE">
      <w:pPr>
        <w:autoSpaceDE w:val="0"/>
        <w:autoSpaceDN w:val="0"/>
        <w:adjustRightInd w:val="0"/>
        <w:ind w:firstLine="708"/>
      </w:pPr>
      <w:r w:rsidRPr="009869B4">
        <w:t>ba) a felvételi bizottságok személyi összetételére,</w:t>
      </w:r>
    </w:p>
    <w:p w:rsidR="00F93FE5" w:rsidRPr="009869B4" w:rsidRDefault="001447DE" w:rsidP="00F93FE5">
      <w:pPr>
        <w:autoSpaceDE w:val="0"/>
        <w:autoSpaceDN w:val="0"/>
        <w:adjustRightInd w:val="0"/>
        <w:ind w:left="708"/>
      </w:pPr>
      <w:r w:rsidRPr="009869B4">
        <w:t>bb) a kutatási előmeneteli hiányosságok vagy egyéb okból szükségessé váló új</w:t>
      </w:r>
      <w:r w:rsidR="00F93FE5" w:rsidRPr="009869B4">
        <w:t xml:space="preserve"> </w:t>
      </w:r>
      <w:r w:rsidRPr="009869B4">
        <w:t xml:space="preserve">témavezető vagy </w:t>
      </w:r>
    </w:p>
    <w:p w:rsidR="001447DE" w:rsidRPr="009869B4" w:rsidRDefault="00F93FE5" w:rsidP="00F93FE5">
      <w:pPr>
        <w:autoSpaceDE w:val="0"/>
        <w:autoSpaceDN w:val="0"/>
        <w:adjustRightInd w:val="0"/>
        <w:ind w:left="708"/>
      </w:pPr>
      <w:r w:rsidRPr="009869B4">
        <w:t xml:space="preserve">       </w:t>
      </w:r>
      <w:r w:rsidR="001447DE" w:rsidRPr="009869B4">
        <w:t>társ-témavezető kijelölésére;</w:t>
      </w:r>
    </w:p>
    <w:p w:rsidR="001447DE" w:rsidRPr="009869B4" w:rsidRDefault="001447DE" w:rsidP="001447DE">
      <w:pPr>
        <w:autoSpaceDE w:val="0"/>
        <w:autoSpaceDN w:val="0"/>
        <w:adjustRightInd w:val="0"/>
        <w:ind w:firstLine="708"/>
      </w:pPr>
      <w:r w:rsidRPr="009869B4">
        <w:t>bc) a doktori képzésre történő felvételre,</w:t>
      </w:r>
    </w:p>
    <w:p w:rsidR="001447DE" w:rsidRPr="009869B4" w:rsidRDefault="001447DE" w:rsidP="001447DE">
      <w:pPr>
        <w:autoSpaceDE w:val="0"/>
        <w:autoSpaceDN w:val="0"/>
        <w:adjustRightInd w:val="0"/>
        <w:ind w:firstLine="708"/>
      </w:pPr>
      <w:r w:rsidRPr="009869B4">
        <w:t>bd) az állami ösztöndíjas keret betöltésére;</w:t>
      </w:r>
    </w:p>
    <w:p w:rsidR="001447DE" w:rsidRPr="009869B4" w:rsidRDefault="001447DE" w:rsidP="001447DE">
      <w:pPr>
        <w:autoSpaceDE w:val="0"/>
        <w:autoSpaceDN w:val="0"/>
        <w:adjustRightInd w:val="0"/>
        <w:ind w:firstLine="708"/>
      </w:pPr>
      <w:r w:rsidRPr="009869B4">
        <w:t>be) fokozatszerzésre történő jelentkezés elfogadására;</w:t>
      </w:r>
    </w:p>
    <w:p w:rsidR="001447DE" w:rsidRPr="009869B4" w:rsidRDefault="001447DE" w:rsidP="001447DE">
      <w:pPr>
        <w:autoSpaceDE w:val="0"/>
        <w:autoSpaceDN w:val="0"/>
        <w:adjustRightInd w:val="0"/>
        <w:ind w:firstLine="708"/>
      </w:pPr>
      <w:r w:rsidRPr="009869B4">
        <w:t>bf) a témavezető(k) javaslata alapján a szigorlati és bírálóbizottságok összetételére,</w:t>
      </w:r>
    </w:p>
    <w:p w:rsidR="001447DE" w:rsidRPr="009869B4" w:rsidRDefault="001447DE" w:rsidP="001447DE">
      <w:pPr>
        <w:autoSpaceDE w:val="0"/>
        <w:autoSpaceDN w:val="0"/>
        <w:adjustRightInd w:val="0"/>
        <w:ind w:firstLine="708"/>
      </w:pPr>
      <w:r w:rsidRPr="009869B4">
        <w:t>bg) a nyolc féléves képzés komplex vizsgabizottságának összetételére,</w:t>
      </w:r>
    </w:p>
    <w:p w:rsidR="00F93FE5" w:rsidRPr="009869B4" w:rsidRDefault="00F93FE5" w:rsidP="00F93FE5">
      <w:pPr>
        <w:autoSpaceDE w:val="0"/>
        <w:autoSpaceDN w:val="0"/>
        <w:adjustRightInd w:val="0"/>
        <w:ind w:firstLine="708"/>
      </w:pPr>
      <w:r w:rsidRPr="009869B4">
        <w:t xml:space="preserve">bh) a doktori fokozat odaítélésére </w:t>
      </w:r>
    </w:p>
    <w:p w:rsidR="001447DE" w:rsidRPr="009869B4" w:rsidRDefault="001447DE" w:rsidP="00F93FE5">
      <w:pPr>
        <w:autoSpaceDE w:val="0"/>
        <w:autoSpaceDN w:val="0"/>
        <w:adjustRightInd w:val="0"/>
      </w:pPr>
      <w:r w:rsidRPr="009869B4">
        <w:t>c) véleményt nyilvánít:</w:t>
      </w:r>
    </w:p>
    <w:p w:rsidR="001447DE" w:rsidRPr="009869B4" w:rsidRDefault="001447DE" w:rsidP="001447DE">
      <w:pPr>
        <w:autoSpaceDE w:val="0"/>
        <w:autoSpaceDN w:val="0"/>
        <w:adjustRightInd w:val="0"/>
        <w:ind w:firstLine="708"/>
      </w:pPr>
      <w:r w:rsidRPr="009869B4">
        <w:t>ca) a doktorandusz és a témavezető időszakos beszámolójáról;</w:t>
      </w:r>
    </w:p>
    <w:p w:rsidR="00F93FE5" w:rsidRPr="009869B4" w:rsidRDefault="00F93FE5" w:rsidP="001447DE">
      <w:pPr>
        <w:autoSpaceDE w:val="0"/>
        <w:autoSpaceDN w:val="0"/>
        <w:adjustRightInd w:val="0"/>
        <w:ind w:firstLine="708"/>
      </w:pPr>
      <w:r w:rsidRPr="009869B4">
        <w:t>cb) habilitációs kérelmekről</w:t>
      </w:r>
    </w:p>
    <w:p w:rsidR="001447DE" w:rsidRPr="009869B4" w:rsidRDefault="001447DE" w:rsidP="001447DE">
      <w:pPr>
        <w:ind w:firstLine="708"/>
        <w:jc w:val="both"/>
        <w:rPr>
          <w:b/>
        </w:rPr>
      </w:pPr>
      <w:r w:rsidRPr="009869B4">
        <w:t>c</w:t>
      </w:r>
      <w:r w:rsidR="00F93FE5" w:rsidRPr="009869B4">
        <w:t>c</w:t>
      </w:r>
      <w:r w:rsidRPr="009869B4">
        <w:t>) az EDHT elé kerülő ügyekben.</w:t>
      </w:r>
    </w:p>
    <w:p w:rsidR="001447DE" w:rsidRPr="009869B4" w:rsidRDefault="001447DE">
      <w:pPr>
        <w:jc w:val="both"/>
        <w:rPr>
          <w:b/>
        </w:rPr>
      </w:pPr>
    </w:p>
    <w:p w:rsidR="005319AA" w:rsidRPr="009869B4" w:rsidRDefault="005319AA">
      <w:pPr>
        <w:jc w:val="both"/>
      </w:pPr>
    </w:p>
    <w:p w:rsidR="009545D0" w:rsidRPr="009869B4" w:rsidRDefault="00252FB5" w:rsidP="003B0AC0">
      <w:pPr>
        <w:pStyle w:val="Cmsor1"/>
      </w:pPr>
      <w:bookmarkStart w:id="2" w:name="_Toc88139447"/>
      <w:r w:rsidRPr="009869B4">
        <w:t xml:space="preserve">3. </w:t>
      </w:r>
      <w:r w:rsidR="009545D0" w:rsidRPr="009869B4">
        <w:t>DI nyilvántartási rendszere</w:t>
      </w:r>
      <w:r w:rsidRPr="009869B4">
        <w:t>,</w:t>
      </w:r>
      <w:r w:rsidR="009545D0" w:rsidRPr="009869B4">
        <w:t xml:space="preserve"> adminisztrációja</w:t>
      </w:r>
      <w:bookmarkEnd w:id="2"/>
    </w:p>
    <w:p w:rsidR="009545D0" w:rsidRPr="009869B4" w:rsidRDefault="009545D0" w:rsidP="00063B3E">
      <w:pPr>
        <w:jc w:val="both"/>
      </w:pPr>
    </w:p>
    <w:p w:rsidR="007B0888" w:rsidRPr="009869B4" w:rsidRDefault="00E971CC" w:rsidP="003B0AC0">
      <w:pPr>
        <w:pStyle w:val="Cm"/>
        <w:jc w:val="left"/>
        <w:rPr>
          <w:sz w:val="24"/>
          <w:szCs w:val="24"/>
        </w:rPr>
      </w:pPr>
      <w:bookmarkStart w:id="3" w:name="_Toc361926378"/>
      <w:bookmarkStart w:id="4" w:name="_Toc361926593"/>
      <w:bookmarkStart w:id="5" w:name="_Toc362350091"/>
      <w:bookmarkStart w:id="6" w:name="_Toc362350256"/>
      <w:bookmarkStart w:id="7" w:name="_Toc416191469"/>
      <w:r w:rsidRPr="009869B4">
        <w:rPr>
          <w:sz w:val="24"/>
          <w:szCs w:val="24"/>
        </w:rPr>
        <w:t>3.</w:t>
      </w:r>
      <w:r w:rsidR="001322EB" w:rsidRPr="009869B4">
        <w:rPr>
          <w:sz w:val="24"/>
          <w:szCs w:val="24"/>
        </w:rPr>
        <w:t>1</w:t>
      </w:r>
      <w:r w:rsidRPr="009869B4">
        <w:rPr>
          <w:sz w:val="24"/>
          <w:szCs w:val="24"/>
        </w:rPr>
        <w:t>.</w:t>
      </w:r>
      <w:r w:rsidR="007B0888" w:rsidRPr="009869B4">
        <w:rPr>
          <w:sz w:val="24"/>
          <w:szCs w:val="24"/>
        </w:rPr>
        <w:t xml:space="preserve"> A Doktori Iskola </w:t>
      </w:r>
      <w:bookmarkEnd w:id="3"/>
      <w:bookmarkEnd w:id="4"/>
      <w:bookmarkEnd w:id="5"/>
      <w:bookmarkEnd w:id="6"/>
      <w:bookmarkEnd w:id="7"/>
      <w:r w:rsidRPr="009869B4">
        <w:rPr>
          <w:sz w:val="24"/>
          <w:szCs w:val="24"/>
        </w:rPr>
        <w:t>adminisztrációja</w:t>
      </w:r>
    </w:p>
    <w:p w:rsidR="00B14B13" w:rsidRPr="009869B4" w:rsidRDefault="00B14B13" w:rsidP="00B14B13">
      <w:pPr>
        <w:autoSpaceDE w:val="0"/>
        <w:autoSpaceDN w:val="0"/>
        <w:adjustRightInd w:val="0"/>
        <w:rPr>
          <w:rFonts w:ascii="CIDFont+F3" w:hAnsi="CIDFont+F3" w:cs="CIDFont+F3"/>
        </w:rPr>
      </w:pPr>
    </w:p>
    <w:p w:rsidR="00B14B13" w:rsidRPr="009869B4" w:rsidRDefault="00B97BD4" w:rsidP="00B14B13">
      <w:pPr>
        <w:autoSpaceDE w:val="0"/>
        <w:autoSpaceDN w:val="0"/>
        <w:adjustRightInd w:val="0"/>
      </w:pPr>
      <w:r w:rsidRPr="009869B4">
        <w:t>3.1.1. Az ÉDI adminisztrációját a</w:t>
      </w:r>
      <w:r w:rsidR="00B14B13" w:rsidRPr="009869B4">
        <w:t xml:space="preserve"> </w:t>
      </w:r>
      <w:r w:rsidR="003F6666" w:rsidRPr="009869B4">
        <w:t>E</w:t>
      </w:r>
      <w:r w:rsidR="00B14B13" w:rsidRPr="009869B4">
        <w:t>DSZ 6.§ alapján</w:t>
      </w:r>
      <w:r w:rsidRPr="009869B4">
        <w:t xml:space="preserve"> a DHTH végzi</w:t>
      </w:r>
    </w:p>
    <w:p w:rsidR="00B14B13" w:rsidRPr="009869B4" w:rsidRDefault="00B14B13" w:rsidP="00B14B13">
      <w:pPr>
        <w:autoSpaceDE w:val="0"/>
        <w:autoSpaceDN w:val="0"/>
        <w:adjustRightInd w:val="0"/>
        <w:jc w:val="both"/>
      </w:pPr>
      <w:r w:rsidRPr="009869B4">
        <w:t>(1) A doktori képzéssel kapcsolatos valamennyi ügyviteli, adminisztrációs tevékenység ellátása a Doktori, Habilitációs és Tudományszervezési Hivatal (DHTH) feladata.</w:t>
      </w:r>
    </w:p>
    <w:p w:rsidR="00B14B13" w:rsidRPr="009869B4" w:rsidRDefault="00B14B13" w:rsidP="00B14B13">
      <w:pPr>
        <w:autoSpaceDE w:val="0"/>
        <w:autoSpaceDN w:val="0"/>
        <w:adjustRightInd w:val="0"/>
        <w:jc w:val="both"/>
      </w:pPr>
      <w:r w:rsidRPr="009869B4">
        <w:t>(2) A DHTH-nak doktori anyakönyvet kell vezetni azokról a személyekről, akik a doktori iskolákba felvételt nyertek és a képzésben részt vesznek, valamint fokozatszerzésre jelentkeztek és doktori fokozatot szereztek. Adatszolgáltatást a DHTH a FIR felé köteles teljesíteni.</w:t>
      </w:r>
    </w:p>
    <w:p w:rsidR="00B14B13" w:rsidRPr="009869B4" w:rsidRDefault="00B14B13" w:rsidP="00B14B13">
      <w:pPr>
        <w:autoSpaceDE w:val="0"/>
        <w:autoSpaceDN w:val="0"/>
        <w:adjustRightInd w:val="0"/>
        <w:jc w:val="both"/>
      </w:pPr>
      <w:r w:rsidRPr="009869B4">
        <w:t>(3) A DHTH végzi a nyilvántartások vezetését:</w:t>
      </w:r>
    </w:p>
    <w:p w:rsidR="00B14B13" w:rsidRPr="009869B4" w:rsidRDefault="00B14B13" w:rsidP="00B97BD4">
      <w:pPr>
        <w:autoSpaceDE w:val="0"/>
        <w:autoSpaceDN w:val="0"/>
        <w:adjustRightInd w:val="0"/>
        <w:ind w:firstLine="708"/>
        <w:jc w:val="both"/>
      </w:pPr>
      <w:r w:rsidRPr="009869B4">
        <w:t>a) a doktori képzésre felvételt nyert hallgatókról,</w:t>
      </w:r>
    </w:p>
    <w:p w:rsidR="00B14B13" w:rsidRPr="009869B4" w:rsidRDefault="00B14B13" w:rsidP="00B97BD4">
      <w:pPr>
        <w:autoSpaceDE w:val="0"/>
        <w:autoSpaceDN w:val="0"/>
        <w:adjustRightInd w:val="0"/>
        <w:ind w:firstLine="708"/>
        <w:jc w:val="both"/>
      </w:pPr>
      <w:r w:rsidRPr="009869B4">
        <w:t>b) a doktori képzésben részt vevő hallgatókról (doktorandusz),</w:t>
      </w:r>
    </w:p>
    <w:p w:rsidR="00B14B13" w:rsidRPr="009869B4" w:rsidRDefault="00B14B13" w:rsidP="00B97BD4">
      <w:pPr>
        <w:autoSpaceDE w:val="0"/>
        <w:autoSpaceDN w:val="0"/>
        <w:adjustRightInd w:val="0"/>
        <w:ind w:firstLine="708"/>
        <w:jc w:val="both"/>
      </w:pPr>
      <w:r w:rsidRPr="009869B4">
        <w:t>c) a doktori iskolák által az adott félévben meghirdetett tantárgyakról és</w:t>
      </w:r>
      <w:r w:rsidR="00B97BD4" w:rsidRPr="009869B4">
        <w:t xml:space="preserve"> </w:t>
      </w:r>
      <w:r w:rsidRPr="009869B4">
        <w:t>tanegységekről,</w:t>
      </w:r>
    </w:p>
    <w:p w:rsidR="00B14B13" w:rsidRPr="009869B4" w:rsidRDefault="00B14B13" w:rsidP="00B97BD4">
      <w:pPr>
        <w:autoSpaceDE w:val="0"/>
        <w:autoSpaceDN w:val="0"/>
        <w:adjustRightInd w:val="0"/>
        <w:ind w:firstLine="708"/>
        <w:jc w:val="both"/>
      </w:pPr>
      <w:r w:rsidRPr="009869B4">
        <w:t>d) a tanulmányi kötelezettségek és a kutatómunka teljesítéséről,</w:t>
      </w:r>
    </w:p>
    <w:p w:rsidR="00B14B13" w:rsidRPr="009869B4" w:rsidRDefault="00B14B13" w:rsidP="00B97BD4">
      <w:pPr>
        <w:autoSpaceDE w:val="0"/>
        <w:autoSpaceDN w:val="0"/>
        <w:adjustRightInd w:val="0"/>
        <w:ind w:firstLine="708"/>
        <w:jc w:val="both"/>
      </w:pPr>
      <w:r w:rsidRPr="009869B4">
        <w:t>e) jogviszony szüneteltetéséről,</w:t>
      </w:r>
    </w:p>
    <w:p w:rsidR="00B14B13" w:rsidRPr="009869B4" w:rsidRDefault="00B14B13" w:rsidP="00B97BD4">
      <w:pPr>
        <w:pStyle w:val="Cm"/>
        <w:ind w:firstLine="708"/>
        <w:jc w:val="both"/>
        <w:rPr>
          <w:b w:val="0"/>
          <w:sz w:val="24"/>
          <w:szCs w:val="24"/>
        </w:rPr>
      </w:pPr>
      <w:r w:rsidRPr="009869B4">
        <w:rPr>
          <w:b w:val="0"/>
          <w:sz w:val="24"/>
          <w:szCs w:val="24"/>
        </w:rPr>
        <w:lastRenderedPageBreak/>
        <w:t>f) a sikeres/sikertelen komplex vizsgát teljesített doktoranduszokról,</w:t>
      </w:r>
    </w:p>
    <w:p w:rsidR="00B14B13" w:rsidRPr="009869B4" w:rsidRDefault="00B14B13" w:rsidP="00B97BD4">
      <w:pPr>
        <w:autoSpaceDE w:val="0"/>
        <w:autoSpaceDN w:val="0"/>
        <w:adjustRightInd w:val="0"/>
        <w:ind w:firstLine="708"/>
        <w:jc w:val="both"/>
      </w:pPr>
      <w:r w:rsidRPr="009869B4">
        <w:t>g) az abszolutóriumot szerzett doktoranduszokról,</w:t>
      </w:r>
    </w:p>
    <w:p w:rsidR="00B14B13" w:rsidRPr="009869B4" w:rsidRDefault="00B14B13" w:rsidP="00B97BD4">
      <w:pPr>
        <w:autoSpaceDE w:val="0"/>
        <w:autoSpaceDN w:val="0"/>
        <w:adjustRightInd w:val="0"/>
        <w:ind w:firstLine="708"/>
        <w:jc w:val="both"/>
      </w:pPr>
      <w:r w:rsidRPr="009869B4">
        <w:t>h) a doktorjelöltekről,</w:t>
      </w:r>
    </w:p>
    <w:p w:rsidR="00B14B13" w:rsidRPr="009869B4" w:rsidRDefault="00E35596" w:rsidP="00B97BD4">
      <w:pPr>
        <w:autoSpaceDE w:val="0"/>
        <w:autoSpaceDN w:val="0"/>
        <w:adjustRightInd w:val="0"/>
        <w:ind w:firstLine="708"/>
        <w:jc w:val="both"/>
      </w:pPr>
      <w:r w:rsidRPr="009869B4">
        <w:t>i</w:t>
      </w:r>
      <w:r w:rsidR="00B14B13" w:rsidRPr="009869B4">
        <w:t>) a fokozatszerzési eljárásokról,</w:t>
      </w:r>
    </w:p>
    <w:p w:rsidR="00B14B13" w:rsidRPr="009869B4" w:rsidRDefault="00B14B13" w:rsidP="00B97BD4">
      <w:pPr>
        <w:autoSpaceDE w:val="0"/>
        <w:autoSpaceDN w:val="0"/>
        <w:adjustRightInd w:val="0"/>
        <w:ind w:firstLine="708"/>
        <w:jc w:val="both"/>
      </w:pPr>
      <w:r w:rsidRPr="009869B4">
        <w:t>j) a doktori fokozatot szerzett személyekről.</w:t>
      </w:r>
    </w:p>
    <w:p w:rsidR="00B97BD4" w:rsidRPr="009869B4" w:rsidRDefault="00B14B13" w:rsidP="00B14B13">
      <w:pPr>
        <w:autoSpaceDE w:val="0"/>
        <w:autoSpaceDN w:val="0"/>
        <w:adjustRightInd w:val="0"/>
        <w:jc w:val="both"/>
      </w:pPr>
      <w:r w:rsidRPr="009869B4">
        <w:t>(4) A doktori értekezéseket, valamint a magyar és idegen nyelvű téziseket a DHTH a</w:t>
      </w:r>
      <w:r w:rsidR="00B97BD4" w:rsidRPr="009869B4">
        <w:t xml:space="preserve"> </w:t>
      </w:r>
      <w:r w:rsidRPr="009869B4">
        <w:t>védés előtt legalább 2 héttel nyilvánosságra hozza. Az értekezés készítőjének kérésére a</w:t>
      </w:r>
      <w:r w:rsidR="00B97BD4" w:rsidRPr="009869B4">
        <w:t xml:space="preserve"> </w:t>
      </w:r>
      <w:r w:rsidRPr="009869B4">
        <w:t>legfeljebb két évig történő késleltetésről a nyilvánosságra hozatal előtt az EDHT dönt</w:t>
      </w:r>
      <w:r w:rsidR="00E40297" w:rsidRPr="009869B4">
        <w:t>.</w:t>
      </w:r>
    </w:p>
    <w:p w:rsidR="00B14B13" w:rsidRPr="009869B4" w:rsidRDefault="00B14B13" w:rsidP="00B14B13">
      <w:pPr>
        <w:autoSpaceDE w:val="0"/>
        <w:autoSpaceDN w:val="0"/>
        <w:adjustRightInd w:val="0"/>
        <w:jc w:val="both"/>
      </w:pPr>
      <w:r w:rsidRPr="009869B4">
        <w:t>(5) A DHTH adatszolgáltatásra a hatályos jogszabályok szerint köteles a doktori</w:t>
      </w:r>
      <w:r w:rsidR="00B97BD4" w:rsidRPr="009869B4">
        <w:t xml:space="preserve"> </w:t>
      </w:r>
      <w:r w:rsidRPr="009869B4">
        <w:t>képzésben és fokozatszerzésben illetékes – EMMI, ODT, MAB, Országos Felsőoktatási</w:t>
      </w:r>
      <w:r w:rsidR="00B97BD4" w:rsidRPr="009869B4">
        <w:t xml:space="preserve"> </w:t>
      </w:r>
      <w:r w:rsidRPr="009869B4">
        <w:t>Információs Központ (OFIK), Egyetem, egyéb utasítás szerinti – szervek felé.</w:t>
      </w:r>
    </w:p>
    <w:p w:rsidR="00B14B13" w:rsidRPr="009869B4" w:rsidRDefault="00B14B13" w:rsidP="00B97BD4">
      <w:pPr>
        <w:autoSpaceDE w:val="0"/>
        <w:autoSpaceDN w:val="0"/>
        <w:adjustRightInd w:val="0"/>
        <w:jc w:val="both"/>
      </w:pPr>
      <w:r w:rsidRPr="009869B4">
        <w:t>(6) A képzési hozzájárulásból, az önköltségi díjból, a különeljárási díjból származó</w:t>
      </w:r>
      <w:r w:rsidR="00B97BD4" w:rsidRPr="009869B4">
        <w:t xml:space="preserve"> </w:t>
      </w:r>
      <w:r w:rsidRPr="009869B4">
        <w:t>bevételt a DHTH kezeli, melyről tájékoztatást tart az EDHT-nak.</w:t>
      </w:r>
    </w:p>
    <w:p w:rsidR="00B14B13" w:rsidRPr="009869B4" w:rsidRDefault="00B14B13" w:rsidP="00B14B13">
      <w:pPr>
        <w:pStyle w:val="Cm"/>
        <w:jc w:val="left"/>
        <w:rPr>
          <w:szCs w:val="24"/>
        </w:rPr>
      </w:pPr>
    </w:p>
    <w:p w:rsidR="00B14B13" w:rsidRPr="009869B4" w:rsidRDefault="00B63BEE" w:rsidP="001C6A91">
      <w:pPr>
        <w:jc w:val="both"/>
      </w:pPr>
      <w:r w:rsidRPr="009869B4">
        <w:t>3</w:t>
      </w:r>
      <w:r w:rsidR="00AF26A8" w:rsidRPr="009869B4">
        <w:t>.</w:t>
      </w:r>
      <w:r w:rsidR="001322EB" w:rsidRPr="009869B4">
        <w:t>1</w:t>
      </w:r>
      <w:r w:rsidR="00E971CC" w:rsidRPr="009869B4">
        <w:t xml:space="preserve">.2. A Doktori Iskola tudományos titkára az Iskola vezetőjének munkáját segítő doktor, aki első fokon ellenőrzi a képzési és a kutatási terveket, a kreditigazolásokat, a ÉDI kompetenciájához tartozó nyilvántartást és a hallgatói ügyintézést. </w:t>
      </w:r>
    </w:p>
    <w:p w:rsidR="00B14B13" w:rsidRPr="009869B4" w:rsidRDefault="00B14B13" w:rsidP="001C6A91">
      <w:pPr>
        <w:jc w:val="both"/>
      </w:pPr>
    </w:p>
    <w:p w:rsidR="00AF26A8" w:rsidRPr="009869B4" w:rsidRDefault="00AF26A8" w:rsidP="001C6A91">
      <w:pPr>
        <w:jc w:val="both"/>
      </w:pPr>
      <w:r w:rsidRPr="009869B4">
        <w:t xml:space="preserve">A </w:t>
      </w:r>
      <w:r w:rsidR="00B97BD4" w:rsidRPr="009869B4">
        <w:t>DI</w:t>
      </w:r>
      <w:r w:rsidRPr="009869B4">
        <w:t xml:space="preserve"> további adminisztrációját a </w:t>
      </w:r>
      <w:r w:rsidR="00B97BD4" w:rsidRPr="009869B4">
        <w:t>Doktori, Habilitációs és Tudományszervezési Hivatal</w:t>
      </w:r>
      <w:r w:rsidR="00B97BD4" w:rsidRPr="009869B4">
        <w:rPr>
          <w:b/>
        </w:rPr>
        <w:t xml:space="preserve"> </w:t>
      </w:r>
      <w:r w:rsidR="00925EF4" w:rsidRPr="009869B4">
        <w:rPr>
          <w:bCs/>
        </w:rPr>
        <w:t>kijelölt</w:t>
      </w:r>
      <w:r w:rsidR="00925EF4" w:rsidRPr="009869B4">
        <w:rPr>
          <w:b/>
        </w:rPr>
        <w:t xml:space="preserve"> </w:t>
      </w:r>
      <w:r w:rsidR="00B97BD4" w:rsidRPr="009869B4">
        <w:rPr>
          <w:bCs/>
        </w:rPr>
        <w:t xml:space="preserve">munkatársa </w:t>
      </w:r>
      <w:r w:rsidRPr="009869B4">
        <w:t xml:space="preserve">látja el, </w:t>
      </w:r>
      <w:r w:rsidR="00B97BD4" w:rsidRPr="009869B4">
        <w:t>akinek a</w:t>
      </w:r>
      <w:r w:rsidRPr="009869B4">
        <w:t xml:space="preserve"> feladata</w:t>
      </w:r>
      <w:r w:rsidR="009F3DBF" w:rsidRPr="009869B4">
        <w:t>:</w:t>
      </w:r>
    </w:p>
    <w:p w:rsidR="00AF26A8" w:rsidRPr="009869B4" w:rsidRDefault="007F3263" w:rsidP="009E3DEF">
      <w:pPr>
        <w:pStyle w:val="Listaszerbekezds"/>
        <w:numPr>
          <w:ilvl w:val="0"/>
          <w:numId w:val="6"/>
        </w:numPr>
        <w:jc w:val="both"/>
      </w:pPr>
      <w:r w:rsidRPr="009869B4">
        <w:t>emlékeztetőt vezet a Doktori Iskola üléseiről</w:t>
      </w:r>
      <w:r w:rsidR="00EB061D" w:rsidRPr="009869B4">
        <w:t>,</w:t>
      </w:r>
    </w:p>
    <w:p w:rsidR="007F3263" w:rsidRPr="009869B4" w:rsidRDefault="007F3263" w:rsidP="009E3DEF">
      <w:pPr>
        <w:pStyle w:val="Listaszerbekezds"/>
        <w:numPr>
          <w:ilvl w:val="0"/>
          <w:numId w:val="6"/>
        </w:numPr>
        <w:jc w:val="both"/>
      </w:pPr>
      <w:r w:rsidRPr="009869B4">
        <w:t>nyilvántartást vezet a doktori képzéssel kapcsolatos dokumentumokról</w:t>
      </w:r>
      <w:r w:rsidR="00EB061D" w:rsidRPr="009869B4">
        <w:t>,</w:t>
      </w:r>
    </w:p>
    <w:p w:rsidR="007F3263" w:rsidRPr="009869B4" w:rsidRDefault="007F3263" w:rsidP="009E3DEF">
      <w:pPr>
        <w:pStyle w:val="Listaszerbekezds"/>
        <w:numPr>
          <w:ilvl w:val="0"/>
          <w:numId w:val="6"/>
        </w:numPr>
        <w:jc w:val="both"/>
      </w:pPr>
      <w:r w:rsidRPr="009869B4">
        <w:t>gondoskodik a Doktori Iskola helyi (kari és egyetemi)</w:t>
      </w:r>
      <w:r w:rsidR="005941BF" w:rsidRPr="009869B4">
        <w:t xml:space="preserve"> </w:t>
      </w:r>
      <w:r w:rsidRPr="009869B4">
        <w:t>és központi (Országos Felsőoktatási Információs Központ) valamint Doktori.hu honlapjának elkészítéséről és folyamatos aktualizálásáról</w:t>
      </w:r>
      <w:r w:rsidR="00EB061D" w:rsidRPr="009869B4">
        <w:t>,</w:t>
      </w:r>
    </w:p>
    <w:p w:rsidR="007F3263" w:rsidRPr="009869B4" w:rsidRDefault="00EF2267" w:rsidP="009E3DEF">
      <w:pPr>
        <w:pStyle w:val="Listaszerbekezds"/>
        <w:numPr>
          <w:ilvl w:val="0"/>
          <w:numId w:val="6"/>
        </w:numPr>
        <w:jc w:val="both"/>
      </w:pPr>
      <w:r w:rsidRPr="009869B4">
        <w:t>előkészí</w:t>
      </w:r>
      <w:r w:rsidR="007F3263" w:rsidRPr="009869B4">
        <w:t>ti a szigorlati</w:t>
      </w:r>
      <w:r w:rsidR="009F3DBF" w:rsidRPr="009869B4">
        <w:t>, komplex vizsgát</w:t>
      </w:r>
      <w:r w:rsidR="007F3263" w:rsidRPr="009869B4">
        <w:t xml:space="preserve"> és bíráló bizottsági anyagokat a Doktori Iskola üléseire egyeztetve a </w:t>
      </w:r>
      <w:r w:rsidR="00EB061D" w:rsidRPr="009869B4">
        <w:t>DI elnökével,</w:t>
      </w:r>
    </w:p>
    <w:p w:rsidR="007F3263" w:rsidRPr="009869B4" w:rsidRDefault="006B0E63" w:rsidP="009E3DEF">
      <w:pPr>
        <w:pStyle w:val="Listaszerbekezds"/>
        <w:numPr>
          <w:ilvl w:val="0"/>
          <w:numId w:val="6"/>
        </w:numPr>
        <w:jc w:val="both"/>
      </w:pPr>
      <w:r w:rsidRPr="009869B4">
        <w:t>értesíti és felkéri a szigorlati</w:t>
      </w:r>
      <w:r w:rsidR="00EF2267" w:rsidRPr="009869B4">
        <w:t xml:space="preserve"> illetve komplex vizsga</w:t>
      </w:r>
      <w:r w:rsidRPr="009869B4">
        <w:t>bizottságot</w:t>
      </w:r>
      <w:r w:rsidR="00EB061D" w:rsidRPr="009869B4">
        <w:t>,</w:t>
      </w:r>
    </w:p>
    <w:p w:rsidR="007F3263" w:rsidRPr="009869B4" w:rsidRDefault="007F3263" w:rsidP="009E3DEF">
      <w:pPr>
        <w:pStyle w:val="Listaszerbekezds"/>
        <w:numPr>
          <w:ilvl w:val="0"/>
          <w:numId w:val="6"/>
        </w:numPr>
        <w:jc w:val="both"/>
      </w:pPr>
      <w:r w:rsidRPr="009869B4">
        <w:t xml:space="preserve">megszervezi a doktori értekezések nyilvános vitáját, eljuttatja az értekezés </w:t>
      </w:r>
      <w:r w:rsidR="00B214ED" w:rsidRPr="009869B4">
        <w:t>és</w:t>
      </w:r>
      <w:r w:rsidR="00B12DA1" w:rsidRPr="009869B4">
        <w:t xml:space="preserve"> a tézisek nyomtatott </w:t>
      </w:r>
      <w:r w:rsidR="00B214ED" w:rsidRPr="009869B4">
        <w:t>vagy</w:t>
      </w:r>
      <w:r w:rsidR="00B12DA1" w:rsidRPr="009869B4">
        <w:t xml:space="preserve"> elektronikus változatát a kijelölt bírálókhoz és bizottságokhoz</w:t>
      </w:r>
      <w:r w:rsidR="00EB061D" w:rsidRPr="009869B4">
        <w:t>,</w:t>
      </w:r>
    </w:p>
    <w:p w:rsidR="00B12DA1" w:rsidRPr="009869B4" w:rsidRDefault="00B12DA1" w:rsidP="009E3DEF">
      <w:pPr>
        <w:pStyle w:val="Listaszerbekezds"/>
        <w:numPr>
          <w:ilvl w:val="0"/>
          <w:numId w:val="6"/>
        </w:numPr>
        <w:jc w:val="both"/>
      </w:pPr>
      <w:r w:rsidRPr="009869B4">
        <w:t>gondoskodik a megvédett disszertációk nyilvánossá tételéről (egyetemi könyvtár és www.doktori.hu)</w:t>
      </w:r>
      <w:r w:rsidR="00EB061D" w:rsidRPr="009869B4">
        <w:t>,</w:t>
      </w:r>
    </w:p>
    <w:p w:rsidR="007F3263" w:rsidRPr="009869B4" w:rsidRDefault="00B12DA1" w:rsidP="009E3DEF">
      <w:pPr>
        <w:pStyle w:val="Listaszerbekezds"/>
        <w:numPr>
          <w:ilvl w:val="0"/>
          <w:numId w:val="6"/>
        </w:numPr>
        <w:jc w:val="both"/>
      </w:pPr>
      <w:r w:rsidRPr="009869B4">
        <w:t>a doktori cselekményekkel kapcsolatos dokumentumokat nyilvántartásba veszi és megőrzéséről gondoskodik</w:t>
      </w:r>
      <w:r w:rsidR="00EB061D" w:rsidRPr="009869B4">
        <w:t>,</w:t>
      </w:r>
    </w:p>
    <w:p w:rsidR="00B12DA1" w:rsidRPr="009869B4" w:rsidRDefault="00B12DA1" w:rsidP="009E3DEF">
      <w:pPr>
        <w:pStyle w:val="Listaszerbekezds"/>
        <w:numPr>
          <w:ilvl w:val="0"/>
          <w:numId w:val="6"/>
        </w:numPr>
        <w:jc w:val="both"/>
      </w:pPr>
      <w:r w:rsidRPr="009869B4">
        <w:t xml:space="preserve">közzéteszi a </w:t>
      </w:r>
      <w:r w:rsidR="00925EF4" w:rsidRPr="009869B4">
        <w:t>D</w:t>
      </w:r>
      <w:r w:rsidRPr="009869B4">
        <w:t xml:space="preserve">oktori </w:t>
      </w:r>
      <w:r w:rsidR="00925EF4" w:rsidRPr="009869B4">
        <w:t>I</w:t>
      </w:r>
      <w:r w:rsidRPr="009869B4">
        <w:t xml:space="preserve">skola </w:t>
      </w:r>
      <w:r w:rsidR="00EB061D" w:rsidRPr="009869B4">
        <w:t xml:space="preserve">Tanácsának </w:t>
      </w:r>
      <w:r w:rsidRPr="009869B4">
        <w:t>hirdetéseit, felhívásait</w:t>
      </w:r>
      <w:r w:rsidR="00EB061D" w:rsidRPr="009869B4">
        <w:t>.</w:t>
      </w:r>
    </w:p>
    <w:p w:rsidR="00A64CD6" w:rsidRPr="009869B4" w:rsidRDefault="00A64CD6" w:rsidP="001C6A91">
      <w:pPr>
        <w:jc w:val="both"/>
      </w:pPr>
    </w:p>
    <w:p w:rsidR="009545D0" w:rsidRPr="009869B4" w:rsidRDefault="009545D0" w:rsidP="003B0AC0">
      <w:pPr>
        <w:pStyle w:val="Cmsor1"/>
      </w:pPr>
      <w:bookmarkStart w:id="8" w:name="_Toc88139448"/>
      <w:r w:rsidRPr="009869B4">
        <w:t>4. DI gazdálkodása</w:t>
      </w:r>
      <w:bookmarkEnd w:id="8"/>
    </w:p>
    <w:p w:rsidR="00B50F3D" w:rsidRPr="009869B4" w:rsidRDefault="00B50F3D" w:rsidP="00B50F3D"/>
    <w:p w:rsidR="00C37938" w:rsidRPr="009869B4" w:rsidRDefault="00C37938" w:rsidP="00C37938">
      <w:pPr>
        <w:jc w:val="both"/>
      </w:pPr>
      <w:r w:rsidRPr="009869B4">
        <w:t xml:space="preserve">Az Élelmiszertudományi Doktori Iskola működési helye a </w:t>
      </w:r>
      <w:r w:rsidR="00A36833" w:rsidRPr="00A36833">
        <w:t>Magyar Agrár- és Élettudományi Egyetem</w:t>
      </w:r>
      <w:r w:rsidR="00A36833">
        <w:t xml:space="preserve"> </w:t>
      </w:r>
      <w:r w:rsidRPr="009869B4">
        <w:t>Budai Campusa.</w:t>
      </w:r>
    </w:p>
    <w:p w:rsidR="00546F4B" w:rsidRPr="009869B4" w:rsidRDefault="00546F4B" w:rsidP="00C37938">
      <w:pPr>
        <w:jc w:val="both"/>
      </w:pPr>
    </w:p>
    <w:p w:rsidR="00716CED" w:rsidRPr="009869B4" w:rsidRDefault="00C37938" w:rsidP="00C37938">
      <w:pPr>
        <w:jc w:val="both"/>
      </w:pPr>
      <w:r w:rsidRPr="009869B4">
        <w:t>Az Élelmiszertudományi Doktori Iskola gazdálkodási rendszerét</w:t>
      </w:r>
      <w:r w:rsidR="00716CED" w:rsidRPr="009869B4">
        <w:t xml:space="preserve"> a </w:t>
      </w:r>
      <w:r w:rsidR="003F6666" w:rsidRPr="009869B4">
        <w:t>E</w:t>
      </w:r>
      <w:r w:rsidR="00716CED" w:rsidRPr="009869B4">
        <w:t>DSZ III. A képzés és fokozatszerzés pénzügyi feltételei</w:t>
      </w:r>
      <w:r w:rsidR="003201F5" w:rsidRPr="009869B4">
        <w:t xml:space="preserve"> című szakasz</w:t>
      </w:r>
      <w:r w:rsidR="00716CED" w:rsidRPr="009869B4">
        <w:t xml:space="preserve"> 7.§ és 8.§-</w:t>
      </w:r>
      <w:r w:rsidR="003201F5" w:rsidRPr="009869B4">
        <w:t>a</w:t>
      </w:r>
      <w:r w:rsidR="00716CED" w:rsidRPr="009869B4">
        <w:t xml:space="preserve"> határozza meg. </w:t>
      </w:r>
    </w:p>
    <w:p w:rsidR="00716CED" w:rsidRPr="009869B4" w:rsidRDefault="00716CED" w:rsidP="00C37938">
      <w:pPr>
        <w:jc w:val="both"/>
      </w:pPr>
    </w:p>
    <w:p w:rsidR="00C37938" w:rsidRPr="009869B4" w:rsidRDefault="00C37938" w:rsidP="00C37938">
      <w:pPr>
        <w:jc w:val="both"/>
      </w:pPr>
      <w:r w:rsidRPr="009869B4">
        <w:t xml:space="preserve">A költségtérítésekből, tandíjakból származó bevételek elosztási rendjét a DI vezetője a </w:t>
      </w:r>
      <w:r w:rsidR="000C21B5" w:rsidRPr="009869B4">
        <w:t>Kar D</w:t>
      </w:r>
      <w:r w:rsidRPr="009869B4">
        <w:t>ékán</w:t>
      </w:r>
      <w:r w:rsidR="000C21B5" w:rsidRPr="009869B4">
        <w:t>jának</w:t>
      </w:r>
      <w:r w:rsidRPr="009869B4">
        <w:t xml:space="preserve"> bevonásával szabályozza.</w:t>
      </w:r>
    </w:p>
    <w:p w:rsidR="00B0226C" w:rsidRPr="009869B4" w:rsidRDefault="00B0226C" w:rsidP="00B0226C">
      <w:pPr>
        <w:jc w:val="both"/>
      </w:pPr>
    </w:p>
    <w:p w:rsidR="00B0226C" w:rsidRPr="009869B4" w:rsidRDefault="00B0226C" w:rsidP="003B0AC0">
      <w:pPr>
        <w:pStyle w:val="Cmsor1"/>
      </w:pPr>
      <w:bookmarkStart w:id="9" w:name="_Toc88139449"/>
      <w:r w:rsidRPr="009869B4">
        <w:t xml:space="preserve">5. </w:t>
      </w:r>
      <w:r w:rsidR="00D04992" w:rsidRPr="009869B4">
        <w:t>DI</w:t>
      </w:r>
      <w:r w:rsidRPr="009869B4">
        <w:t xml:space="preserve"> alumni politikája</w:t>
      </w:r>
      <w:bookmarkEnd w:id="9"/>
    </w:p>
    <w:p w:rsidR="00B0226C" w:rsidRPr="009869B4" w:rsidRDefault="00B0226C" w:rsidP="00B0226C">
      <w:pPr>
        <w:jc w:val="center"/>
        <w:rPr>
          <w:b/>
          <w:bCs/>
        </w:rPr>
      </w:pPr>
    </w:p>
    <w:p w:rsidR="00B0226C" w:rsidRPr="009869B4" w:rsidRDefault="00C37938" w:rsidP="00B0226C">
      <w:pPr>
        <w:jc w:val="both"/>
      </w:pPr>
      <w:r w:rsidRPr="009869B4">
        <w:t xml:space="preserve">A doktori iskola céljai közé tartozik, hogy folyamatos kapcsolatot tartson fenn a doktori fokozattal rendelkező, fiatal pályakezdőkkel. A fokozat megszerzését követően évente egy alkalommal, levélben történő megkeresésre érkezett visszajelzések alapján a doktori iskola felméri, és folyamatosan nyomon követi a fokozatot szerzettek elhelyezkedését, tapasztalataik alapján az elhelyezkedési lehetőségeket, nehézségeket, a pálya elhagyások legfőbb okait, a tudományos fokozattal rendelkező </w:t>
      </w:r>
      <w:r w:rsidR="002E20A8" w:rsidRPr="009869B4">
        <w:t xml:space="preserve">élelmiszermérnök </w:t>
      </w:r>
      <w:r w:rsidRPr="009869B4">
        <w:lastRenderedPageBreak/>
        <w:t>szakemberek versenyképességét a munkaerő piacon. A kapcsolattartás során a doktori iskola további célja az oktatás és kutatás területén új intézményekkel és vállalatokkal való közös munka és együttműködés kialakítása, a végzett szakemberek visszahívása, felkérésük a doktori iskola képzésében való aktív részvételre, továbbá az együttműködések révén és a tapasztalatok felhasználásával a doktoranduszok elhelyezkedési lehetőségeinek bővítése, javítása.</w:t>
      </w:r>
    </w:p>
    <w:p w:rsidR="00B0226C" w:rsidRPr="009869B4" w:rsidRDefault="00B0226C" w:rsidP="00B0226C">
      <w:pPr>
        <w:rPr>
          <w:b/>
          <w:bCs/>
        </w:rPr>
      </w:pPr>
    </w:p>
    <w:p w:rsidR="009545D0" w:rsidRPr="009869B4" w:rsidRDefault="009545D0" w:rsidP="003B0AC0">
      <w:pPr>
        <w:pStyle w:val="Cmsor1"/>
      </w:pPr>
      <w:bookmarkStart w:id="10" w:name="_Toc88139450"/>
      <w:r w:rsidRPr="009869B4">
        <w:t>6. DI szerepe a felv</w:t>
      </w:r>
      <w:r w:rsidR="00772C8E" w:rsidRPr="009869B4">
        <w:t>é</w:t>
      </w:r>
      <w:r w:rsidRPr="009869B4">
        <w:t>teli eljárásban</w:t>
      </w:r>
      <w:bookmarkEnd w:id="10"/>
    </w:p>
    <w:p w:rsidR="009545D0" w:rsidRPr="009869B4" w:rsidRDefault="009545D0" w:rsidP="001C6A91">
      <w:pPr>
        <w:jc w:val="both"/>
      </w:pPr>
    </w:p>
    <w:p w:rsidR="00E50EDA" w:rsidRPr="009869B4" w:rsidRDefault="00015AE0" w:rsidP="003B0AC0">
      <w:pPr>
        <w:pStyle w:val="Cm"/>
        <w:jc w:val="left"/>
        <w:rPr>
          <w:sz w:val="24"/>
          <w:szCs w:val="24"/>
        </w:rPr>
      </w:pPr>
      <w:r w:rsidRPr="009869B4">
        <w:rPr>
          <w:sz w:val="24"/>
          <w:szCs w:val="24"/>
        </w:rPr>
        <w:t>6</w:t>
      </w:r>
      <w:r w:rsidR="00E50EDA" w:rsidRPr="009869B4">
        <w:rPr>
          <w:sz w:val="24"/>
          <w:szCs w:val="24"/>
        </w:rPr>
        <w:t>.</w:t>
      </w:r>
      <w:r w:rsidRPr="009869B4">
        <w:rPr>
          <w:sz w:val="24"/>
          <w:szCs w:val="24"/>
        </w:rPr>
        <w:t>1.</w:t>
      </w:r>
      <w:r w:rsidR="00E50EDA" w:rsidRPr="009869B4">
        <w:rPr>
          <w:sz w:val="24"/>
          <w:szCs w:val="24"/>
        </w:rPr>
        <w:t xml:space="preserve"> Jelentkezés a Doktori Iskolába, speciális követelmények</w:t>
      </w:r>
    </w:p>
    <w:p w:rsidR="00E50EDA" w:rsidRPr="009869B4" w:rsidRDefault="00E50EDA" w:rsidP="00E50EDA">
      <w:pPr>
        <w:jc w:val="both"/>
      </w:pPr>
    </w:p>
    <w:p w:rsidR="00E50EDA" w:rsidRPr="009869B4" w:rsidRDefault="00E50EDA" w:rsidP="00E50EDA">
      <w:pPr>
        <w:jc w:val="both"/>
      </w:pPr>
      <w:r w:rsidRPr="009869B4">
        <w:t>A doktori iskolába felvételt kérelmezhetnek az iskola profiljának megfelelő egyetemi oklevéllel rendelkezők. Önálló szakmai gondolatokkal és cselekvési képességgel rendelkeznek, korábbi tevékenységükkel (TDK, demonstrátori tevékenység, publikációk vagy más szakmai alkotás, stb.) már bizonyították a doktori képzésre való alkalmasságukat.</w:t>
      </w:r>
    </w:p>
    <w:p w:rsidR="00E50EDA" w:rsidRPr="009869B4" w:rsidRDefault="00E50EDA" w:rsidP="001C6A91">
      <w:pPr>
        <w:jc w:val="both"/>
      </w:pPr>
    </w:p>
    <w:p w:rsidR="00E50EDA" w:rsidRPr="009869B4" w:rsidRDefault="00E50EDA" w:rsidP="00E50EDA">
      <w:pPr>
        <w:jc w:val="both"/>
      </w:pPr>
      <w:r w:rsidRPr="009869B4">
        <w:t>Az Élelmiszertudományi Doktori Iskolában folyó doktori képzés célja, hogy az egyetemekről kikerült és a tudomány iránt egyértelműen elhivatott, fiatal diplomás szakemberek közül a legjobbak számára lehetőséget biztosítson szakmai ambícióik megvalósításához, és szakmai segítséget adjon tudományos életpályájuk elindításához</w:t>
      </w:r>
      <w:r w:rsidR="003201F5" w:rsidRPr="009869B4">
        <w:t>.</w:t>
      </w:r>
    </w:p>
    <w:p w:rsidR="000C21B5" w:rsidRPr="009869B4" w:rsidRDefault="000C21B5" w:rsidP="00E50EDA">
      <w:pPr>
        <w:jc w:val="both"/>
      </w:pPr>
    </w:p>
    <w:p w:rsidR="00E50EDA" w:rsidRPr="009869B4" w:rsidRDefault="00E50EDA" w:rsidP="00E50EDA">
      <w:pPr>
        <w:jc w:val="both"/>
        <w:rPr>
          <w:vanish/>
          <w:specVanish/>
        </w:rPr>
      </w:pPr>
      <w:r w:rsidRPr="009869B4">
        <w:t xml:space="preserve">A szervezett képzésre történő felvételi jelentkezés alapfeltételeit a </w:t>
      </w:r>
      <w:r w:rsidR="003F6666" w:rsidRPr="009869B4">
        <w:t>E</w:t>
      </w:r>
      <w:r w:rsidRPr="009869B4">
        <w:t>DSZ 10.§.</w:t>
      </w:r>
      <w:r w:rsidR="00297633" w:rsidRPr="009869B4">
        <w:t xml:space="preserve"> </w:t>
      </w:r>
      <w:r w:rsidRPr="009869B4">
        <w:t>2.</w:t>
      </w:r>
      <w:r w:rsidR="003201F5" w:rsidRPr="009869B4">
        <w:t xml:space="preserve"> pontja</w:t>
      </w:r>
      <w:r w:rsidRPr="009869B4">
        <w:t xml:space="preserve"> rögzíti.</w:t>
      </w:r>
    </w:p>
    <w:p w:rsidR="00E50EDA" w:rsidRPr="009869B4" w:rsidRDefault="00E50EDA" w:rsidP="00E50EDA">
      <w:pPr>
        <w:jc w:val="both"/>
      </w:pPr>
      <w:r w:rsidRPr="009869B4">
        <w:t xml:space="preserve"> </w:t>
      </w:r>
    </w:p>
    <w:p w:rsidR="00E50EDA" w:rsidRPr="009869B4" w:rsidRDefault="00E50EDA" w:rsidP="00E50EDA">
      <w:pPr>
        <w:jc w:val="both"/>
      </w:pPr>
      <w:r w:rsidRPr="009869B4">
        <w:t>A jelentkezés és felvétel alapkövetelménye a választott témavezető támogató javaslata, amelyben felelősséggel nyilatkozik a jelölt alkalmasságáról is.</w:t>
      </w:r>
    </w:p>
    <w:p w:rsidR="00E50EDA" w:rsidRPr="009869B4" w:rsidRDefault="00E50EDA" w:rsidP="00E50EDA">
      <w:pPr>
        <w:jc w:val="both"/>
      </w:pPr>
    </w:p>
    <w:p w:rsidR="00E50EDA" w:rsidRPr="009869B4" w:rsidRDefault="00015AE0" w:rsidP="00E50EDA">
      <w:pPr>
        <w:jc w:val="both"/>
      </w:pPr>
      <w:r w:rsidRPr="009869B4">
        <w:rPr>
          <w:b/>
        </w:rPr>
        <w:t>6.1</w:t>
      </w:r>
      <w:r w:rsidR="00E50EDA" w:rsidRPr="009869B4">
        <w:rPr>
          <w:b/>
        </w:rPr>
        <w:t>.1</w:t>
      </w:r>
      <w:r w:rsidR="00E50EDA" w:rsidRPr="009869B4">
        <w:t>. A szervezett képzés államilag támogatott formájára azok jelentkezhetnek, akik:</w:t>
      </w:r>
    </w:p>
    <w:p w:rsidR="00E50EDA" w:rsidRPr="009869B4" w:rsidRDefault="00E50EDA" w:rsidP="009E3DEF">
      <w:pPr>
        <w:pStyle w:val="Listaszerbekezds"/>
        <w:numPr>
          <w:ilvl w:val="0"/>
          <w:numId w:val="6"/>
        </w:numPr>
        <w:jc w:val="both"/>
      </w:pPr>
      <w:r w:rsidRPr="009869B4">
        <w:t>legalább "jó"</w:t>
      </w:r>
      <w:r w:rsidR="00496C53" w:rsidRPr="009869B4">
        <w:t xml:space="preserve"> minősítésű az ÉDI követelményeinek teljesítéséhez szükséges</w:t>
      </w:r>
      <w:r w:rsidRPr="009869B4">
        <w:t xml:space="preserve"> hazai vagy külföldi egyetemen mesterképzésben szerzett fokozatot és szakképzettséget tanúsító oklevéllel vagy azzal egyenértékű egyetemi szintű végzettséget vagy szakképzettséget tanúsító oklevéllel rendelkeznek. A "jó" minősítés követelménye alól három évnél régebben szerzett oklevél esetében, igazolt tudományos teljesítmény alapján, mentesség adható.</w:t>
      </w:r>
    </w:p>
    <w:p w:rsidR="00E50EDA" w:rsidRPr="009869B4" w:rsidRDefault="000C21B5" w:rsidP="009E3DEF">
      <w:pPr>
        <w:pStyle w:val="Listaszerbekezds"/>
        <w:numPr>
          <w:ilvl w:val="0"/>
          <w:numId w:val="6"/>
        </w:numPr>
        <w:jc w:val="both"/>
      </w:pPr>
      <w:r w:rsidRPr="009869B4">
        <w:t>a</w:t>
      </w:r>
      <w:r w:rsidR="00E50EDA" w:rsidRPr="009869B4">
        <w:t xml:space="preserve">z </w:t>
      </w:r>
      <w:r w:rsidR="00362404" w:rsidRPr="009869B4">
        <w:t>É</w:t>
      </w:r>
      <w:r w:rsidR="00E50EDA" w:rsidRPr="009869B4">
        <w:t>DI felvételnél alapkövetelmény, hogy angol, német, orosz, francia, olasz, spanyol idegen nyelvek egyikéből (lehetőleg angol) legalább egy középfokú, „B2”, komplex,“C”, típusú állami, vagy azzal egyenértékű nyelv</w:t>
      </w:r>
      <w:r w:rsidR="00CF5F03" w:rsidRPr="009869B4">
        <w:t>tudást igazoló bizonyítvánnyal</w:t>
      </w:r>
      <w:r w:rsidR="00E50EDA" w:rsidRPr="009869B4">
        <w:t xml:space="preserve"> rendelkezzenek. Különösen indokolt egyéni esetekben az érintett DI Felvételi Bizottsága dönthet további nyelvek elfogadásáról. </w:t>
      </w:r>
      <w:r w:rsidR="00532217" w:rsidRPr="009869B4">
        <w:t>N</w:t>
      </w:r>
      <w:r w:rsidR="00E50EDA" w:rsidRPr="009869B4">
        <w:t>em magyar anyanyelvű hallgatók</w:t>
      </w:r>
      <w:r w:rsidR="00532217" w:rsidRPr="009869B4">
        <w:t xml:space="preserve"> esetében elvárás az angol nyelv középfokú ismerete</w:t>
      </w:r>
      <w:r w:rsidR="00E50EDA" w:rsidRPr="009869B4">
        <w:t>.</w:t>
      </w:r>
    </w:p>
    <w:p w:rsidR="00E50EDA" w:rsidRPr="009869B4" w:rsidRDefault="00E50EDA" w:rsidP="009E3DEF">
      <w:pPr>
        <w:pStyle w:val="Listaszerbekezds"/>
        <w:numPr>
          <w:ilvl w:val="0"/>
          <w:numId w:val="6"/>
        </w:numPr>
        <w:jc w:val="both"/>
      </w:pPr>
      <w:r w:rsidRPr="009869B4">
        <w:t xml:space="preserve">az ÉDI előírásainak megfelelő előzetes tudományos tevékenységet folytattak: TDK dolgozatot készítettek és részt vettek TDK konferencián, vagy más jellegű konferencián, cikket publikáltak tudományos folyóiratban, szabadalmi bejelentést </w:t>
      </w:r>
      <w:r w:rsidR="003F6666" w:rsidRPr="009869B4">
        <w:t>tettek</w:t>
      </w:r>
      <w:r w:rsidRPr="009869B4">
        <w:t xml:space="preserve"> stb.</w:t>
      </w:r>
      <w:r w:rsidR="003F6666" w:rsidRPr="009869B4">
        <w:t xml:space="preserve"> (</w:t>
      </w:r>
      <w:r w:rsidRPr="009869B4">
        <w:t xml:space="preserve">ügyrend </w:t>
      </w:r>
      <w:r w:rsidR="00622FBF" w:rsidRPr="009869B4">
        <w:t>7</w:t>
      </w:r>
      <w:r w:rsidRPr="009869B4">
        <w:t>. melléklet</w:t>
      </w:r>
      <w:r w:rsidR="003F6666" w:rsidRPr="009869B4">
        <w:t>e)</w:t>
      </w:r>
      <w:r w:rsidRPr="009869B4">
        <w:t>.</w:t>
      </w:r>
    </w:p>
    <w:p w:rsidR="00E50EDA" w:rsidRPr="009869B4" w:rsidRDefault="00E50EDA" w:rsidP="009E3DEF">
      <w:pPr>
        <w:pStyle w:val="Listaszerbekezds"/>
        <w:numPr>
          <w:ilvl w:val="0"/>
          <w:numId w:val="6"/>
        </w:numPr>
        <w:jc w:val="both"/>
      </w:pPr>
      <w:r w:rsidRPr="009869B4">
        <w:t>sikeres felvétel esetén nyilatkozatot tesznek arról, hogy munkaviszonnyal nem rendelkeznek, és vállalják a doktori képzés minden elemére vonatkozóan a személyes, életvitelszerű jelenlétet, a képzési követelmények tanterv szerinti teljesítését.</w:t>
      </w:r>
    </w:p>
    <w:p w:rsidR="00E50EDA" w:rsidRPr="009869B4" w:rsidRDefault="00E50EDA" w:rsidP="001C6A91">
      <w:pPr>
        <w:jc w:val="both"/>
      </w:pPr>
    </w:p>
    <w:p w:rsidR="00E50EDA" w:rsidRPr="009869B4" w:rsidRDefault="00015AE0" w:rsidP="00E50EDA">
      <w:pPr>
        <w:jc w:val="both"/>
      </w:pPr>
      <w:r w:rsidRPr="009869B4">
        <w:rPr>
          <w:b/>
        </w:rPr>
        <w:t>6.1</w:t>
      </w:r>
      <w:r w:rsidR="00E50EDA" w:rsidRPr="009869B4">
        <w:rPr>
          <w:b/>
        </w:rPr>
        <w:t>.2.</w:t>
      </w:r>
      <w:r w:rsidR="00E50EDA" w:rsidRPr="009869B4">
        <w:t xml:space="preserve"> Önköltséges képzésre az </w:t>
      </w:r>
      <w:r w:rsidR="00532217" w:rsidRPr="009869B4">
        <w:t>6.1</w:t>
      </w:r>
      <w:r w:rsidR="00E50EDA" w:rsidRPr="009869B4">
        <w:t>.1. bekezdésben foglalt feltételek mellett azon oktatók, kutatók, kutatás-fejlesztésben és egyéb munkaterületen dolgozók jelentkezhetnek, akiknek a munkaviszonyuk és munkahelyi feltételeik lehetővé teszik a képzés és a fokozatszerzés követelményeinek teljesítését. A jelentkezőt költségtérítéses képzésre csak akkor lehet felvenni, ha a fenti feltételek a munkahelyén, vagy egyéb helyen biztosíthatók, amelyet a jelentkezőnek minden esetben írásbeli nyilatkozattal kell igazolni.</w:t>
      </w:r>
    </w:p>
    <w:p w:rsidR="00E50EDA" w:rsidRPr="009869B4" w:rsidRDefault="00E50EDA" w:rsidP="00E50EDA"/>
    <w:p w:rsidR="00E50EDA" w:rsidRPr="009869B4" w:rsidRDefault="00015AE0" w:rsidP="00E50EDA">
      <w:r w:rsidRPr="009869B4">
        <w:rPr>
          <w:b/>
        </w:rPr>
        <w:t>6.1</w:t>
      </w:r>
      <w:r w:rsidR="00E50EDA" w:rsidRPr="009869B4">
        <w:rPr>
          <w:b/>
        </w:rPr>
        <w:t>.3.</w:t>
      </w:r>
      <w:r w:rsidR="00E50EDA" w:rsidRPr="009869B4">
        <w:t xml:space="preserve"> A szervezett képzésben való részvétel legfontosabb feltételei:</w:t>
      </w:r>
    </w:p>
    <w:p w:rsidR="00E50EDA" w:rsidRPr="009869B4" w:rsidRDefault="00E50EDA" w:rsidP="009E3DEF">
      <w:pPr>
        <w:pStyle w:val="Listaszerbekezds"/>
        <w:numPr>
          <w:ilvl w:val="0"/>
          <w:numId w:val="6"/>
        </w:numPr>
        <w:jc w:val="both"/>
      </w:pPr>
      <w:r w:rsidRPr="009869B4">
        <w:t>akkreditált doktori iskola és a témavezetőjének befogadó nyilatkozata,</w:t>
      </w:r>
    </w:p>
    <w:p w:rsidR="00E50EDA" w:rsidRPr="009869B4" w:rsidRDefault="00E50EDA" w:rsidP="009E3DEF">
      <w:pPr>
        <w:pStyle w:val="Listaszerbekezds"/>
        <w:numPr>
          <w:ilvl w:val="0"/>
          <w:numId w:val="6"/>
        </w:numPr>
        <w:jc w:val="both"/>
      </w:pPr>
      <w:r w:rsidRPr="009869B4">
        <w:t>a felvételi bizottság meghallgatáson alapuló támogató javaslata,</w:t>
      </w:r>
    </w:p>
    <w:p w:rsidR="00E50EDA" w:rsidRPr="009869B4" w:rsidRDefault="00E50EDA" w:rsidP="009E3DEF">
      <w:pPr>
        <w:pStyle w:val="Listaszerbekezds"/>
        <w:numPr>
          <w:ilvl w:val="0"/>
          <w:numId w:val="6"/>
        </w:numPr>
        <w:jc w:val="both"/>
      </w:pPr>
      <w:r w:rsidRPr="009869B4">
        <w:t>az Egyetemi Doktori és Habilitációs Tanács (továbbiakban: EDHT) kedvező döntése a képzésre való alkalmasságról és a felvételről,</w:t>
      </w:r>
    </w:p>
    <w:p w:rsidR="00E50EDA" w:rsidRPr="009869B4" w:rsidRDefault="00E50EDA" w:rsidP="009E3DEF">
      <w:pPr>
        <w:pStyle w:val="Listaszerbekezds"/>
        <w:numPr>
          <w:ilvl w:val="0"/>
          <w:numId w:val="6"/>
        </w:numPr>
        <w:jc w:val="both"/>
      </w:pPr>
      <w:r w:rsidRPr="009869B4">
        <w:t>a képzés és a kutatás pénzügyi forrásai meglétének igazolása.</w:t>
      </w:r>
    </w:p>
    <w:p w:rsidR="00E50EDA" w:rsidRPr="009869B4" w:rsidRDefault="00E50EDA" w:rsidP="00E50EDA"/>
    <w:p w:rsidR="00E50EDA" w:rsidRPr="009869B4" w:rsidRDefault="00015AE0" w:rsidP="00E50EDA">
      <w:r w:rsidRPr="009869B4">
        <w:rPr>
          <w:b/>
        </w:rPr>
        <w:t>6.1</w:t>
      </w:r>
      <w:r w:rsidR="00E50EDA" w:rsidRPr="009869B4">
        <w:rPr>
          <w:b/>
        </w:rPr>
        <w:t>.4.</w:t>
      </w:r>
      <w:r w:rsidR="00E50EDA" w:rsidRPr="009869B4">
        <w:t xml:space="preserve"> Egyéni felkészüléses jelentkezés esetén legalább 5 év dokumentált kutató tevékenység szükséges, mint alapkövetelmény.</w:t>
      </w:r>
    </w:p>
    <w:p w:rsidR="00CF5F03" w:rsidRPr="009869B4" w:rsidRDefault="00CF5F03" w:rsidP="00CF5F03">
      <w:pPr>
        <w:jc w:val="both"/>
      </w:pPr>
    </w:p>
    <w:p w:rsidR="00E50EDA" w:rsidRPr="009869B4" w:rsidRDefault="00E50EDA" w:rsidP="00E50EDA">
      <w:pPr>
        <w:jc w:val="both"/>
      </w:pPr>
      <w:r w:rsidRPr="009869B4">
        <w:rPr>
          <w:szCs w:val="20"/>
        </w:rPr>
        <w:t xml:space="preserve">Az egyéni felkészüléssel doktori fokozatot szerezni kívánó jelöltek az EDSZ 16.§(4) és a 17.§-ban megfogalmazottak alapján jelentkezhetnek. </w:t>
      </w:r>
      <w:r w:rsidR="00B139FD" w:rsidRPr="009869B4">
        <w:t xml:space="preserve">Az egyéni felkészüléses hallgató a komplex vizsga, mint felvételi vizsga sikeres teljesítése után iratkozhat be a Doktori Iskolába. </w:t>
      </w:r>
      <w:r w:rsidRPr="009869B4">
        <w:rPr>
          <w:szCs w:val="20"/>
        </w:rPr>
        <w:t>A jelentkezéshez min. 120 kredit értékű teljesítményt kell bemutatni a 1</w:t>
      </w:r>
      <w:r w:rsidR="00622FBF" w:rsidRPr="009869B4">
        <w:rPr>
          <w:szCs w:val="20"/>
        </w:rPr>
        <w:t>2</w:t>
      </w:r>
      <w:r w:rsidRPr="009869B4">
        <w:rPr>
          <w:szCs w:val="20"/>
        </w:rPr>
        <w:t xml:space="preserve">. mellékletben található egyéni jelentkezőkre vonatkozó Kreditszámítási lap alapján. A kreditek elimeréséről a DIT dönt és szükség esetén további kreditek megszerzését is előírhatja. A fokozat megszerzésének feltételei a jelen ügyrend </w:t>
      </w:r>
      <w:r w:rsidR="00E40297" w:rsidRPr="009869B4">
        <w:rPr>
          <w:szCs w:val="20"/>
        </w:rPr>
        <w:t>7</w:t>
      </w:r>
      <w:r w:rsidRPr="009869B4">
        <w:rPr>
          <w:szCs w:val="20"/>
        </w:rPr>
        <w:t>.</w:t>
      </w:r>
      <w:r w:rsidR="00532217" w:rsidRPr="009869B4">
        <w:rPr>
          <w:szCs w:val="20"/>
        </w:rPr>
        <w:t>2.</w:t>
      </w:r>
      <w:r w:rsidR="00CF5F03" w:rsidRPr="009869B4">
        <w:rPr>
          <w:szCs w:val="20"/>
        </w:rPr>
        <w:t xml:space="preserve"> pontjában leírtakkal megegyeznek</w:t>
      </w:r>
      <w:r w:rsidRPr="009869B4">
        <w:rPr>
          <w:szCs w:val="20"/>
        </w:rPr>
        <w:t>.</w:t>
      </w:r>
    </w:p>
    <w:p w:rsidR="00E50EDA" w:rsidRPr="009869B4" w:rsidRDefault="00E50EDA" w:rsidP="001C6A91">
      <w:pPr>
        <w:jc w:val="both"/>
      </w:pPr>
    </w:p>
    <w:p w:rsidR="00E50EDA" w:rsidRPr="009869B4" w:rsidRDefault="00E50EDA" w:rsidP="003B0AC0">
      <w:pPr>
        <w:rPr>
          <w:b/>
        </w:rPr>
      </w:pPr>
      <w:r w:rsidRPr="009869B4">
        <w:rPr>
          <w:b/>
        </w:rPr>
        <w:t>6.</w:t>
      </w:r>
      <w:r w:rsidR="00015AE0" w:rsidRPr="009869B4">
        <w:rPr>
          <w:b/>
        </w:rPr>
        <w:t>2.</w:t>
      </w:r>
      <w:r w:rsidRPr="009869B4">
        <w:rPr>
          <w:b/>
        </w:rPr>
        <w:t xml:space="preserve"> A felvételi eljárás</w:t>
      </w:r>
    </w:p>
    <w:p w:rsidR="00E50EDA" w:rsidRPr="009869B4" w:rsidRDefault="00E50EDA" w:rsidP="00E50EDA"/>
    <w:p w:rsidR="009F462C" w:rsidRPr="009869B4" w:rsidRDefault="00E50EDA" w:rsidP="009F462C">
      <w:pPr>
        <w:spacing w:before="100" w:beforeAutospacing="1" w:after="100" w:afterAutospacing="1"/>
        <w:jc w:val="both"/>
      </w:pPr>
      <w:r w:rsidRPr="009869B4">
        <w:rPr>
          <w:b/>
        </w:rPr>
        <w:t>6.</w:t>
      </w:r>
      <w:r w:rsidR="00015AE0" w:rsidRPr="009869B4">
        <w:rPr>
          <w:b/>
        </w:rPr>
        <w:t>2.</w:t>
      </w:r>
      <w:r w:rsidRPr="009869B4">
        <w:rPr>
          <w:b/>
        </w:rPr>
        <w:t>1.</w:t>
      </w:r>
      <w:r w:rsidRPr="009869B4">
        <w:t xml:space="preserve"> </w:t>
      </w:r>
      <w:r w:rsidR="00482330" w:rsidRPr="009869B4">
        <w:t xml:space="preserve">A doktori képzésben való részvételre </w:t>
      </w:r>
      <w:r w:rsidR="009F462C" w:rsidRPr="009869B4">
        <w:t xml:space="preserve">a jelentkezések </w:t>
      </w:r>
      <w:r w:rsidR="009F462C" w:rsidRPr="009869B4">
        <w:rPr>
          <w:b/>
          <w:bCs/>
        </w:rPr>
        <w:t>on-line</w:t>
      </w:r>
      <w:r w:rsidR="009F462C" w:rsidRPr="009869B4">
        <w:t xml:space="preserve"> módon történnek, a pályázatokat a </w:t>
      </w:r>
      <w:hyperlink r:id="rId8" w:history="1">
        <w:r w:rsidR="001D5EE9" w:rsidRPr="00D73AE3">
          <w:rPr>
            <w:rStyle w:val="Hiperhivatkozs"/>
          </w:rPr>
          <w:t>felveteli.phd@uni-mate.hu</w:t>
        </w:r>
      </w:hyperlink>
      <w:r w:rsidR="009F462C" w:rsidRPr="009869B4">
        <w:t xml:space="preserve"> e-mail címre kell megküldeni kizárólag PDF formátumban, egy db fájlként, melynek tartalmaznia kell az összes beadandó mellékletet. A fájl megnevezése: doktori iskola rövid neve_munkarend_név (pl.: ETDI_osztondijas_Jelentkezo_Katalin.pdf, vagy GSZDI_onkoltseges_Palyazo_Janos.pdf).</w:t>
      </w:r>
    </w:p>
    <w:p w:rsidR="009F462C" w:rsidRPr="009869B4" w:rsidRDefault="003E10F9" w:rsidP="009F462C">
      <w:pPr>
        <w:spacing w:before="100" w:beforeAutospacing="1" w:after="100" w:afterAutospacing="1"/>
      </w:pPr>
      <w:r w:rsidRPr="009869B4">
        <w:t xml:space="preserve">A jelentkezési lap </w:t>
      </w:r>
      <w:r w:rsidR="009F462C" w:rsidRPr="009869B4">
        <w:t xml:space="preserve">letölthető </w:t>
      </w:r>
      <w:r w:rsidRPr="009869B4">
        <w:t>az Élelmiszertudományi Doktori Iskola honlapjáról: http://etdi.szie.hu/.</w:t>
      </w:r>
      <w:r w:rsidR="009F462C" w:rsidRPr="009869B4">
        <w:t xml:space="preserve"> A számlaigénylőt külön kell megküldeni a fenti címre.</w:t>
      </w:r>
    </w:p>
    <w:p w:rsidR="00E50EDA" w:rsidRPr="009869B4" w:rsidRDefault="00E50EDA" w:rsidP="001C6A91">
      <w:pPr>
        <w:jc w:val="both"/>
      </w:pPr>
    </w:p>
    <w:p w:rsidR="00D65A1F" w:rsidRPr="009869B4" w:rsidRDefault="00E50EDA" w:rsidP="00E50EDA">
      <w:pPr>
        <w:jc w:val="both"/>
      </w:pPr>
      <w:r w:rsidRPr="009869B4">
        <w:rPr>
          <w:b/>
        </w:rPr>
        <w:t>6.</w:t>
      </w:r>
      <w:r w:rsidR="00015AE0" w:rsidRPr="009869B4">
        <w:rPr>
          <w:b/>
        </w:rPr>
        <w:t>2.</w:t>
      </w:r>
      <w:r w:rsidRPr="009869B4">
        <w:rPr>
          <w:b/>
        </w:rPr>
        <w:t>2.</w:t>
      </w:r>
      <w:r w:rsidRPr="009869B4">
        <w:t xml:space="preserve"> </w:t>
      </w:r>
      <w:r w:rsidR="00D65A1F" w:rsidRPr="009869B4">
        <w:t xml:space="preserve">A jelentkezési lap az ügyrend 5. mellékletben található, melyhez csatolni kell: </w:t>
      </w:r>
    </w:p>
    <w:p w:rsidR="00D65A1F" w:rsidRPr="009869B4" w:rsidRDefault="00D65A1F" w:rsidP="00D02DBA">
      <w:pPr>
        <w:autoSpaceDE w:val="0"/>
        <w:autoSpaceDN w:val="0"/>
        <w:adjustRightInd w:val="0"/>
        <w:ind w:firstLine="708"/>
      </w:pPr>
      <w:r w:rsidRPr="009869B4">
        <w:t>a) államilag finanszírozott képzésre jelentkező esetében:</w:t>
      </w:r>
    </w:p>
    <w:p w:rsidR="00D65A1F" w:rsidRPr="009869B4" w:rsidRDefault="00D65A1F" w:rsidP="00D02DBA">
      <w:pPr>
        <w:autoSpaceDE w:val="0"/>
        <w:autoSpaceDN w:val="0"/>
        <w:adjustRightInd w:val="0"/>
        <w:ind w:left="708" w:firstLine="708"/>
      </w:pPr>
      <w:r w:rsidRPr="009869B4">
        <w:t>aa) szakmai önéletrajzot,</w:t>
      </w:r>
    </w:p>
    <w:p w:rsidR="00D65A1F" w:rsidRPr="009869B4" w:rsidRDefault="00D65A1F" w:rsidP="00D02DBA">
      <w:pPr>
        <w:autoSpaceDE w:val="0"/>
        <w:autoSpaceDN w:val="0"/>
        <w:adjustRightInd w:val="0"/>
        <w:ind w:left="708" w:firstLine="708"/>
      </w:pPr>
      <w:r w:rsidRPr="009869B4">
        <w:t xml:space="preserve">ab) leckekönyvet </w:t>
      </w:r>
      <w:r w:rsidR="001F109C" w:rsidRPr="009869B4">
        <w:t xml:space="preserve">vagy kredit igazolást </w:t>
      </w:r>
      <w:r w:rsidRPr="009869B4">
        <w:t>és az egyetemi oklevelet,</w:t>
      </w:r>
    </w:p>
    <w:p w:rsidR="00D65A1F" w:rsidRPr="009869B4" w:rsidRDefault="00D65A1F" w:rsidP="00D02DBA">
      <w:pPr>
        <w:autoSpaceDE w:val="0"/>
        <w:autoSpaceDN w:val="0"/>
        <w:adjustRightInd w:val="0"/>
        <w:ind w:left="708" w:firstLine="708"/>
      </w:pPr>
      <w:r w:rsidRPr="009869B4">
        <w:t>ac) nyelvismeretet igazoló bizonyítvány(oka)t,</w:t>
      </w:r>
    </w:p>
    <w:p w:rsidR="00D65A1F" w:rsidRPr="009869B4" w:rsidRDefault="00D65A1F" w:rsidP="001F109C">
      <w:pPr>
        <w:autoSpaceDE w:val="0"/>
        <w:autoSpaceDN w:val="0"/>
        <w:adjustRightInd w:val="0"/>
        <w:ind w:left="1701" w:hanging="283"/>
      </w:pPr>
      <w:r w:rsidRPr="009869B4">
        <w:t xml:space="preserve">ad) </w:t>
      </w:r>
      <w:r w:rsidR="001F109C" w:rsidRPr="009869B4">
        <w:t xml:space="preserve">tudományos tevékenységet, </w:t>
      </w:r>
      <w:r w:rsidRPr="009869B4">
        <w:t>szakmai publikációk jegyzékét, valamint a képzési- és kutatási témavázlatot,</w:t>
      </w:r>
    </w:p>
    <w:p w:rsidR="00D65A1F" w:rsidRPr="009869B4" w:rsidRDefault="00D65A1F" w:rsidP="00D02DBA">
      <w:pPr>
        <w:autoSpaceDE w:val="0"/>
        <w:autoSpaceDN w:val="0"/>
        <w:adjustRightInd w:val="0"/>
        <w:ind w:left="708" w:firstLine="708"/>
      </w:pPr>
      <w:r w:rsidRPr="009869B4">
        <w:t>ae) kutatási program pénzügyi forrásainak megjelölését, valamint a kutatóhely</w:t>
      </w:r>
    </w:p>
    <w:p w:rsidR="00D65A1F" w:rsidRPr="009869B4" w:rsidRDefault="00D02DBA" w:rsidP="00D02DBA">
      <w:pPr>
        <w:autoSpaceDE w:val="0"/>
        <w:autoSpaceDN w:val="0"/>
        <w:adjustRightInd w:val="0"/>
        <w:ind w:left="708" w:firstLine="708"/>
      </w:pPr>
      <w:r w:rsidRPr="009869B4">
        <w:t xml:space="preserve">      </w:t>
      </w:r>
      <w:r w:rsidR="00D65A1F" w:rsidRPr="009869B4">
        <w:t>befogadó nyilatkozatát,</w:t>
      </w:r>
    </w:p>
    <w:p w:rsidR="00D65A1F" w:rsidRPr="009869B4" w:rsidRDefault="00D65A1F" w:rsidP="00D02DBA">
      <w:pPr>
        <w:autoSpaceDE w:val="0"/>
        <w:autoSpaceDN w:val="0"/>
        <w:adjustRightInd w:val="0"/>
        <w:ind w:left="708" w:firstLine="708"/>
      </w:pPr>
      <w:r w:rsidRPr="009869B4">
        <w:t>a</w:t>
      </w:r>
      <w:r w:rsidR="00D02DBA" w:rsidRPr="009869B4">
        <w:t>f</w:t>
      </w:r>
      <w:r w:rsidRPr="009869B4">
        <w:t>) az eljárási díj befizetésének igazolását.</w:t>
      </w:r>
    </w:p>
    <w:p w:rsidR="00D02DBA" w:rsidRPr="009869B4" w:rsidRDefault="00D02DBA" w:rsidP="00D02DBA">
      <w:pPr>
        <w:autoSpaceDE w:val="0"/>
        <w:autoSpaceDN w:val="0"/>
        <w:adjustRightInd w:val="0"/>
        <w:ind w:left="1416"/>
      </w:pPr>
      <w:r w:rsidRPr="009869B4">
        <w:t>ag) Abban az esetben, ha az államilag támogatott képzésre jelentkező kutatási témáját egyetemen kívüli kutatóhelyen kívánja kidolgozni, illetőleg az ösztöndíját nem állami forrásból, hanem máshonnan (alapítvány, intézmény, gazdasági társaság stb.) folyósítanák, az erre vonatkozó kötelezettségvállalást is csatolni kell a pályázathoz.</w:t>
      </w:r>
    </w:p>
    <w:p w:rsidR="00D02DBA" w:rsidRPr="009869B4" w:rsidRDefault="00D65A1F" w:rsidP="00D02DBA">
      <w:pPr>
        <w:autoSpaceDE w:val="0"/>
        <w:autoSpaceDN w:val="0"/>
        <w:adjustRightInd w:val="0"/>
        <w:ind w:firstLine="708"/>
      </w:pPr>
      <w:r w:rsidRPr="009869B4">
        <w:t>b) Az önköltséges képzésre történő jelentkezéshez – az a) pontban felsoroltakon túl –</w:t>
      </w:r>
      <w:r w:rsidR="00D02DBA" w:rsidRPr="009869B4">
        <w:t xml:space="preserve">  </w:t>
      </w:r>
    </w:p>
    <w:p w:rsidR="00D02DBA" w:rsidRPr="009869B4" w:rsidRDefault="00D02DBA" w:rsidP="00D02DBA">
      <w:pPr>
        <w:autoSpaceDE w:val="0"/>
        <w:autoSpaceDN w:val="0"/>
        <w:adjustRightInd w:val="0"/>
        <w:ind w:left="1416"/>
      </w:pPr>
      <w:r w:rsidRPr="009869B4">
        <w:t xml:space="preserve">     </w:t>
      </w:r>
      <w:r w:rsidR="00D65A1F" w:rsidRPr="009869B4">
        <w:t>mellékelni kell a pályázó, vagy a munkahelyi vezetője nyilatkozatát is a doktori</w:t>
      </w:r>
    </w:p>
    <w:p w:rsidR="00D65A1F" w:rsidRPr="009869B4" w:rsidRDefault="00D02DBA" w:rsidP="00D02DBA">
      <w:pPr>
        <w:autoSpaceDE w:val="0"/>
        <w:autoSpaceDN w:val="0"/>
        <w:adjustRightInd w:val="0"/>
        <w:ind w:left="1416"/>
      </w:pPr>
      <w:r w:rsidRPr="009869B4">
        <w:t xml:space="preserve">   </w:t>
      </w:r>
      <w:r w:rsidR="00D65A1F" w:rsidRPr="009869B4">
        <w:t xml:space="preserve"> </w:t>
      </w:r>
      <w:r w:rsidRPr="009869B4">
        <w:t xml:space="preserve"> </w:t>
      </w:r>
      <w:r w:rsidR="00D65A1F" w:rsidRPr="009869B4">
        <w:t>képzés kutatási programjának költségforrásáról.</w:t>
      </w:r>
    </w:p>
    <w:p w:rsidR="00D65A1F" w:rsidRPr="009869B4" w:rsidRDefault="00D65A1F" w:rsidP="00D02DBA">
      <w:pPr>
        <w:autoSpaceDE w:val="0"/>
        <w:autoSpaceDN w:val="0"/>
        <w:adjustRightInd w:val="0"/>
        <w:ind w:firstLine="708"/>
      </w:pPr>
      <w:r w:rsidRPr="009869B4">
        <w:t xml:space="preserve">c) Önköltséges képzésre való jelentkezéshez nyilatkozatot kell mellékelni arról, hogy a pályázó a </w:t>
      </w:r>
    </w:p>
    <w:p w:rsidR="00D02DBA" w:rsidRPr="009869B4" w:rsidRDefault="00D02DBA" w:rsidP="00D65A1F">
      <w:pPr>
        <w:autoSpaceDE w:val="0"/>
        <w:autoSpaceDN w:val="0"/>
        <w:adjustRightInd w:val="0"/>
        <w:ind w:left="708"/>
      </w:pPr>
      <w:r w:rsidRPr="009869B4">
        <w:t xml:space="preserve">    </w:t>
      </w:r>
      <w:r w:rsidR="00D65A1F" w:rsidRPr="009869B4">
        <w:t xml:space="preserve">felvétel esetén vállalja a szabályzatban meghatározott költségtérítést, vagy ha helyette más </w:t>
      </w:r>
    </w:p>
    <w:p w:rsidR="00D65A1F" w:rsidRPr="009869B4" w:rsidRDefault="00D02DBA" w:rsidP="00D65A1F">
      <w:pPr>
        <w:autoSpaceDE w:val="0"/>
        <w:autoSpaceDN w:val="0"/>
        <w:adjustRightInd w:val="0"/>
        <w:ind w:left="708"/>
      </w:pPr>
      <w:r w:rsidRPr="009869B4">
        <w:t xml:space="preserve">    </w:t>
      </w:r>
      <w:r w:rsidR="00D65A1F" w:rsidRPr="009869B4">
        <w:t>szervezet teljesíti azt, a szervezet nyilatkozatát.</w:t>
      </w:r>
    </w:p>
    <w:p w:rsidR="00D65A1F" w:rsidRPr="009869B4" w:rsidRDefault="00D65A1F" w:rsidP="00D02DBA">
      <w:pPr>
        <w:autoSpaceDE w:val="0"/>
        <w:autoSpaceDN w:val="0"/>
        <w:adjustRightInd w:val="0"/>
        <w:ind w:firstLine="708"/>
      </w:pPr>
      <w:r w:rsidRPr="009869B4">
        <w:t xml:space="preserve">d) Az a külföldi pályázó, aki egyetemi tanulmányait nem magyar vagy angol nyelven végezte el, </w:t>
      </w:r>
    </w:p>
    <w:p w:rsidR="00E50EDA" w:rsidRPr="009869B4" w:rsidRDefault="00D65A1F" w:rsidP="00D02DBA">
      <w:pPr>
        <w:autoSpaceDE w:val="0"/>
        <w:autoSpaceDN w:val="0"/>
        <w:adjustRightInd w:val="0"/>
        <w:ind w:left="948"/>
      </w:pPr>
      <w:r w:rsidRPr="009869B4">
        <w:t>pályázatához a DI működési szabályzatában előírt</w:t>
      </w:r>
      <w:r w:rsidR="00D02DBA" w:rsidRPr="009869B4">
        <w:t>aknak megfelelően</w:t>
      </w:r>
      <w:r w:rsidRPr="009869B4">
        <w:t xml:space="preserve"> </w:t>
      </w:r>
      <w:r w:rsidR="00D02DBA" w:rsidRPr="009869B4">
        <w:t xml:space="preserve">angol </w:t>
      </w:r>
      <w:r w:rsidRPr="009869B4">
        <w:t>nyelvből nemzetközi érvényű idegennyelv-vizsga bizonyítványt is köteles mellékelni.</w:t>
      </w:r>
    </w:p>
    <w:p w:rsidR="00D65A1F" w:rsidRPr="009869B4" w:rsidRDefault="00D65A1F" w:rsidP="00D65A1F">
      <w:pPr>
        <w:tabs>
          <w:tab w:val="left" w:pos="1200"/>
        </w:tabs>
        <w:jc w:val="both"/>
      </w:pPr>
    </w:p>
    <w:p w:rsidR="00AF7AFF" w:rsidRPr="009869B4" w:rsidRDefault="00E50EDA" w:rsidP="00D02DBA">
      <w:pPr>
        <w:autoSpaceDE w:val="0"/>
        <w:autoSpaceDN w:val="0"/>
        <w:adjustRightInd w:val="0"/>
      </w:pPr>
      <w:r w:rsidRPr="009869B4">
        <w:t>A beérkezett pályázatokat a</w:t>
      </w:r>
      <w:r w:rsidR="00EE723D" w:rsidRPr="009869B4">
        <w:t xml:space="preserve"> </w:t>
      </w:r>
      <w:r w:rsidR="00D02DBA" w:rsidRPr="009869B4">
        <w:t>DHTH</w:t>
      </w:r>
      <w:r w:rsidR="00D02DBA" w:rsidRPr="009869B4">
        <w:rPr>
          <w:b/>
        </w:rPr>
        <w:t xml:space="preserve"> </w:t>
      </w:r>
      <w:r w:rsidRPr="009869B4">
        <w:t xml:space="preserve">alaki </w:t>
      </w:r>
      <w:r w:rsidR="00D02DBA" w:rsidRPr="009869B4">
        <w:t>szempontból ellenőrzi, szükség esetén határidő tűzésével hiánypótlásra szólítja fel a pályázót.</w:t>
      </w:r>
    </w:p>
    <w:p w:rsidR="00D02DBA" w:rsidRPr="009869B4" w:rsidRDefault="00D02DBA" w:rsidP="00D02DBA">
      <w:pPr>
        <w:jc w:val="both"/>
      </w:pPr>
    </w:p>
    <w:p w:rsidR="00015AE0" w:rsidRPr="009869B4" w:rsidRDefault="00015AE0" w:rsidP="00015AE0">
      <w:r w:rsidRPr="009869B4">
        <w:rPr>
          <w:b/>
        </w:rPr>
        <w:t>6.2.3. A felvételi meghallgatás</w:t>
      </w:r>
    </w:p>
    <w:p w:rsidR="008746CF" w:rsidRPr="009869B4" w:rsidRDefault="008746CF" w:rsidP="00015AE0">
      <w:pPr>
        <w:jc w:val="both"/>
      </w:pPr>
    </w:p>
    <w:p w:rsidR="008746CF" w:rsidRPr="009869B4" w:rsidRDefault="00B82F24" w:rsidP="00B82F24">
      <w:pPr>
        <w:autoSpaceDE w:val="0"/>
        <w:autoSpaceDN w:val="0"/>
        <w:adjustRightInd w:val="0"/>
        <w:jc w:val="both"/>
      </w:pPr>
      <w:r w:rsidRPr="009869B4">
        <w:lastRenderedPageBreak/>
        <w:t xml:space="preserve">(1) </w:t>
      </w:r>
      <w:r w:rsidR="008746CF" w:rsidRPr="009869B4">
        <w:t xml:space="preserve">Felvételi meghallgatásra az alaki és tartalmi szempontból megfelelő pályázatot benyújtók kapnak meghívást. A felvételi meghallgatást a DHTH szervezi meg, az időpontot a DI vezetőjével egyeztetve </w:t>
      </w:r>
      <w:r w:rsidRPr="009869B4">
        <w:t>határozzák meg</w:t>
      </w:r>
      <w:r w:rsidR="008746CF" w:rsidRPr="009869B4">
        <w:t>, úgy, hogy arra adott év június 30-ig,</w:t>
      </w:r>
      <w:r w:rsidRPr="009869B4">
        <w:t xml:space="preserve"> </w:t>
      </w:r>
      <w:r w:rsidR="008746CF" w:rsidRPr="009869B4">
        <w:t xml:space="preserve">keresztféléves képzés esetén január 31-ig sor kerüljön. </w:t>
      </w:r>
    </w:p>
    <w:p w:rsidR="00B82F24" w:rsidRPr="009869B4" w:rsidRDefault="00B82F24" w:rsidP="00B82F24">
      <w:pPr>
        <w:autoSpaceDE w:val="0"/>
        <w:autoSpaceDN w:val="0"/>
        <w:adjustRightInd w:val="0"/>
        <w:rPr>
          <w:rFonts w:ascii="CIDFont+F3" w:hAnsi="CIDFont+F3" w:cs="CIDFont+F3"/>
        </w:rPr>
      </w:pPr>
      <w:r w:rsidRPr="009869B4">
        <w:t>(2) A felvételi meghallgatásokat a DI felvételi bizottsága végzi. A felvételi meghallgatásról jegyzőkönyvet kell vezetni.</w:t>
      </w:r>
    </w:p>
    <w:p w:rsidR="00B82F24" w:rsidRPr="009869B4" w:rsidRDefault="00B82F24" w:rsidP="00B82F24">
      <w:pPr>
        <w:autoSpaceDE w:val="0"/>
        <w:autoSpaceDN w:val="0"/>
        <w:adjustRightInd w:val="0"/>
      </w:pPr>
      <w:r w:rsidRPr="009869B4">
        <w:t>(3) A felvételi meghallgatás célja, hogy a bizottság képet kapjon a jelölt emberi és szakmai habitusáról, doktori munkájával kapcsolatos elképzeléseiről, eddigi tudományos tevékenységéről és nyelvismeretéről. A bizottság külön-külön értékeli a jelentkezőket, majd javasolja, vagy nem javasolja felvételüket. A Felvételi Bizottság a javasolt jelentkezőket rangsorolja.</w:t>
      </w:r>
    </w:p>
    <w:p w:rsidR="00B82F24" w:rsidRPr="009869B4" w:rsidRDefault="00B82F24" w:rsidP="00B82F24">
      <w:pPr>
        <w:autoSpaceDE w:val="0"/>
        <w:autoSpaceDN w:val="0"/>
        <w:adjustRightInd w:val="0"/>
      </w:pPr>
      <w:r w:rsidRPr="009869B4">
        <w:t xml:space="preserve">(4) A felvételi meghallgatáson a Felvételi Bizottság a következő értékelési szempont szerint pontozza a pályázót: </w:t>
      </w:r>
    </w:p>
    <w:p w:rsidR="00015AE0" w:rsidRPr="009869B4" w:rsidRDefault="001B2C03" w:rsidP="001B2C03">
      <w:pPr>
        <w:ind w:firstLine="708"/>
        <w:jc w:val="both"/>
      </w:pPr>
      <w:r w:rsidRPr="009869B4">
        <w:t>a)</w:t>
      </w:r>
      <w:r w:rsidR="00015AE0" w:rsidRPr="009869B4">
        <w:t xml:space="preserve"> emberi és szakmai habitus: (0 – 30 pont) pont a felvételi bizottság értékelése alapján</w:t>
      </w:r>
    </w:p>
    <w:p w:rsidR="00015AE0" w:rsidRPr="009869B4" w:rsidRDefault="001B2C03" w:rsidP="001B2C03">
      <w:pPr>
        <w:ind w:left="708"/>
        <w:jc w:val="both"/>
      </w:pPr>
      <w:r w:rsidRPr="009869B4">
        <w:t>b)</w:t>
      </w:r>
      <w:r w:rsidR="00015AE0" w:rsidRPr="009869B4">
        <w:t xml:space="preserve"> tudományos teljesítmény: (0 – 30 pont) publikáció, kutatás, konferencia előadás, poszter, TDK, </w:t>
      </w:r>
      <w:r w:rsidRPr="009869B4">
        <w:t xml:space="preserve">  </w:t>
      </w:r>
      <w:r w:rsidR="00015AE0" w:rsidRPr="009869B4">
        <w:t>stb.</w:t>
      </w:r>
    </w:p>
    <w:p w:rsidR="00015AE0" w:rsidRPr="009869B4" w:rsidRDefault="001B2C03" w:rsidP="001B2C03">
      <w:pPr>
        <w:ind w:firstLine="708"/>
        <w:jc w:val="both"/>
      </w:pPr>
      <w:r w:rsidRPr="009869B4">
        <w:t>c)</w:t>
      </w:r>
      <w:r w:rsidR="00015AE0" w:rsidRPr="009869B4">
        <w:t>. a diploma minősítése (a felvételi alapkövetelményt jelentő jó minősítésű diplomán túl):</w:t>
      </w:r>
    </w:p>
    <w:p w:rsidR="00E50EDA" w:rsidRPr="009869B4" w:rsidRDefault="00015AE0" w:rsidP="001B2C03">
      <w:pPr>
        <w:ind w:left="708" w:firstLine="708"/>
        <w:jc w:val="both"/>
      </w:pPr>
      <w:r w:rsidRPr="009869B4">
        <w:t>5 vagy 10 pont, kitűnő 10 pont, jeles 5 pont)</w:t>
      </w:r>
    </w:p>
    <w:p w:rsidR="00E50EDA" w:rsidRPr="009869B4" w:rsidRDefault="00E50EDA" w:rsidP="001C6A91">
      <w:pPr>
        <w:jc w:val="both"/>
      </w:pPr>
    </w:p>
    <w:p w:rsidR="006320C8" w:rsidRPr="009869B4" w:rsidRDefault="006320C8" w:rsidP="006320C8">
      <w:pPr>
        <w:autoSpaceDE w:val="0"/>
        <w:autoSpaceDN w:val="0"/>
        <w:adjustRightInd w:val="0"/>
      </w:pPr>
      <w:r w:rsidRPr="009869B4">
        <w:t>(5) Három évnél régebbi diploma esetén a diplomát nem kell pontozni és a jó minősítés sem feltétel.</w:t>
      </w:r>
    </w:p>
    <w:p w:rsidR="006320C8" w:rsidRPr="009869B4" w:rsidRDefault="006320C8" w:rsidP="006320C8">
      <w:pPr>
        <w:autoSpaceDE w:val="0"/>
        <w:autoSpaceDN w:val="0"/>
        <w:adjustRightInd w:val="0"/>
      </w:pPr>
      <w:r w:rsidRPr="009869B4">
        <w:t>(6) A felvételre történő javaslathoz a (4) bekezdés szerinti 1. és 2. értékelési szempontnál legalább 40 pont elérése szükséges.</w:t>
      </w:r>
    </w:p>
    <w:p w:rsidR="006320C8" w:rsidRPr="009869B4" w:rsidRDefault="006320C8" w:rsidP="006320C8">
      <w:pPr>
        <w:autoSpaceDE w:val="0"/>
        <w:autoSpaceDN w:val="0"/>
        <w:adjustRightInd w:val="0"/>
      </w:pPr>
      <w:r w:rsidRPr="009869B4">
        <w:t>(7) A Felvételi Bizottság rangsorolja a megfelelő pontszámot elérő pályázókat és a rangsort a DIT elé terjeszti.</w:t>
      </w:r>
    </w:p>
    <w:p w:rsidR="006320C8" w:rsidRPr="009869B4" w:rsidRDefault="006320C8" w:rsidP="006320C8">
      <w:pPr>
        <w:tabs>
          <w:tab w:val="left" w:pos="8100"/>
        </w:tabs>
        <w:jc w:val="both"/>
      </w:pPr>
      <w:r w:rsidRPr="009869B4">
        <w:t>(8) Külföldi pályázókra vonatkozó pontozási rendszert a DIT külön szabályozza.</w:t>
      </w:r>
      <w:r w:rsidRPr="009869B4">
        <w:tab/>
      </w:r>
    </w:p>
    <w:p w:rsidR="006320C8" w:rsidRPr="009869B4" w:rsidRDefault="006320C8" w:rsidP="00015AE0">
      <w:pPr>
        <w:jc w:val="both"/>
      </w:pPr>
    </w:p>
    <w:p w:rsidR="00015AE0" w:rsidRPr="009869B4" w:rsidRDefault="00015AE0" w:rsidP="00015AE0">
      <w:pPr>
        <w:rPr>
          <w:b/>
        </w:rPr>
      </w:pPr>
      <w:r w:rsidRPr="009869B4">
        <w:rPr>
          <w:b/>
        </w:rPr>
        <w:t>6.2.4. A felvételi döntés</w:t>
      </w:r>
    </w:p>
    <w:p w:rsidR="00A73F8E" w:rsidRPr="009869B4" w:rsidRDefault="00A73F8E" w:rsidP="00015AE0">
      <w:pPr>
        <w:jc w:val="both"/>
      </w:pPr>
    </w:p>
    <w:p w:rsidR="00A73F8E" w:rsidRPr="009869B4" w:rsidRDefault="00A73F8E" w:rsidP="00A73F8E">
      <w:pPr>
        <w:autoSpaceDE w:val="0"/>
        <w:autoSpaceDN w:val="0"/>
        <w:adjustRightInd w:val="0"/>
        <w:jc w:val="both"/>
      </w:pPr>
      <w:r w:rsidRPr="009869B4">
        <w:t>(1) Az ÉDIT a felvételi bizottság rangsorát felhasználva elkészíti az államilag támogatott és költségtérítéses képzésre pályázók rangsorát és azt a DI vezetője az EDHT elé terjeszti. Túljelentkezés esetén a DIT felajánlhatja az államilag támogatott képzésre jelentkezőnek az önköltséges képzési formát is.</w:t>
      </w:r>
    </w:p>
    <w:p w:rsidR="00A73F8E" w:rsidRPr="009869B4" w:rsidRDefault="00A73F8E" w:rsidP="00A73F8E">
      <w:pPr>
        <w:autoSpaceDE w:val="0"/>
        <w:autoSpaceDN w:val="0"/>
        <w:adjustRightInd w:val="0"/>
        <w:jc w:val="both"/>
      </w:pPr>
      <w:r w:rsidRPr="009869B4">
        <w:t>(2) Az EDHT a javaslatok alapján, a keretszámok, és a rendelkezésre álló kapacitás figyelembevételével július 10-ig, keresztféléves képzés esetén január 31-ig dönt a felvételről.</w:t>
      </w:r>
    </w:p>
    <w:p w:rsidR="00A73F8E" w:rsidRPr="009869B4" w:rsidRDefault="00A73F8E" w:rsidP="00A73F8E">
      <w:pPr>
        <w:autoSpaceDE w:val="0"/>
        <w:autoSpaceDN w:val="0"/>
        <w:adjustRightInd w:val="0"/>
        <w:jc w:val="both"/>
      </w:pPr>
      <w:r w:rsidRPr="009869B4">
        <w:t>(3) A pályázat elutasításra kerül, amennyiben nem felel meg a doktori képzés felvételi követelményeinek.</w:t>
      </w:r>
    </w:p>
    <w:p w:rsidR="00A73F8E" w:rsidRPr="009869B4" w:rsidRDefault="00A73F8E" w:rsidP="00A73F8E">
      <w:pPr>
        <w:autoSpaceDE w:val="0"/>
        <w:autoSpaceDN w:val="0"/>
        <w:adjustRightInd w:val="0"/>
        <w:jc w:val="both"/>
      </w:pPr>
      <w:r w:rsidRPr="009869B4">
        <w:t>(4) A döntésről a pályázó legkésőbb július 31-ig, keresztféléves képzés esetén február 10-ig kap értesítést.</w:t>
      </w:r>
    </w:p>
    <w:p w:rsidR="00A73F8E" w:rsidRPr="009869B4" w:rsidRDefault="00A73F8E" w:rsidP="00A73F8E">
      <w:pPr>
        <w:autoSpaceDE w:val="0"/>
        <w:autoSpaceDN w:val="0"/>
        <w:adjustRightInd w:val="0"/>
        <w:jc w:val="both"/>
      </w:pPr>
      <w:r w:rsidRPr="009869B4">
        <w:t>(5) A felvételt nyer pályázó esetében a felvételi értesítés tartalmazza:</w:t>
      </w:r>
    </w:p>
    <w:p w:rsidR="00A73F8E" w:rsidRPr="009869B4" w:rsidRDefault="00A73F8E" w:rsidP="00A73F8E">
      <w:pPr>
        <w:autoSpaceDE w:val="0"/>
        <w:autoSpaceDN w:val="0"/>
        <w:adjustRightInd w:val="0"/>
        <w:ind w:firstLine="708"/>
        <w:jc w:val="both"/>
      </w:pPr>
      <w:r w:rsidRPr="009869B4">
        <w:t>a) a képzési formát,</w:t>
      </w:r>
    </w:p>
    <w:p w:rsidR="00A73F8E" w:rsidRPr="009869B4" w:rsidRDefault="00A73F8E" w:rsidP="00A73F8E">
      <w:pPr>
        <w:autoSpaceDE w:val="0"/>
        <w:autoSpaceDN w:val="0"/>
        <w:adjustRightInd w:val="0"/>
        <w:ind w:firstLine="708"/>
        <w:jc w:val="both"/>
      </w:pPr>
      <w:r w:rsidRPr="009869B4">
        <w:t>b) a beiratkozás időpontját és a szükséges okiratok listáját.</w:t>
      </w:r>
    </w:p>
    <w:p w:rsidR="00A73F8E" w:rsidRPr="009869B4" w:rsidRDefault="00A73F8E" w:rsidP="00A73F8E">
      <w:pPr>
        <w:autoSpaceDE w:val="0"/>
        <w:autoSpaceDN w:val="0"/>
        <w:adjustRightInd w:val="0"/>
        <w:jc w:val="both"/>
      </w:pPr>
      <w:r w:rsidRPr="009869B4">
        <w:t>(6) Amennyiben a pályázó a felvételi követelményeknek megfelelt, de az államilag támogatott képzésre helyhiány miatt nem nyert felvételt, felajánlható számára az önköltséges képzési forma. Ez esetben amennyiben a EDSZ 10.§ (3) c) pontja (lásd fent 6.2.2. c pont) szerinti nyilatkozatot benyújtja, akkor felvételt nyer az önköltséges képzésre.</w:t>
      </w:r>
    </w:p>
    <w:p w:rsidR="00A73F8E" w:rsidRPr="009869B4" w:rsidRDefault="00A73F8E" w:rsidP="00D04915">
      <w:pPr>
        <w:autoSpaceDE w:val="0"/>
        <w:autoSpaceDN w:val="0"/>
        <w:adjustRightInd w:val="0"/>
        <w:jc w:val="both"/>
      </w:pPr>
      <w:r w:rsidRPr="009869B4">
        <w:t>(7) A felvételre vonatkozó elutasító döntés ellen – amennyiben ez jogszabályt, vagy</w:t>
      </w:r>
      <w:r w:rsidR="00D04915" w:rsidRPr="009869B4">
        <w:t xml:space="preserve"> </w:t>
      </w:r>
      <w:r w:rsidRPr="009869B4">
        <w:t>egyetemi szabályzatot sért – a döntés kézhezvételétől számított 15 munkanapon belül</w:t>
      </w:r>
      <w:r w:rsidR="00D04915" w:rsidRPr="009869B4">
        <w:t xml:space="preserve"> </w:t>
      </w:r>
      <w:r w:rsidRPr="009869B4">
        <w:t>fellebbezéssel lehet élni. A fellebbezést a rektornak címezve, az EDHT-hoz kell benyújtani. Az</w:t>
      </w:r>
      <w:r w:rsidR="00D04915" w:rsidRPr="009869B4">
        <w:t xml:space="preserve"> </w:t>
      </w:r>
      <w:r w:rsidRPr="009869B4">
        <w:t>Egyetemi Hallgatói Felülbírálati Bizottság az ügyben 30 napon belül dönt.</w:t>
      </w:r>
    </w:p>
    <w:p w:rsidR="00A73F8E" w:rsidRPr="009869B4" w:rsidRDefault="00A73F8E" w:rsidP="00015AE0">
      <w:pPr>
        <w:jc w:val="both"/>
      </w:pPr>
    </w:p>
    <w:p w:rsidR="009545D0" w:rsidRPr="009869B4" w:rsidRDefault="009545D0" w:rsidP="003B0AC0">
      <w:pPr>
        <w:pStyle w:val="Cmsor1"/>
      </w:pPr>
      <w:bookmarkStart w:id="11" w:name="_Toc88139451"/>
      <w:r w:rsidRPr="009869B4">
        <w:t>7. PhD képzés speciális követelményei</w:t>
      </w:r>
      <w:bookmarkEnd w:id="11"/>
    </w:p>
    <w:p w:rsidR="0091062E" w:rsidRPr="009869B4" w:rsidRDefault="0091062E" w:rsidP="001C6A91">
      <w:pPr>
        <w:jc w:val="both"/>
      </w:pPr>
    </w:p>
    <w:p w:rsidR="00857733" w:rsidRPr="009869B4" w:rsidRDefault="00857733" w:rsidP="001C6A91">
      <w:pPr>
        <w:jc w:val="both"/>
        <w:rPr>
          <w:b/>
          <w:bCs/>
        </w:rPr>
      </w:pPr>
      <w:r w:rsidRPr="009869B4">
        <w:rPr>
          <w:b/>
          <w:bCs/>
        </w:rPr>
        <w:t>7.1. A képzésre vonatkozó szabályok</w:t>
      </w:r>
    </w:p>
    <w:p w:rsidR="00857733" w:rsidRPr="009869B4" w:rsidRDefault="00857733" w:rsidP="001C6A91">
      <w:pPr>
        <w:jc w:val="both"/>
      </w:pPr>
    </w:p>
    <w:p w:rsidR="00405A23" w:rsidRPr="009869B4" w:rsidRDefault="0091062E" w:rsidP="001C6A91">
      <w:pPr>
        <w:jc w:val="both"/>
      </w:pPr>
      <w:r w:rsidRPr="009869B4">
        <w:t>A 2016. szeptember 1-jével felvettek képzési ideje „nyolc félév” [2015. CCVI. tv., 15. § (1)], amely két-két négy féléves szakaszból áll és legalább 240 kreditet kell szerezni</w:t>
      </w:r>
      <w:r w:rsidR="00DC3C54" w:rsidRPr="009869B4">
        <w:t xml:space="preserve"> (1. ábra)</w:t>
      </w:r>
      <w:r w:rsidRPr="009869B4">
        <w:t>. Az első négy félév a "képzési és kutatási", a második a "kutatási és disszertációs" szakasz.</w:t>
      </w:r>
    </w:p>
    <w:p w:rsidR="00405A23" w:rsidRPr="009869B4" w:rsidRDefault="00405A23" w:rsidP="001C6A91">
      <w:pPr>
        <w:jc w:val="both"/>
      </w:pPr>
    </w:p>
    <w:p w:rsidR="009248E9" w:rsidRPr="009869B4" w:rsidRDefault="009248E9" w:rsidP="00405A23">
      <w:pPr>
        <w:jc w:val="both"/>
      </w:pPr>
      <w:r w:rsidRPr="009869B4">
        <w:t>A nyolc féléves képzésben a doktorandusznak félévente átlagosan 30 kreditet kell teljesíteni. Az első négy félév alatt, - amely a képzés képzési és kutatási szakasza - 120 kreditet kell gyűjteni, ami a komplex vizsgára történő jelentkezés feltétele is.</w:t>
      </w:r>
      <w:r w:rsidR="0091062E" w:rsidRPr="009869B4">
        <w:t xml:space="preserve"> </w:t>
      </w:r>
    </w:p>
    <w:p w:rsidR="009248E9" w:rsidRPr="009869B4" w:rsidRDefault="009248E9" w:rsidP="00405A23">
      <w:pPr>
        <w:jc w:val="both"/>
      </w:pPr>
    </w:p>
    <w:p w:rsidR="000F5656" w:rsidRPr="009869B4" w:rsidRDefault="0091062E" w:rsidP="00405A23">
      <w:pPr>
        <w:jc w:val="both"/>
      </w:pPr>
      <w:r w:rsidRPr="009869B4">
        <w:t>A negyedik félév végén, a képzési és kutatási szakasz lezárásaként és a kutatási és disszertációs szakasz megkezdésének feltételeként komplex vizsgát kell teljesíteni, amely méri és értékeli a tanulmányi, kutatási előmenetelt. A doktorandusznak a komplex vizsgát követő három éven belül be kell nyújtania doktori értekezését.</w:t>
      </w:r>
      <w:r w:rsidR="00405A23" w:rsidRPr="009869B4">
        <w:t xml:space="preserve"> </w:t>
      </w:r>
      <w:r w:rsidR="000F5656" w:rsidRPr="009869B4">
        <w:t>Ez a határidő különös méltánylást érdemlő a Nftv. 45. § (2) bekezdésében szabályozott esetekben, legfeljebb egy évvel a doktori szabályzatban meghatározottak szerint meghosszabbítható. A fokozatszerzési eljárásban a hallgatói jogviszony szüneteltetése legfeljebb két félév lehet.</w:t>
      </w:r>
    </w:p>
    <w:p w:rsidR="0044124D" w:rsidRPr="009869B4" w:rsidRDefault="0044124D" w:rsidP="001C6A91">
      <w:pPr>
        <w:jc w:val="both"/>
      </w:pPr>
    </w:p>
    <w:p w:rsidR="0091062E" w:rsidRPr="009869B4" w:rsidRDefault="0091062E" w:rsidP="001C6A91">
      <w:pPr>
        <w:jc w:val="both"/>
      </w:pPr>
      <w:r w:rsidRPr="009869B4">
        <w:t>A nyolc féléves képzés második szakaszában a „fokozatszerzésre egyénileg” felkészülő is bekapcsolódhat, amennyiben teljesítette a törvényi rendelkezés a követelményeit [2015. CCVI. tv. 23. § (3)] A doktorandusz hallgató a képzési követelmények folyamatos teljesítése esetén – témavezetői, tanszékvezetői és doktori iskola vezetői hozzájárulással – munkát vállalhat.</w:t>
      </w:r>
    </w:p>
    <w:p w:rsidR="009248E9" w:rsidRPr="009869B4" w:rsidRDefault="009248E9" w:rsidP="0091062E">
      <w:pPr>
        <w:jc w:val="both"/>
      </w:pPr>
    </w:p>
    <w:p w:rsidR="0091062E" w:rsidRPr="009869B4" w:rsidRDefault="0091062E" w:rsidP="0091062E">
      <w:pPr>
        <w:jc w:val="both"/>
      </w:pPr>
      <w:r w:rsidRPr="009869B4">
        <w:t xml:space="preserve">A doktorandusz minden félévben a tanulmányi, kutatási, publikációs tevékenységével, az oktatásban oktatói feladatok ellátásával szerezhet kreditet az alábbiak </w:t>
      </w:r>
      <w:r w:rsidR="009248E9" w:rsidRPr="009869B4">
        <w:t>szerint</w:t>
      </w:r>
      <w:r w:rsidRPr="009869B4">
        <w:t>:</w:t>
      </w:r>
    </w:p>
    <w:p w:rsidR="005E62AA" w:rsidRPr="009869B4" w:rsidRDefault="005E62AA" w:rsidP="005E62AA">
      <w:r w:rsidRPr="009869B4">
        <w:t>A képzési és kutatási szakaszban</w:t>
      </w:r>
    </w:p>
    <w:p w:rsidR="005E62AA" w:rsidRPr="009869B4" w:rsidRDefault="005E62AA" w:rsidP="003B0AC0">
      <w:pPr>
        <w:ind w:left="708"/>
      </w:pPr>
      <w:r w:rsidRPr="009869B4">
        <w:t>Tanulmányi kredit: min 40 max 60 kredit</w:t>
      </w:r>
    </w:p>
    <w:p w:rsidR="005E62AA" w:rsidRPr="009869B4" w:rsidRDefault="005E62AA" w:rsidP="003B0AC0">
      <w:pPr>
        <w:ind w:left="708"/>
      </w:pPr>
      <w:r w:rsidRPr="009869B4">
        <w:t>Kutatási és publikációs kredit: min 40 max 60 kredit</w:t>
      </w:r>
    </w:p>
    <w:p w:rsidR="005E62AA" w:rsidRPr="009869B4" w:rsidRDefault="005E62AA" w:rsidP="003B0AC0">
      <w:pPr>
        <w:ind w:left="708"/>
      </w:pPr>
      <w:r w:rsidRPr="009869B4">
        <w:t>Oktatási kredit: max 20 kredit</w:t>
      </w:r>
    </w:p>
    <w:p w:rsidR="0091062E" w:rsidRPr="009869B4" w:rsidRDefault="0091062E" w:rsidP="001C6A91">
      <w:pPr>
        <w:jc w:val="both"/>
      </w:pPr>
    </w:p>
    <w:p w:rsidR="00247DE1" w:rsidRPr="009869B4" w:rsidRDefault="00247DE1" w:rsidP="001C6A91">
      <w:pPr>
        <w:jc w:val="both"/>
      </w:pPr>
      <w:r w:rsidRPr="009869B4">
        <w:t xml:space="preserve">A kutatási és disszertációs szakaszra vonatkozó követelmények a </w:t>
      </w:r>
      <w:r w:rsidR="00D37F6F" w:rsidRPr="009869B4">
        <w:t>9</w:t>
      </w:r>
      <w:r w:rsidRPr="009869B4">
        <w:t>. pontban találhatók.</w:t>
      </w:r>
    </w:p>
    <w:p w:rsidR="00247DE1" w:rsidRPr="009869B4" w:rsidRDefault="00247DE1" w:rsidP="001C6A91">
      <w:pPr>
        <w:jc w:val="both"/>
      </w:pPr>
    </w:p>
    <w:p w:rsidR="00857733" w:rsidRPr="009869B4" w:rsidRDefault="00403CA6" w:rsidP="00403CA6">
      <w:pPr>
        <w:tabs>
          <w:tab w:val="left" w:pos="1275"/>
        </w:tabs>
      </w:pPr>
      <w:r w:rsidRPr="009869B4">
        <w:tab/>
      </w:r>
      <w:r w:rsidR="00857733" w:rsidRPr="009869B4">
        <w:tab/>
      </w:r>
    </w:p>
    <w:p w:rsidR="00857733" w:rsidRPr="009869B4" w:rsidRDefault="00857733" w:rsidP="00857733">
      <w:pPr>
        <w:rPr>
          <w:b/>
        </w:rPr>
      </w:pPr>
      <w:r w:rsidRPr="009869B4">
        <w:rPr>
          <w:b/>
        </w:rPr>
        <w:t xml:space="preserve">7.2. Fokozatszerzési eljárás </w:t>
      </w:r>
    </w:p>
    <w:p w:rsidR="00403CA6" w:rsidRPr="009869B4" w:rsidRDefault="00403CA6" w:rsidP="00857733">
      <w:pPr>
        <w:rPr>
          <w:b/>
        </w:rPr>
      </w:pPr>
    </w:p>
    <w:p w:rsidR="00857733" w:rsidRPr="009869B4" w:rsidRDefault="00403CA6" w:rsidP="00403CA6">
      <w:pPr>
        <w:autoSpaceDE w:val="0"/>
        <w:autoSpaceDN w:val="0"/>
        <w:adjustRightInd w:val="0"/>
      </w:pPr>
      <w:r w:rsidRPr="009869B4">
        <w:t xml:space="preserve">Fokozatszerzésre a nyolc féléves képzésben nem kell külön jelentkezni, a komplex vizsga sikeres teljesítésével és a következő félévre való beiratkozással a fokozatszerzési eljárás kezdetét veszi. </w:t>
      </w:r>
    </w:p>
    <w:p w:rsidR="00403CA6" w:rsidRPr="009869B4" w:rsidRDefault="00403CA6" w:rsidP="00403CA6">
      <w:pPr>
        <w:autoSpaceDE w:val="0"/>
        <w:autoSpaceDN w:val="0"/>
        <w:adjustRightInd w:val="0"/>
      </w:pPr>
    </w:p>
    <w:p w:rsidR="00403CA6" w:rsidRPr="009869B4" w:rsidRDefault="00403CA6" w:rsidP="00403CA6">
      <w:pPr>
        <w:autoSpaceDE w:val="0"/>
        <w:autoSpaceDN w:val="0"/>
        <w:adjustRightInd w:val="0"/>
      </w:pPr>
      <w:r w:rsidRPr="009869B4">
        <w:t>A fokozat megszerzésének feltételei a nyolc féléves képzésben:</w:t>
      </w:r>
    </w:p>
    <w:p w:rsidR="00403CA6" w:rsidRPr="009869B4" w:rsidRDefault="00403CA6" w:rsidP="00403CA6">
      <w:pPr>
        <w:autoSpaceDE w:val="0"/>
        <w:autoSpaceDN w:val="0"/>
        <w:adjustRightInd w:val="0"/>
        <w:ind w:firstLine="708"/>
      </w:pPr>
      <w:r w:rsidRPr="009869B4">
        <w:t>a) a komplex vizsga sikeres letétele,</w:t>
      </w:r>
    </w:p>
    <w:p w:rsidR="00403CA6" w:rsidRPr="009869B4" w:rsidRDefault="00403CA6" w:rsidP="00403CA6">
      <w:pPr>
        <w:autoSpaceDE w:val="0"/>
        <w:autoSpaceDN w:val="0"/>
        <w:adjustRightInd w:val="0"/>
        <w:ind w:firstLine="708"/>
      </w:pPr>
      <w:r w:rsidRPr="009869B4">
        <w:t>b) az önálló tudományos munkásságának a DI működési szabályzata szerinti dokumentálása,</w:t>
      </w:r>
    </w:p>
    <w:p w:rsidR="00403CA6" w:rsidRPr="009869B4" w:rsidRDefault="00403CA6" w:rsidP="00403CA6">
      <w:pPr>
        <w:autoSpaceDE w:val="0"/>
        <w:autoSpaceDN w:val="0"/>
        <w:adjustRightInd w:val="0"/>
        <w:ind w:firstLine="708"/>
      </w:pPr>
      <w:r w:rsidRPr="009869B4">
        <w:t>c) az előírt 240 kredit teljesítésével a végbizonyítvány (abszolutórium) megszerzése,</w:t>
      </w:r>
    </w:p>
    <w:p w:rsidR="00403CA6" w:rsidRPr="009869B4" w:rsidRDefault="00403CA6" w:rsidP="00403CA6">
      <w:pPr>
        <w:autoSpaceDE w:val="0"/>
        <w:autoSpaceDN w:val="0"/>
        <w:adjustRightInd w:val="0"/>
        <w:ind w:firstLine="708"/>
      </w:pPr>
      <w:r w:rsidRPr="009869B4">
        <w:t>d) a nyelvi követelmények teljesítése,</w:t>
      </w:r>
    </w:p>
    <w:p w:rsidR="00403CA6" w:rsidRPr="009869B4" w:rsidRDefault="00403CA6" w:rsidP="00403CA6">
      <w:pPr>
        <w:autoSpaceDE w:val="0"/>
        <w:autoSpaceDN w:val="0"/>
        <w:adjustRightInd w:val="0"/>
        <w:ind w:firstLine="708"/>
      </w:pPr>
      <w:r w:rsidRPr="009869B4">
        <w:t>e) tudományos feladat önálló megoldása, értekezés, alkotás benyújtása,</w:t>
      </w:r>
    </w:p>
    <w:p w:rsidR="00403CA6" w:rsidRPr="009869B4" w:rsidRDefault="00403CA6" w:rsidP="00403CA6">
      <w:pPr>
        <w:ind w:firstLine="708"/>
        <w:jc w:val="both"/>
      </w:pPr>
      <w:r w:rsidRPr="009869B4">
        <w:t>f) az eredmények megvédése nyilvános vitában.</w:t>
      </w:r>
    </w:p>
    <w:p w:rsidR="00DC3C54" w:rsidRPr="009869B4" w:rsidRDefault="00DE4DDE" w:rsidP="001C6A91">
      <w:pPr>
        <w:jc w:val="both"/>
      </w:pPr>
      <w:r>
        <w:rPr>
          <w:noProof/>
          <w:sz w:val="20"/>
          <w:szCs w:val="20"/>
        </w:rPr>
        <w:lastRenderedPageBreak/>
        <mc:AlternateContent>
          <mc:Choice Requires="wpc">
            <w:drawing>
              <wp:inline distT="0" distB="0" distL="0" distR="0">
                <wp:extent cx="6390005" cy="7127240"/>
                <wp:effectExtent l="12065" t="4445" r="398780" b="278765"/>
                <wp:docPr id="140" name="Vászon 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152"/>
                        <wps:cNvSpPr>
                          <a:spLocks noChangeArrowheads="1"/>
                        </wps:cNvSpPr>
                        <wps:spPr bwMode="auto">
                          <a:xfrm>
                            <a:off x="1651601" y="4215424"/>
                            <a:ext cx="301000" cy="1924211"/>
                          </a:xfrm>
                          <a:prstGeom prst="flowChartAlternateProcess">
                            <a:avLst/>
                          </a:prstGeom>
                          <a:solidFill>
                            <a:srgbClr val="C0C0C0">
                              <a:alpha val="50195"/>
                            </a:srgbClr>
                          </a:solidFill>
                          <a:ln w="9525">
                            <a:solidFill>
                              <a:srgbClr val="000000"/>
                            </a:solidFill>
                            <a:miter lim="800000"/>
                            <a:headEnd/>
                            <a:tailEnd/>
                          </a:ln>
                        </wps:spPr>
                        <wps:txbx>
                          <w:txbxContent>
                            <w:p w:rsidR="00973048" w:rsidRPr="00BE34B8" w:rsidRDefault="00973048" w:rsidP="00DC3C54">
                              <w:pPr>
                                <w:rPr>
                                  <w:b/>
                                  <w:spacing w:val="60"/>
                                  <w:sz w:val="18"/>
                                  <w:szCs w:val="18"/>
                                </w:rPr>
                              </w:pPr>
                              <w:r w:rsidRPr="00BE34B8">
                                <w:rPr>
                                  <w:b/>
                                  <w:spacing w:val="60"/>
                                  <w:sz w:val="18"/>
                                  <w:szCs w:val="18"/>
                                </w:rPr>
                                <w:t>Kutatási és disszertációs szakasz</w:t>
                              </w:r>
                            </w:p>
                          </w:txbxContent>
                        </wps:txbx>
                        <wps:bodyPr rot="0" vert="vert" wrap="square" lIns="0" tIns="72000" rIns="0" bIns="0" anchor="t" anchorCtr="0" upright="1">
                          <a:noAutofit/>
                        </wps:bodyPr>
                      </wps:wsp>
                      <wps:wsp>
                        <wps:cNvPr id="2" name="AutoShape 153"/>
                        <wps:cNvSpPr>
                          <a:spLocks noChangeArrowheads="1"/>
                        </wps:cNvSpPr>
                        <wps:spPr bwMode="auto">
                          <a:xfrm>
                            <a:off x="1724001" y="843205"/>
                            <a:ext cx="3333103" cy="800204"/>
                          </a:xfrm>
                          <a:prstGeom prst="flowChartProcess">
                            <a:avLst/>
                          </a:prstGeom>
                          <a:solidFill>
                            <a:srgbClr val="FFFFFF"/>
                          </a:solidFill>
                          <a:ln w="9525">
                            <a:solidFill>
                              <a:srgbClr val="000000"/>
                            </a:solidFill>
                            <a:miter lim="800000"/>
                            <a:headEnd/>
                            <a:tailEnd/>
                          </a:ln>
                        </wps:spPr>
                        <wps:txbx>
                          <w:txbxContent>
                            <w:p w:rsidR="00973048" w:rsidRDefault="00973048" w:rsidP="00DC3C54">
                              <w:r>
                                <w:rPr>
                                  <w:b/>
                                </w:rPr>
                                <w:t xml:space="preserve">Doktori képzés </w:t>
                              </w:r>
                              <w:r>
                                <w:t>előkészítése</w:t>
                              </w:r>
                            </w:p>
                            <w:p w:rsidR="00973048" w:rsidRDefault="00973048" w:rsidP="00DC3C54">
                              <w:r>
                                <w:tab/>
                                <w:t>- oktatók és kutatók kiválasztása</w:t>
                              </w:r>
                            </w:p>
                            <w:p w:rsidR="00973048" w:rsidRDefault="00973048" w:rsidP="00DC3C54">
                              <w:r>
                                <w:tab/>
                                <w:t>- tantárgyi struktúra összeállítása</w:t>
                              </w:r>
                            </w:p>
                            <w:p w:rsidR="00973048" w:rsidRDefault="00973048" w:rsidP="00DC3C54">
                              <w:r>
                                <w:tab/>
                                <w:t>- a képzés meghirdetése</w:t>
                              </w:r>
                            </w:p>
                          </w:txbxContent>
                        </wps:txbx>
                        <wps:bodyPr rot="0" vert="horz" wrap="square" lIns="91440" tIns="45720" rIns="91440" bIns="45720" anchor="t" anchorCtr="0" upright="1">
                          <a:noAutofit/>
                        </wps:bodyPr>
                      </wps:wsp>
                      <wps:wsp>
                        <wps:cNvPr id="3" name="AutoShape 154"/>
                        <wps:cNvSpPr>
                          <a:spLocks noChangeArrowheads="1"/>
                        </wps:cNvSpPr>
                        <wps:spPr bwMode="auto">
                          <a:xfrm>
                            <a:off x="1724001" y="1872011"/>
                            <a:ext cx="3333103" cy="3429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rPr>
                                  <w:b/>
                                </w:rPr>
                              </w:pPr>
                              <w:r>
                                <w:rPr>
                                  <w:b/>
                                </w:rPr>
                                <w:t>Felvételi vizsga</w:t>
                              </w:r>
                            </w:p>
                          </w:txbxContent>
                        </wps:txbx>
                        <wps:bodyPr rot="0" vert="horz" wrap="square" lIns="91440" tIns="45720" rIns="91440" bIns="45720" anchor="t" anchorCtr="0" upright="1">
                          <a:noAutofit/>
                        </wps:bodyPr>
                      </wps:wsp>
                      <wps:wsp>
                        <wps:cNvPr id="4" name="AutoShape 155"/>
                        <wps:cNvSpPr>
                          <a:spLocks noChangeArrowheads="1"/>
                        </wps:cNvSpPr>
                        <wps:spPr bwMode="auto">
                          <a:xfrm>
                            <a:off x="1964602" y="2453814"/>
                            <a:ext cx="1600201" cy="3429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rPr>
                                  <w:b/>
                                </w:rPr>
                              </w:pPr>
                              <w:r>
                                <w:rPr>
                                  <w:b/>
                                </w:rPr>
                                <w:t>Oktatási folyamat</w:t>
                              </w:r>
                            </w:p>
                          </w:txbxContent>
                        </wps:txbx>
                        <wps:bodyPr rot="0" vert="horz" wrap="square" lIns="91440" tIns="45720" rIns="91440" bIns="45720" anchor="t" anchorCtr="0" upright="1">
                          <a:noAutofit/>
                        </wps:bodyPr>
                      </wps:wsp>
                      <wps:wsp>
                        <wps:cNvPr id="5" name="AutoShape 156"/>
                        <wps:cNvSpPr>
                          <a:spLocks noChangeArrowheads="1"/>
                        </wps:cNvSpPr>
                        <wps:spPr bwMode="auto">
                          <a:xfrm>
                            <a:off x="3667103" y="2443614"/>
                            <a:ext cx="1390001" cy="3429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rPr>
                                  <w:b/>
                                </w:rPr>
                              </w:pPr>
                              <w:r>
                                <w:rPr>
                                  <w:b/>
                                </w:rPr>
                                <w:t>Kutatási folyamat</w:t>
                              </w:r>
                            </w:p>
                          </w:txbxContent>
                        </wps:txbx>
                        <wps:bodyPr rot="0" vert="horz" wrap="square" lIns="91440" tIns="45720" rIns="91440" bIns="45720" anchor="t" anchorCtr="0" upright="1">
                          <a:noAutofit/>
                        </wps:bodyPr>
                      </wps:wsp>
                      <wps:wsp>
                        <wps:cNvPr id="6" name="AutoShape 157"/>
                        <wps:cNvCnPr>
                          <a:cxnSpLocks noChangeShapeType="1"/>
                        </wps:cNvCnPr>
                        <wps:spPr bwMode="auto">
                          <a:xfrm rot="5400000">
                            <a:off x="2958202" y="2021313"/>
                            <a:ext cx="238901" cy="626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AutoShape 158"/>
                        <wps:cNvCnPr>
                          <a:cxnSpLocks noChangeShapeType="1"/>
                        </wps:cNvCnPr>
                        <wps:spPr bwMode="auto">
                          <a:xfrm flipV="1">
                            <a:off x="3390903" y="1643409"/>
                            <a:ext cx="600" cy="228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59"/>
                        <wps:cNvSpPr>
                          <a:spLocks noChangeArrowheads="1"/>
                        </wps:cNvSpPr>
                        <wps:spPr bwMode="auto">
                          <a:xfrm>
                            <a:off x="1964602" y="3028517"/>
                            <a:ext cx="1600201" cy="3430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pPr>
                              <w:r>
                                <w:t xml:space="preserve">Tantárgyválasztás </w:t>
                              </w:r>
                            </w:p>
                          </w:txbxContent>
                        </wps:txbx>
                        <wps:bodyPr rot="0" vert="horz" wrap="square" lIns="91440" tIns="45720" rIns="91440" bIns="45720" anchor="t" anchorCtr="0" upright="1">
                          <a:noAutofit/>
                        </wps:bodyPr>
                      </wps:wsp>
                      <wps:wsp>
                        <wps:cNvPr id="9" name="AutoShape 160"/>
                        <wps:cNvSpPr>
                          <a:spLocks noChangeArrowheads="1"/>
                        </wps:cNvSpPr>
                        <wps:spPr bwMode="auto">
                          <a:xfrm>
                            <a:off x="1964602" y="4215424"/>
                            <a:ext cx="3086102" cy="3430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pPr>
                              <w:r>
                                <w:rPr>
                                  <w:b/>
                                </w:rPr>
                                <w:t>Komplex vizsga</w:t>
                              </w:r>
                            </w:p>
                          </w:txbxContent>
                        </wps:txbx>
                        <wps:bodyPr rot="0" vert="horz" wrap="square" lIns="91440" tIns="45720" rIns="91440" bIns="45720" anchor="t" anchorCtr="0" upright="1">
                          <a:noAutofit/>
                        </wps:bodyPr>
                      </wps:wsp>
                      <wps:wsp>
                        <wps:cNvPr id="10" name="AutoShape 161"/>
                        <wps:cNvSpPr>
                          <a:spLocks noChangeArrowheads="1"/>
                        </wps:cNvSpPr>
                        <wps:spPr bwMode="auto">
                          <a:xfrm>
                            <a:off x="3668303" y="3487020"/>
                            <a:ext cx="1390101" cy="609603"/>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pPr>
                              <w:r>
                                <w:t>Doktorandusz és témavezető együttműködése</w:t>
                              </w:r>
                            </w:p>
                          </w:txbxContent>
                        </wps:txbx>
                        <wps:bodyPr rot="0" vert="horz" wrap="square" lIns="91440" tIns="45720" rIns="91440" bIns="45720" anchor="t" anchorCtr="0" upright="1">
                          <a:noAutofit/>
                        </wps:bodyPr>
                      </wps:wsp>
                      <wps:wsp>
                        <wps:cNvPr id="11" name="AutoShape 162"/>
                        <wps:cNvSpPr>
                          <a:spLocks noChangeArrowheads="1"/>
                        </wps:cNvSpPr>
                        <wps:spPr bwMode="auto">
                          <a:xfrm>
                            <a:off x="1964602" y="4691726"/>
                            <a:ext cx="3092502" cy="342902"/>
                          </a:xfrm>
                          <a:prstGeom prst="flowChartProcess">
                            <a:avLst/>
                          </a:prstGeom>
                          <a:solidFill>
                            <a:srgbClr val="FFFFFF"/>
                          </a:solidFill>
                          <a:ln w="9525">
                            <a:solidFill>
                              <a:srgbClr val="000000"/>
                            </a:solidFill>
                            <a:prstDash val="dash"/>
                            <a:miter lim="800000"/>
                            <a:headEnd/>
                            <a:tailEnd/>
                          </a:ln>
                        </wps:spPr>
                        <wps:txbx>
                          <w:txbxContent>
                            <w:p w:rsidR="00973048" w:rsidRDefault="00973048" w:rsidP="00DC3C54">
                              <w:pPr>
                                <w:jc w:val="center"/>
                              </w:pPr>
                              <w:r>
                                <w:t>Külföldi tanulmányút</w:t>
                              </w:r>
                            </w:p>
                          </w:txbxContent>
                        </wps:txbx>
                        <wps:bodyPr rot="0" vert="horz" wrap="square" lIns="91440" tIns="45720" rIns="91440" bIns="45720" anchor="t" anchorCtr="0" upright="1">
                          <a:noAutofit/>
                        </wps:bodyPr>
                      </wps:wsp>
                      <wps:wsp>
                        <wps:cNvPr id="12" name="AutoShape 163"/>
                        <wps:cNvSpPr>
                          <a:spLocks noChangeArrowheads="1"/>
                        </wps:cNvSpPr>
                        <wps:spPr bwMode="auto">
                          <a:xfrm>
                            <a:off x="1964602" y="3746121"/>
                            <a:ext cx="1600201" cy="342902"/>
                          </a:xfrm>
                          <a:prstGeom prst="flowChartProcess">
                            <a:avLst/>
                          </a:prstGeom>
                          <a:solidFill>
                            <a:srgbClr val="FFFFFF"/>
                          </a:solidFill>
                          <a:ln w="9525">
                            <a:solidFill>
                              <a:srgbClr val="000000"/>
                            </a:solidFill>
                            <a:prstDash val="dash"/>
                            <a:miter lim="800000"/>
                            <a:headEnd/>
                            <a:tailEnd/>
                          </a:ln>
                        </wps:spPr>
                        <wps:txbx>
                          <w:txbxContent>
                            <w:p w:rsidR="00973048" w:rsidRDefault="00973048" w:rsidP="00DC3C54">
                              <w:pPr>
                                <w:jc w:val="center"/>
                              </w:pPr>
                              <w:r>
                                <w:t xml:space="preserve">Külföldi tanulmányút </w:t>
                              </w:r>
                            </w:p>
                          </w:txbxContent>
                        </wps:txbx>
                        <wps:bodyPr rot="0" vert="horz" wrap="square" lIns="91440" tIns="45720" rIns="91440" bIns="45720" anchor="t" anchorCtr="0" upright="1">
                          <a:noAutofit/>
                        </wps:bodyPr>
                      </wps:wsp>
                      <wps:wsp>
                        <wps:cNvPr id="13" name="AutoShape 164"/>
                        <wps:cNvCnPr>
                          <a:cxnSpLocks noChangeShapeType="1"/>
                        </wps:cNvCnPr>
                        <wps:spPr bwMode="auto">
                          <a:xfrm>
                            <a:off x="2764702" y="2796716"/>
                            <a:ext cx="700" cy="2318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65"/>
                        <wps:cNvCnPr>
                          <a:cxnSpLocks noChangeShapeType="1"/>
                        </wps:cNvCnPr>
                        <wps:spPr bwMode="auto">
                          <a:xfrm>
                            <a:off x="2764702" y="3371519"/>
                            <a:ext cx="700" cy="374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6"/>
                        <wps:cNvSpPr>
                          <a:spLocks noChangeArrowheads="1"/>
                        </wps:cNvSpPr>
                        <wps:spPr bwMode="auto">
                          <a:xfrm>
                            <a:off x="3667103" y="3015117"/>
                            <a:ext cx="1390001" cy="343002"/>
                          </a:xfrm>
                          <a:prstGeom prst="flowChartProcess">
                            <a:avLst/>
                          </a:prstGeom>
                          <a:solidFill>
                            <a:srgbClr val="FFFFFF"/>
                          </a:solidFill>
                          <a:ln w="9525">
                            <a:solidFill>
                              <a:srgbClr val="000000"/>
                            </a:solidFill>
                            <a:miter lim="800000"/>
                            <a:headEnd/>
                            <a:tailEnd/>
                          </a:ln>
                        </wps:spPr>
                        <wps:txbx>
                          <w:txbxContent>
                            <w:p w:rsidR="00973048" w:rsidRDefault="00973048" w:rsidP="00DC3C54">
                              <w:pPr>
                                <w:jc w:val="center"/>
                              </w:pPr>
                              <w:r>
                                <w:t xml:space="preserve">Kutatási terv </w:t>
                              </w:r>
                            </w:p>
                          </w:txbxContent>
                        </wps:txbx>
                        <wps:bodyPr rot="0" vert="horz" wrap="square" lIns="91440" tIns="45720" rIns="91440" bIns="45720" anchor="t" anchorCtr="0" upright="1">
                          <a:noAutofit/>
                        </wps:bodyPr>
                      </wps:wsp>
                      <wps:wsp>
                        <wps:cNvPr id="16" name="AutoShape 167"/>
                        <wps:cNvCnPr>
                          <a:cxnSpLocks noChangeShapeType="1"/>
                        </wps:cNvCnPr>
                        <wps:spPr bwMode="auto">
                          <a:xfrm>
                            <a:off x="4362403" y="2786516"/>
                            <a:ext cx="600" cy="228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68"/>
                        <wps:cNvCnPr>
                          <a:cxnSpLocks noChangeShapeType="1"/>
                        </wps:cNvCnPr>
                        <wps:spPr bwMode="auto">
                          <a:xfrm>
                            <a:off x="4362403" y="3358119"/>
                            <a:ext cx="1300" cy="1289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69"/>
                        <wps:cNvCnPr>
                          <a:cxnSpLocks noChangeShapeType="1"/>
                        </wps:cNvCnPr>
                        <wps:spPr bwMode="auto">
                          <a:xfrm rot="16200000" flipH="1">
                            <a:off x="3442702" y="4623226"/>
                            <a:ext cx="133301" cy="32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9" name="AutoShape 170"/>
                        <wps:cNvSpPr>
                          <a:spLocks noChangeArrowheads="1"/>
                        </wps:cNvSpPr>
                        <wps:spPr bwMode="auto">
                          <a:xfrm>
                            <a:off x="1964602" y="5187029"/>
                            <a:ext cx="3092502" cy="342902"/>
                          </a:xfrm>
                          <a:prstGeom prst="flowChartProcess">
                            <a:avLst/>
                          </a:prstGeom>
                          <a:solidFill>
                            <a:srgbClr val="FFFFFF">
                              <a:alpha val="0"/>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Részeredmények publikálása, konferencia részvétel</w:t>
                              </w:r>
                            </w:p>
                          </w:txbxContent>
                        </wps:txbx>
                        <wps:bodyPr rot="0" vert="horz" wrap="square" lIns="91440" tIns="45720" rIns="91440" bIns="45720" anchor="t" anchorCtr="0" upright="1">
                          <a:noAutofit/>
                        </wps:bodyPr>
                      </wps:wsp>
                      <wps:wsp>
                        <wps:cNvPr id="20" name="AutoShape 171"/>
                        <wps:cNvCnPr>
                          <a:cxnSpLocks noChangeShapeType="1"/>
                        </wps:cNvCnPr>
                        <wps:spPr bwMode="auto">
                          <a:xfrm>
                            <a:off x="3510903" y="5034628"/>
                            <a:ext cx="600" cy="1524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72"/>
                        <wps:cNvSpPr>
                          <a:spLocks noChangeArrowheads="1"/>
                        </wps:cNvSpPr>
                        <wps:spPr bwMode="auto">
                          <a:xfrm>
                            <a:off x="1964602" y="5758632"/>
                            <a:ext cx="3092502" cy="342902"/>
                          </a:xfrm>
                          <a:prstGeom prst="flowChartProcess">
                            <a:avLst/>
                          </a:prstGeom>
                          <a:solidFill>
                            <a:srgbClr val="FFFFFF">
                              <a:alpha val="0"/>
                            </a:srgbClr>
                          </a:solidFill>
                          <a:ln w="9525">
                            <a:solidFill>
                              <a:srgbClr val="000000"/>
                            </a:solidFill>
                            <a:miter lim="800000"/>
                            <a:headEnd/>
                            <a:tailEnd/>
                          </a:ln>
                        </wps:spPr>
                        <wps:txbx>
                          <w:txbxContent>
                            <w:p w:rsidR="00973048" w:rsidRDefault="00973048" w:rsidP="00DC3C54">
                              <w:pPr>
                                <w:jc w:val="center"/>
                              </w:pPr>
                              <w:r>
                                <w:t>Disszertáció-tervezet és védése</w:t>
                              </w:r>
                            </w:p>
                          </w:txbxContent>
                        </wps:txbx>
                        <wps:bodyPr rot="0" vert="horz" wrap="square" lIns="91440" tIns="45720" rIns="91440" bIns="45720" anchor="t" anchorCtr="0" upright="1">
                          <a:noAutofit/>
                        </wps:bodyPr>
                      </wps:wsp>
                      <wps:wsp>
                        <wps:cNvPr id="22" name="AutoShape 173"/>
                        <wps:cNvCnPr>
                          <a:cxnSpLocks noChangeShapeType="1"/>
                        </wps:cNvCnPr>
                        <wps:spPr bwMode="auto">
                          <a:xfrm>
                            <a:off x="3510903" y="5529931"/>
                            <a:ext cx="600" cy="228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74"/>
                        <wps:cNvSpPr>
                          <a:spLocks noChangeArrowheads="1"/>
                        </wps:cNvSpPr>
                        <wps:spPr bwMode="auto">
                          <a:xfrm>
                            <a:off x="1964602" y="6330136"/>
                            <a:ext cx="3092502" cy="342902"/>
                          </a:xfrm>
                          <a:prstGeom prst="flowChartProcess">
                            <a:avLst/>
                          </a:prstGeom>
                          <a:solidFill>
                            <a:srgbClr val="FFFFFF">
                              <a:alpha val="0"/>
                            </a:srgbClr>
                          </a:solidFill>
                          <a:ln w="9525">
                            <a:solidFill>
                              <a:srgbClr val="000000"/>
                            </a:solidFill>
                            <a:miter lim="800000"/>
                            <a:headEnd/>
                            <a:tailEnd/>
                          </a:ln>
                        </wps:spPr>
                        <wps:txbx>
                          <w:txbxContent>
                            <w:p w:rsidR="00973048" w:rsidRDefault="00973048" w:rsidP="00DC3C54">
                              <w:pPr>
                                <w:jc w:val="center"/>
                              </w:pPr>
                              <w:r>
                                <w:t>Disszertáció és védése</w:t>
                              </w:r>
                            </w:p>
                          </w:txbxContent>
                        </wps:txbx>
                        <wps:bodyPr rot="0" vert="horz" wrap="square" lIns="91440" tIns="45720" rIns="91440" bIns="45720" anchor="t" anchorCtr="0" upright="1">
                          <a:noAutofit/>
                        </wps:bodyPr>
                      </wps:wsp>
                      <wps:wsp>
                        <wps:cNvPr id="24" name="AutoShape 175"/>
                        <wps:cNvCnPr>
                          <a:cxnSpLocks noChangeShapeType="1"/>
                        </wps:cNvCnPr>
                        <wps:spPr bwMode="auto">
                          <a:xfrm>
                            <a:off x="3510903" y="6101534"/>
                            <a:ext cx="600" cy="2286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76"/>
                        <wps:cNvSpPr>
                          <a:spLocks noChangeArrowheads="1"/>
                        </wps:cNvSpPr>
                        <wps:spPr bwMode="auto">
                          <a:xfrm>
                            <a:off x="1964602" y="6901739"/>
                            <a:ext cx="3092502" cy="342902"/>
                          </a:xfrm>
                          <a:prstGeom prst="flowChartProcess">
                            <a:avLst/>
                          </a:prstGeom>
                          <a:solidFill>
                            <a:srgbClr val="FFFFFF">
                              <a:alpha val="0"/>
                            </a:srgbClr>
                          </a:solidFill>
                          <a:ln w="9525">
                            <a:solidFill>
                              <a:srgbClr val="000000"/>
                            </a:solidFill>
                            <a:miter lim="800000"/>
                            <a:headEnd/>
                            <a:tailEnd/>
                          </a:ln>
                        </wps:spPr>
                        <wps:txbx>
                          <w:txbxContent>
                            <w:p w:rsidR="00973048" w:rsidRDefault="00973048" w:rsidP="00DC3C54">
                              <w:pPr>
                                <w:jc w:val="center"/>
                                <w:rPr>
                                  <w:b/>
                                </w:rPr>
                              </w:pPr>
                              <w:r>
                                <w:rPr>
                                  <w:b/>
                                </w:rPr>
                                <w:t>Fokozat odaítélése</w:t>
                              </w:r>
                            </w:p>
                          </w:txbxContent>
                        </wps:txbx>
                        <wps:bodyPr rot="0" vert="horz" wrap="square" lIns="91440" tIns="45720" rIns="91440" bIns="45720" anchor="t" anchorCtr="0" upright="1">
                          <a:noAutofit/>
                        </wps:bodyPr>
                      </wps:wsp>
                      <wps:wsp>
                        <wps:cNvPr id="26" name="AutoShape 177"/>
                        <wps:cNvCnPr>
                          <a:cxnSpLocks noChangeShapeType="1"/>
                        </wps:cNvCnPr>
                        <wps:spPr bwMode="auto">
                          <a:xfrm>
                            <a:off x="3510903" y="6673037"/>
                            <a:ext cx="600" cy="2287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78"/>
                        <wps:cNvSpPr>
                          <a:spLocks noChangeArrowheads="1"/>
                        </wps:cNvSpPr>
                        <wps:spPr bwMode="auto">
                          <a:xfrm>
                            <a:off x="1651601" y="2453814"/>
                            <a:ext cx="301000" cy="1628909"/>
                          </a:xfrm>
                          <a:prstGeom prst="flowChartAlternateProcess">
                            <a:avLst/>
                          </a:prstGeom>
                          <a:solidFill>
                            <a:srgbClr val="C0C0C0">
                              <a:alpha val="50195"/>
                            </a:srgbClr>
                          </a:solidFill>
                          <a:ln w="9525">
                            <a:solidFill>
                              <a:srgbClr val="000000"/>
                            </a:solidFill>
                            <a:miter lim="800000"/>
                            <a:headEnd/>
                            <a:tailEnd/>
                          </a:ln>
                        </wps:spPr>
                        <wps:txbx>
                          <w:txbxContent>
                            <w:p w:rsidR="00973048" w:rsidRPr="008340DE" w:rsidRDefault="00973048" w:rsidP="00DC3C54">
                              <w:pPr>
                                <w:rPr>
                                  <w:b/>
                                  <w:spacing w:val="60"/>
                                  <w:sz w:val="18"/>
                                  <w:szCs w:val="18"/>
                                </w:rPr>
                              </w:pPr>
                              <w:r w:rsidRPr="008340DE">
                                <w:rPr>
                                  <w:b/>
                                  <w:spacing w:val="60"/>
                                  <w:sz w:val="18"/>
                                  <w:szCs w:val="18"/>
                                </w:rPr>
                                <w:t>Képzési és kutatási szakasz</w:t>
                              </w:r>
                            </w:p>
                          </w:txbxContent>
                        </wps:txbx>
                        <wps:bodyPr rot="0" vert="vert" wrap="square" lIns="0" tIns="72000" rIns="0" bIns="0" anchor="t" anchorCtr="0" upright="1">
                          <a:noAutofit/>
                        </wps:bodyPr>
                      </wps:wsp>
                      <wps:wsp>
                        <wps:cNvPr id="28" name="AutoShape 179"/>
                        <wps:cNvCnPr>
                          <a:cxnSpLocks noChangeShapeType="1"/>
                        </wps:cNvCnPr>
                        <wps:spPr bwMode="auto">
                          <a:xfrm rot="16200000" flipH="1">
                            <a:off x="3762402" y="1843313"/>
                            <a:ext cx="228601" cy="97150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180"/>
                        <wps:cNvSpPr>
                          <a:spLocks noChangeArrowheads="1"/>
                        </wps:cNvSpPr>
                        <wps:spPr bwMode="auto">
                          <a:xfrm>
                            <a:off x="0" y="153601"/>
                            <a:ext cx="1494101" cy="459803"/>
                          </a:xfrm>
                          <a:prstGeom prst="flowChartProcess">
                            <a:avLst/>
                          </a:prstGeom>
                          <a:solidFill>
                            <a:srgbClr val="CCFFCC">
                              <a:alpha val="50195"/>
                            </a:srgbClr>
                          </a:solidFill>
                          <a:ln w="9525">
                            <a:solidFill>
                              <a:srgbClr val="000000"/>
                            </a:solidFill>
                            <a:miter lim="800000"/>
                            <a:headEnd/>
                            <a:tailEnd/>
                          </a:ln>
                        </wps:spPr>
                        <wps:txbx>
                          <w:txbxContent>
                            <w:p w:rsidR="00973048" w:rsidRPr="009A0ED6" w:rsidRDefault="00973048" w:rsidP="00DC3C54">
                              <w:pPr>
                                <w:jc w:val="center"/>
                                <w:rPr>
                                  <w:i/>
                                </w:rPr>
                              </w:pPr>
                              <w:r w:rsidRPr="009A0ED6">
                                <w:rPr>
                                  <w:i/>
                                </w:rPr>
                                <w:t>Minőségir. rsz mérési pontjai</w:t>
                              </w:r>
                            </w:p>
                          </w:txbxContent>
                        </wps:txbx>
                        <wps:bodyPr rot="0" vert="horz" wrap="square" lIns="91440" tIns="45720" rIns="91440" bIns="45720" anchor="t" anchorCtr="0" upright="1">
                          <a:noAutofit/>
                        </wps:bodyPr>
                      </wps:wsp>
                      <wps:wsp>
                        <wps:cNvPr id="30" name="AutoShape 181"/>
                        <wps:cNvSpPr>
                          <a:spLocks noChangeArrowheads="1"/>
                        </wps:cNvSpPr>
                        <wps:spPr bwMode="auto">
                          <a:xfrm>
                            <a:off x="5287004" y="153601"/>
                            <a:ext cx="1494101" cy="459803"/>
                          </a:xfrm>
                          <a:prstGeom prst="flowChartProcess">
                            <a:avLst/>
                          </a:prstGeom>
                          <a:solidFill>
                            <a:srgbClr val="FFFF99">
                              <a:alpha val="50195"/>
                            </a:srgbClr>
                          </a:solidFill>
                          <a:ln w="9525">
                            <a:solidFill>
                              <a:srgbClr val="000000"/>
                            </a:solidFill>
                            <a:miter lim="800000"/>
                            <a:headEnd/>
                            <a:tailEnd/>
                          </a:ln>
                        </wps:spPr>
                        <wps:txbx>
                          <w:txbxContent>
                            <w:p w:rsidR="00973048" w:rsidRPr="009A0ED6" w:rsidRDefault="00973048" w:rsidP="00DC3C54">
                              <w:pPr>
                                <w:jc w:val="center"/>
                                <w:rPr>
                                  <w:i/>
                                </w:rPr>
                              </w:pPr>
                              <w:r w:rsidRPr="009A0ED6">
                                <w:rPr>
                                  <w:i/>
                                </w:rPr>
                                <w:t>Minőségir. rsz dokumentumai</w:t>
                              </w:r>
                            </w:p>
                          </w:txbxContent>
                        </wps:txbx>
                        <wps:bodyPr rot="0" vert="horz" wrap="square" lIns="91440" tIns="45720" rIns="91440" bIns="45720" anchor="t" anchorCtr="0" upright="1">
                          <a:noAutofit/>
                        </wps:bodyPr>
                      </wps:wsp>
                      <wps:wsp>
                        <wps:cNvPr id="31" name="AutoShape 182"/>
                        <wps:cNvSpPr>
                          <a:spLocks noChangeArrowheads="1"/>
                        </wps:cNvSpPr>
                        <wps:spPr bwMode="auto">
                          <a:xfrm>
                            <a:off x="1692201" y="153601"/>
                            <a:ext cx="3543303" cy="599503"/>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048" w:rsidRPr="009A0ED6" w:rsidRDefault="00973048" w:rsidP="00DC3C54">
                              <w:pPr>
                                <w:jc w:val="center"/>
                                <w:rPr>
                                  <w:u w:val="single"/>
                                </w:rPr>
                              </w:pPr>
                            </w:p>
                          </w:txbxContent>
                        </wps:txbx>
                        <wps:bodyPr rot="0" vert="horz" wrap="square" lIns="91440" tIns="82800" rIns="91440" bIns="45720" anchor="t" anchorCtr="0" upright="1">
                          <a:noAutofit/>
                        </wps:bodyPr>
                      </wps:wsp>
                      <wps:wsp>
                        <wps:cNvPr id="96" name="AutoShape 183"/>
                        <wps:cNvSpPr>
                          <a:spLocks noChangeArrowheads="1"/>
                        </wps:cNvSpPr>
                        <wps:spPr bwMode="auto">
                          <a:xfrm>
                            <a:off x="5287004" y="843205"/>
                            <a:ext cx="1456001" cy="804705"/>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pPr>
                              <w:r>
                                <w:t>Doktori szabályzat</w:t>
                              </w:r>
                            </w:p>
                            <w:p w:rsidR="00973048" w:rsidRDefault="00973048" w:rsidP="00DC3C54">
                              <w:pPr>
                                <w:jc w:val="center"/>
                              </w:pPr>
                              <w:r>
                                <w:t>Tanterv</w:t>
                              </w:r>
                            </w:p>
                          </w:txbxContent>
                        </wps:txbx>
                        <wps:bodyPr rot="0" vert="horz" wrap="square" lIns="91440" tIns="45720" rIns="91440" bIns="45720" anchor="t" anchorCtr="0" upright="1">
                          <a:noAutofit/>
                        </wps:bodyPr>
                      </wps:wsp>
                      <wps:wsp>
                        <wps:cNvPr id="97" name="AutoShape 184"/>
                        <wps:cNvCnPr>
                          <a:cxnSpLocks noChangeShapeType="1"/>
                        </wps:cNvCnPr>
                        <wps:spPr bwMode="auto">
                          <a:xfrm>
                            <a:off x="5057104" y="1243407"/>
                            <a:ext cx="229900" cy="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185"/>
                        <wps:cNvSpPr>
                          <a:spLocks noChangeArrowheads="1"/>
                        </wps:cNvSpPr>
                        <wps:spPr bwMode="auto">
                          <a:xfrm>
                            <a:off x="5287004" y="1877711"/>
                            <a:ext cx="1456001" cy="668804"/>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Felvételi vizsgasor, eredmények,</w:t>
                              </w:r>
                            </w:p>
                            <w:p w:rsidR="00973048" w:rsidRDefault="00973048" w:rsidP="00DC3C54">
                              <w:pPr>
                                <w:jc w:val="center"/>
                                <w:rPr>
                                  <w:sz w:val="20"/>
                                  <w:szCs w:val="20"/>
                                </w:rPr>
                              </w:pPr>
                              <w:r>
                                <w:rPr>
                                  <w:sz w:val="20"/>
                                  <w:szCs w:val="20"/>
                                </w:rPr>
                                <w:t>habitusvizsgálati jegyzőkönyv</w:t>
                              </w:r>
                            </w:p>
                          </w:txbxContent>
                        </wps:txbx>
                        <wps:bodyPr rot="0" vert="horz" wrap="square" lIns="18000" tIns="0" rIns="18000" bIns="0" anchor="t" anchorCtr="0" upright="1">
                          <a:noAutofit/>
                        </wps:bodyPr>
                      </wps:wsp>
                      <wps:wsp>
                        <wps:cNvPr id="99" name="AutoShape 186"/>
                        <wps:cNvCnPr>
                          <a:cxnSpLocks noChangeShapeType="1"/>
                        </wps:cNvCnPr>
                        <wps:spPr bwMode="auto">
                          <a:xfrm>
                            <a:off x="5057104" y="2043511"/>
                            <a:ext cx="229900" cy="168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187"/>
                        <wps:cNvSpPr>
                          <a:spLocks noChangeArrowheads="1"/>
                        </wps:cNvSpPr>
                        <wps:spPr bwMode="auto">
                          <a:xfrm>
                            <a:off x="5287004" y="3017717"/>
                            <a:ext cx="1494101" cy="344902"/>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pPr>
                              <w:r>
                                <w:t>Kutatási terv</w:t>
                              </w:r>
                            </w:p>
                          </w:txbxContent>
                        </wps:txbx>
                        <wps:bodyPr rot="0" vert="horz" wrap="square" lIns="91440" tIns="45720" rIns="91440" bIns="45720" anchor="t" anchorCtr="0" upright="1">
                          <a:noAutofit/>
                        </wps:bodyPr>
                      </wps:wsp>
                      <wps:wsp>
                        <wps:cNvPr id="101" name="AutoShape 188"/>
                        <wps:cNvCnPr>
                          <a:cxnSpLocks noChangeShapeType="1"/>
                        </wps:cNvCnPr>
                        <wps:spPr bwMode="auto">
                          <a:xfrm>
                            <a:off x="5057104" y="3186618"/>
                            <a:ext cx="229900" cy="3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89"/>
                        <wps:cNvSpPr>
                          <a:spLocks noChangeArrowheads="1"/>
                        </wps:cNvSpPr>
                        <wps:spPr bwMode="auto">
                          <a:xfrm>
                            <a:off x="5287004" y="3477520"/>
                            <a:ext cx="1494101" cy="919505"/>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Hallgatói értékelés kérdőívei</w:t>
                              </w:r>
                            </w:p>
                            <w:p w:rsidR="00973048" w:rsidRDefault="00973048" w:rsidP="00DC3C54">
                              <w:pPr>
                                <w:jc w:val="center"/>
                                <w:rPr>
                                  <w:sz w:val="20"/>
                                  <w:szCs w:val="20"/>
                                </w:rPr>
                              </w:pPr>
                            </w:p>
                            <w:p w:rsidR="00973048" w:rsidRDefault="00973048" w:rsidP="00DC3C54">
                              <w:pPr>
                                <w:jc w:val="center"/>
                                <w:rPr>
                                  <w:sz w:val="20"/>
                                  <w:szCs w:val="20"/>
                                </w:rPr>
                              </w:pPr>
                              <w:r>
                                <w:rPr>
                                  <w:sz w:val="20"/>
                                  <w:szCs w:val="20"/>
                                </w:rPr>
                                <w:t>Doktorandusz és témavezető beszámolója</w:t>
                              </w:r>
                            </w:p>
                          </w:txbxContent>
                        </wps:txbx>
                        <wps:bodyPr rot="0" vert="horz" wrap="square" lIns="18000" tIns="0" rIns="18000" bIns="0" anchor="t" anchorCtr="0" upright="1">
                          <a:noAutofit/>
                        </wps:bodyPr>
                      </wps:wsp>
                      <wps:wsp>
                        <wps:cNvPr id="103" name="AutoShape 190"/>
                        <wps:cNvCnPr>
                          <a:cxnSpLocks noChangeShapeType="1"/>
                        </wps:cNvCnPr>
                        <wps:spPr bwMode="auto">
                          <a:xfrm>
                            <a:off x="5058404" y="3791821"/>
                            <a:ext cx="228600" cy="14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191"/>
                        <wps:cNvCnPr>
                          <a:cxnSpLocks noChangeShapeType="1"/>
                        </wps:cNvCnPr>
                        <wps:spPr bwMode="auto">
                          <a:xfrm>
                            <a:off x="6015305" y="1647909"/>
                            <a:ext cx="600" cy="2298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05" name="AutoShape 192"/>
                        <wps:cNvCnPr>
                          <a:cxnSpLocks noChangeShapeType="1"/>
                        </wps:cNvCnPr>
                        <wps:spPr bwMode="auto">
                          <a:xfrm>
                            <a:off x="6015305" y="2546514"/>
                            <a:ext cx="19100" cy="471203"/>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06" name="AutoShape 193"/>
                        <wps:cNvCnPr>
                          <a:cxnSpLocks noChangeShapeType="1"/>
                        </wps:cNvCnPr>
                        <wps:spPr bwMode="auto">
                          <a:xfrm>
                            <a:off x="6034405" y="3362619"/>
                            <a:ext cx="600" cy="1149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07" name="AutoShape 194"/>
                        <wps:cNvSpPr>
                          <a:spLocks noChangeArrowheads="1"/>
                        </wps:cNvSpPr>
                        <wps:spPr bwMode="auto">
                          <a:xfrm>
                            <a:off x="5287004" y="4617426"/>
                            <a:ext cx="1494101" cy="344802"/>
                          </a:xfrm>
                          <a:prstGeom prst="flowChartAlternateProcess">
                            <a:avLst/>
                          </a:prstGeom>
                          <a:solidFill>
                            <a:srgbClr val="FFFF99">
                              <a:alpha val="50195"/>
                            </a:srgbClr>
                          </a:solidFill>
                          <a:ln w="9525">
                            <a:solidFill>
                              <a:srgbClr val="000000"/>
                            </a:solidFill>
                            <a:prstDash val="dash"/>
                            <a:miter lim="800000"/>
                            <a:headEnd/>
                            <a:tailEnd/>
                          </a:ln>
                        </wps:spPr>
                        <wps:txbx>
                          <w:txbxContent>
                            <w:p w:rsidR="00973048" w:rsidRDefault="00973048" w:rsidP="00DC3C54">
                              <w:pPr>
                                <w:jc w:val="center"/>
                              </w:pPr>
                              <w:r>
                                <w:t>Beszámoló</w:t>
                              </w:r>
                            </w:p>
                          </w:txbxContent>
                        </wps:txbx>
                        <wps:bodyPr rot="0" vert="horz" wrap="square" lIns="91440" tIns="45720" rIns="91440" bIns="45720" anchor="t" anchorCtr="0" upright="1">
                          <a:noAutofit/>
                        </wps:bodyPr>
                      </wps:wsp>
                      <wps:wsp>
                        <wps:cNvPr id="108" name="AutoShape 195"/>
                        <wps:cNvCnPr>
                          <a:cxnSpLocks noChangeShapeType="1"/>
                        </wps:cNvCnPr>
                        <wps:spPr bwMode="auto">
                          <a:xfrm flipV="1">
                            <a:off x="5057104" y="4790227"/>
                            <a:ext cx="229900" cy="7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96"/>
                        <wps:cNvCnPr>
                          <a:cxnSpLocks noChangeShapeType="1"/>
                        </wps:cNvCnPr>
                        <wps:spPr bwMode="auto">
                          <a:xfrm>
                            <a:off x="6034405" y="4397025"/>
                            <a:ext cx="600" cy="2204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11" name="AutoShape 197"/>
                        <wps:cNvCnPr>
                          <a:cxnSpLocks noChangeShapeType="1"/>
                        </wps:cNvCnPr>
                        <wps:spPr bwMode="auto">
                          <a:xfrm flipH="1">
                            <a:off x="1494101" y="1243407"/>
                            <a:ext cx="229900" cy="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98"/>
                        <wps:cNvSpPr>
                          <a:spLocks noChangeArrowheads="1"/>
                        </wps:cNvSpPr>
                        <wps:spPr bwMode="auto">
                          <a:xfrm>
                            <a:off x="0" y="843205"/>
                            <a:ext cx="1494101" cy="804705"/>
                          </a:xfrm>
                          <a:prstGeom prst="flowChartPredefinedProcess">
                            <a:avLst/>
                          </a:prstGeom>
                          <a:solidFill>
                            <a:srgbClr val="CCFFCC">
                              <a:alpha val="50195"/>
                            </a:srgbClr>
                          </a:solidFill>
                          <a:ln w="9525">
                            <a:solidFill>
                              <a:srgbClr val="000000"/>
                            </a:solidFill>
                            <a:miter lim="800000"/>
                            <a:headEnd/>
                            <a:tailEnd/>
                          </a:ln>
                        </wps:spPr>
                        <wps:txbx>
                          <w:txbxContent>
                            <w:p w:rsidR="00973048" w:rsidRPr="009A0ED6" w:rsidRDefault="00973048" w:rsidP="00DC3C54">
                              <w:pPr>
                                <w:jc w:val="center"/>
                                <w:rPr>
                                  <w:sz w:val="20"/>
                                  <w:szCs w:val="20"/>
                                </w:rPr>
                              </w:pPr>
                              <w:r w:rsidRPr="009A0ED6">
                                <w:rPr>
                                  <w:i/>
                                  <w:sz w:val="20"/>
                                  <w:szCs w:val="20"/>
                                </w:rPr>
                                <w:t>Dokumentum-elemzés</w:t>
                              </w:r>
                              <w:r w:rsidRPr="009A0ED6">
                                <w:rPr>
                                  <w:sz w:val="20"/>
                                  <w:szCs w:val="20"/>
                                </w:rPr>
                                <w:t>:</w:t>
                              </w:r>
                            </w:p>
                            <w:p w:rsidR="00973048" w:rsidRPr="009A0ED6" w:rsidRDefault="00973048" w:rsidP="00DC3C54">
                              <w:pPr>
                                <w:jc w:val="center"/>
                                <w:rPr>
                                  <w:sz w:val="20"/>
                                  <w:szCs w:val="20"/>
                                </w:rPr>
                              </w:pPr>
                              <w:r w:rsidRPr="009A0ED6">
                                <w:rPr>
                                  <w:sz w:val="20"/>
                                  <w:szCs w:val="20"/>
                                </w:rPr>
                                <w:t>szabályzat</w:t>
                              </w:r>
                            </w:p>
                            <w:p w:rsidR="00973048" w:rsidRPr="009A0ED6" w:rsidRDefault="00973048" w:rsidP="00DC3C54">
                              <w:pPr>
                                <w:jc w:val="center"/>
                                <w:rPr>
                                  <w:sz w:val="20"/>
                                  <w:szCs w:val="20"/>
                                </w:rPr>
                              </w:pPr>
                              <w:r w:rsidRPr="009A0ED6">
                                <w:rPr>
                                  <w:sz w:val="20"/>
                                  <w:szCs w:val="20"/>
                                </w:rPr>
                                <w:t>tanterv</w:t>
                              </w:r>
                            </w:p>
                          </w:txbxContent>
                        </wps:txbx>
                        <wps:bodyPr rot="0" vert="horz" wrap="square" lIns="91440" tIns="45720" rIns="91440" bIns="45720" anchor="t" anchorCtr="0" upright="1">
                          <a:noAutofit/>
                        </wps:bodyPr>
                      </wps:wsp>
                      <wps:wsp>
                        <wps:cNvPr id="114" name="AutoShape 199"/>
                        <wps:cNvSpPr>
                          <a:spLocks noChangeArrowheads="1"/>
                        </wps:cNvSpPr>
                        <wps:spPr bwMode="auto">
                          <a:xfrm>
                            <a:off x="0" y="3257118"/>
                            <a:ext cx="1494101" cy="1149406"/>
                          </a:xfrm>
                          <a:prstGeom prst="flowChartPredefinedProcess">
                            <a:avLst/>
                          </a:prstGeom>
                          <a:solidFill>
                            <a:srgbClr val="CCFFCC">
                              <a:alpha val="50195"/>
                            </a:srgbClr>
                          </a:solidFill>
                          <a:ln w="9525">
                            <a:solidFill>
                              <a:srgbClr val="000000"/>
                            </a:solidFill>
                            <a:miter lim="800000"/>
                            <a:headEnd/>
                            <a:tailEnd/>
                          </a:ln>
                        </wps:spPr>
                        <wps:txbx>
                          <w:txbxContent>
                            <w:p w:rsidR="00973048" w:rsidRDefault="00973048" w:rsidP="00DC3C54">
                              <w:pPr>
                                <w:jc w:val="center"/>
                                <w:rPr>
                                  <w:sz w:val="20"/>
                                  <w:szCs w:val="20"/>
                                </w:rPr>
                              </w:pPr>
                              <w:r>
                                <w:rPr>
                                  <w:i/>
                                  <w:sz w:val="20"/>
                                  <w:szCs w:val="20"/>
                                </w:rPr>
                                <w:t>Dokumentumok elelmzése</w:t>
                              </w:r>
                              <w:r>
                                <w:rPr>
                                  <w:sz w:val="20"/>
                                  <w:szCs w:val="20"/>
                                </w:rPr>
                                <w:t>:</w:t>
                              </w:r>
                            </w:p>
                            <w:p w:rsidR="00973048" w:rsidRDefault="00973048" w:rsidP="00DC3C54">
                              <w:pPr>
                                <w:jc w:val="center"/>
                                <w:rPr>
                                  <w:sz w:val="20"/>
                                  <w:szCs w:val="20"/>
                                </w:rPr>
                              </w:pPr>
                              <w:r>
                                <w:rPr>
                                  <w:sz w:val="20"/>
                                  <w:szCs w:val="20"/>
                                </w:rPr>
                                <w:t>kutatási terv,</w:t>
                              </w:r>
                            </w:p>
                            <w:p w:rsidR="00973048" w:rsidRDefault="00973048" w:rsidP="00DC3C54">
                              <w:pPr>
                                <w:jc w:val="center"/>
                                <w:rPr>
                                  <w:sz w:val="20"/>
                                  <w:szCs w:val="20"/>
                                </w:rPr>
                              </w:pPr>
                              <w:r>
                                <w:rPr>
                                  <w:sz w:val="20"/>
                                  <w:szCs w:val="20"/>
                                </w:rPr>
                                <w:t xml:space="preserve"> jegyzőkönyv</w:t>
                              </w:r>
                            </w:p>
                          </w:txbxContent>
                        </wps:txbx>
                        <wps:bodyPr rot="0" vert="horz" wrap="square" lIns="91440" tIns="45720" rIns="91440" bIns="45720" anchor="t" anchorCtr="0" upright="1">
                          <a:noAutofit/>
                        </wps:bodyPr>
                      </wps:wsp>
                      <wps:wsp>
                        <wps:cNvPr id="115" name="AutoShape 200"/>
                        <wps:cNvCnPr>
                          <a:cxnSpLocks noChangeShapeType="1"/>
                        </wps:cNvCnPr>
                        <wps:spPr bwMode="auto">
                          <a:xfrm rot="10800000" flipV="1">
                            <a:off x="1494101" y="3268518"/>
                            <a:ext cx="157500" cy="5633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201"/>
                        <wps:cNvSpPr>
                          <a:spLocks noChangeArrowheads="1"/>
                        </wps:cNvSpPr>
                        <wps:spPr bwMode="auto">
                          <a:xfrm>
                            <a:off x="0" y="2453814"/>
                            <a:ext cx="1494101" cy="574703"/>
                          </a:xfrm>
                          <a:prstGeom prst="flowChartPredefinedProcess">
                            <a:avLst/>
                          </a:prstGeom>
                          <a:solidFill>
                            <a:srgbClr val="CCFFCC">
                              <a:alpha val="50195"/>
                            </a:srgbClr>
                          </a:solidFill>
                          <a:ln w="9525">
                            <a:solidFill>
                              <a:srgbClr val="000000"/>
                            </a:solidFill>
                            <a:miter lim="800000"/>
                            <a:headEnd/>
                            <a:tailEnd/>
                          </a:ln>
                        </wps:spPr>
                        <wps:txbx>
                          <w:txbxContent>
                            <w:p w:rsidR="00973048" w:rsidRDefault="00973048" w:rsidP="00DC3C54">
                              <w:pPr>
                                <w:jc w:val="center"/>
                                <w:rPr>
                                  <w:i/>
                                </w:rPr>
                              </w:pPr>
                              <w:r>
                                <w:rPr>
                                  <w:i/>
                                </w:rPr>
                                <w:t>Kérdőívek kiértékelése</w:t>
                              </w:r>
                            </w:p>
                          </w:txbxContent>
                        </wps:txbx>
                        <wps:bodyPr rot="0" vert="horz" wrap="square" lIns="91440" tIns="45720" rIns="91440" bIns="45720" anchor="t" anchorCtr="0" upright="1">
                          <a:noAutofit/>
                        </wps:bodyPr>
                      </wps:wsp>
                      <wps:wsp>
                        <wps:cNvPr id="117" name="AutoShape 202"/>
                        <wps:cNvCnPr>
                          <a:cxnSpLocks noChangeShapeType="1"/>
                        </wps:cNvCnPr>
                        <wps:spPr bwMode="auto">
                          <a:xfrm>
                            <a:off x="747301" y="3028517"/>
                            <a:ext cx="700" cy="2286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18" name="AutoShape 203"/>
                        <wps:cNvCnPr>
                          <a:cxnSpLocks noChangeShapeType="1"/>
                        </wps:cNvCnPr>
                        <wps:spPr bwMode="auto">
                          <a:xfrm rot="10800000">
                            <a:off x="1494101" y="2741415"/>
                            <a:ext cx="157500" cy="52710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AutoShape 204"/>
                        <wps:cNvSpPr>
                          <a:spLocks noChangeArrowheads="1"/>
                        </wps:cNvSpPr>
                        <wps:spPr bwMode="auto">
                          <a:xfrm>
                            <a:off x="5287004" y="5192129"/>
                            <a:ext cx="1494101" cy="344802"/>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Doktorandusz és témavezető</w:t>
                              </w:r>
                              <w:r>
                                <w:t xml:space="preserve"> </w:t>
                              </w:r>
                              <w:r>
                                <w:rPr>
                                  <w:sz w:val="20"/>
                                  <w:szCs w:val="20"/>
                                </w:rPr>
                                <w:t>beszámolója</w:t>
                              </w:r>
                            </w:p>
                          </w:txbxContent>
                        </wps:txbx>
                        <wps:bodyPr rot="0" vert="horz" wrap="square" lIns="18000" tIns="0" rIns="18000" bIns="0" anchor="t" anchorCtr="0" upright="1">
                          <a:noAutofit/>
                        </wps:bodyPr>
                      </wps:wsp>
                      <wps:wsp>
                        <wps:cNvPr id="120" name="AutoShape 205"/>
                        <wps:cNvSpPr>
                          <a:spLocks noChangeArrowheads="1"/>
                        </wps:cNvSpPr>
                        <wps:spPr bwMode="auto">
                          <a:xfrm>
                            <a:off x="5287004" y="5766932"/>
                            <a:ext cx="1494101" cy="344802"/>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Disszertáció-tervezet</w:t>
                              </w:r>
                            </w:p>
                            <w:p w:rsidR="00973048" w:rsidRDefault="00973048" w:rsidP="00DC3C54">
                              <w:pPr>
                                <w:jc w:val="center"/>
                                <w:rPr>
                                  <w:sz w:val="20"/>
                                  <w:szCs w:val="20"/>
                                </w:rPr>
                              </w:pPr>
                              <w:r>
                                <w:rPr>
                                  <w:sz w:val="20"/>
                                  <w:szCs w:val="20"/>
                                </w:rPr>
                                <w:t>műhelyvita jegyzőkönyv</w:t>
                              </w:r>
                            </w:p>
                          </w:txbxContent>
                        </wps:txbx>
                        <wps:bodyPr rot="0" vert="horz" wrap="square" lIns="18000" tIns="0" rIns="18000" bIns="0" anchor="t" anchorCtr="0" upright="1">
                          <a:noAutofit/>
                        </wps:bodyPr>
                      </wps:wsp>
                      <wps:wsp>
                        <wps:cNvPr id="121" name="AutoShape 206"/>
                        <wps:cNvSpPr>
                          <a:spLocks noChangeArrowheads="1"/>
                        </wps:cNvSpPr>
                        <wps:spPr bwMode="auto">
                          <a:xfrm>
                            <a:off x="5287004" y="6332036"/>
                            <a:ext cx="1494101" cy="344902"/>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Disszertáció</w:t>
                              </w:r>
                            </w:p>
                            <w:p w:rsidR="00973048" w:rsidRDefault="00973048" w:rsidP="00DC3C54">
                              <w:pPr>
                                <w:jc w:val="center"/>
                                <w:rPr>
                                  <w:sz w:val="20"/>
                                  <w:szCs w:val="20"/>
                                </w:rPr>
                              </w:pPr>
                              <w:r>
                                <w:rPr>
                                  <w:sz w:val="20"/>
                                  <w:szCs w:val="20"/>
                                </w:rPr>
                                <w:t>védés jegyzőkönyve</w:t>
                              </w:r>
                            </w:p>
                          </w:txbxContent>
                        </wps:txbx>
                        <wps:bodyPr rot="0" vert="horz" wrap="square" lIns="18000" tIns="0" rIns="18000" bIns="0" anchor="t" anchorCtr="0" upright="1">
                          <a:noAutofit/>
                        </wps:bodyPr>
                      </wps:wsp>
                      <wps:wsp>
                        <wps:cNvPr id="122" name="AutoShape 207"/>
                        <wps:cNvSpPr>
                          <a:spLocks noChangeArrowheads="1"/>
                        </wps:cNvSpPr>
                        <wps:spPr bwMode="auto">
                          <a:xfrm>
                            <a:off x="5287004" y="6906839"/>
                            <a:ext cx="1494101" cy="488303"/>
                          </a:xfrm>
                          <a:prstGeom prst="flowChartAlternateProcess">
                            <a:avLst/>
                          </a:prstGeom>
                          <a:solidFill>
                            <a:srgbClr val="FFFF99">
                              <a:alpha val="50195"/>
                            </a:srgbClr>
                          </a:solidFill>
                          <a:ln w="9525">
                            <a:solidFill>
                              <a:srgbClr val="000000"/>
                            </a:solidFill>
                            <a:miter lim="800000"/>
                            <a:headEnd/>
                            <a:tailEnd/>
                          </a:ln>
                        </wps:spPr>
                        <wps:txbx>
                          <w:txbxContent>
                            <w:p w:rsidR="00973048" w:rsidRDefault="00973048" w:rsidP="00DC3C54">
                              <w:pPr>
                                <w:jc w:val="center"/>
                                <w:rPr>
                                  <w:sz w:val="20"/>
                                  <w:szCs w:val="20"/>
                                </w:rPr>
                              </w:pPr>
                              <w:r>
                                <w:rPr>
                                  <w:sz w:val="20"/>
                                  <w:szCs w:val="20"/>
                                </w:rPr>
                                <w:t>Jegyzőkönyv</w:t>
                              </w:r>
                            </w:p>
                            <w:p w:rsidR="00973048" w:rsidRDefault="00973048" w:rsidP="00DC3C54">
                              <w:pPr>
                                <w:jc w:val="center"/>
                                <w:rPr>
                                  <w:sz w:val="20"/>
                                  <w:szCs w:val="20"/>
                                </w:rPr>
                              </w:pPr>
                              <w:r>
                                <w:rPr>
                                  <w:sz w:val="20"/>
                                  <w:szCs w:val="20"/>
                                </w:rPr>
                                <w:t>Frissen doktorált értékelő kérdőíve</w:t>
                              </w:r>
                            </w:p>
                          </w:txbxContent>
                        </wps:txbx>
                        <wps:bodyPr rot="0" vert="horz" wrap="square" lIns="18000" tIns="0" rIns="18000" bIns="0" anchor="t" anchorCtr="0" upright="1">
                          <a:noAutofit/>
                        </wps:bodyPr>
                      </wps:wsp>
                      <wps:wsp>
                        <wps:cNvPr id="123" name="AutoShape 208"/>
                        <wps:cNvCnPr>
                          <a:cxnSpLocks noChangeShapeType="1"/>
                        </wps:cNvCnPr>
                        <wps:spPr bwMode="auto">
                          <a:xfrm>
                            <a:off x="6034405" y="4962228"/>
                            <a:ext cx="600" cy="2299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24" name="AutoShape 209"/>
                        <wps:cNvCnPr>
                          <a:cxnSpLocks noChangeShapeType="1"/>
                        </wps:cNvCnPr>
                        <wps:spPr bwMode="auto">
                          <a:xfrm>
                            <a:off x="6034405" y="5536931"/>
                            <a:ext cx="600" cy="2300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25" name="AutoShape 210"/>
                        <wps:cNvCnPr>
                          <a:cxnSpLocks noChangeShapeType="1"/>
                        </wps:cNvCnPr>
                        <wps:spPr bwMode="auto">
                          <a:xfrm>
                            <a:off x="6034405" y="6111734"/>
                            <a:ext cx="600" cy="2203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26" name="AutoShape 211"/>
                        <wps:cNvCnPr>
                          <a:cxnSpLocks noChangeShapeType="1"/>
                        </wps:cNvCnPr>
                        <wps:spPr bwMode="auto">
                          <a:xfrm>
                            <a:off x="6034405" y="6676937"/>
                            <a:ext cx="600" cy="2299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27" name="AutoShape 212"/>
                        <wps:cNvCnPr>
                          <a:cxnSpLocks noChangeShapeType="1"/>
                        </wps:cNvCnPr>
                        <wps:spPr bwMode="auto">
                          <a:xfrm>
                            <a:off x="5057104" y="5358530"/>
                            <a:ext cx="229900" cy="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13"/>
                        <wps:cNvCnPr>
                          <a:cxnSpLocks noChangeShapeType="1"/>
                        </wps:cNvCnPr>
                        <wps:spPr bwMode="auto">
                          <a:xfrm>
                            <a:off x="5057104" y="5930133"/>
                            <a:ext cx="229900" cy="9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14"/>
                        <wps:cNvCnPr>
                          <a:cxnSpLocks noChangeShapeType="1"/>
                        </wps:cNvCnPr>
                        <wps:spPr bwMode="auto">
                          <a:xfrm>
                            <a:off x="5057104" y="6501636"/>
                            <a:ext cx="229900" cy="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15"/>
                        <wps:cNvCnPr>
                          <a:cxnSpLocks noChangeShapeType="1"/>
                        </wps:cNvCnPr>
                        <wps:spPr bwMode="auto">
                          <a:xfrm>
                            <a:off x="5057104" y="7073240"/>
                            <a:ext cx="229900" cy="7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16"/>
                        <wps:cNvSpPr>
                          <a:spLocks noChangeArrowheads="1"/>
                        </wps:cNvSpPr>
                        <wps:spPr bwMode="auto">
                          <a:xfrm>
                            <a:off x="0" y="5848233"/>
                            <a:ext cx="1417901" cy="1149406"/>
                          </a:xfrm>
                          <a:prstGeom prst="flowChartPredefinedProcess">
                            <a:avLst/>
                          </a:prstGeom>
                          <a:solidFill>
                            <a:srgbClr val="CCFFCC">
                              <a:alpha val="50195"/>
                            </a:srgbClr>
                          </a:solidFill>
                          <a:ln w="9525">
                            <a:solidFill>
                              <a:srgbClr val="000000"/>
                            </a:solidFill>
                            <a:miter lim="800000"/>
                            <a:headEnd/>
                            <a:tailEnd/>
                          </a:ln>
                        </wps:spPr>
                        <wps:txbx>
                          <w:txbxContent>
                            <w:p w:rsidR="00973048" w:rsidRDefault="00973048" w:rsidP="00DC3C54">
                              <w:pPr>
                                <w:jc w:val="center"/>
                                <w:rPr>
                                  <w:sz w:val="20"/>
                                  <w:szCs w:val="20"/>
                                </w:rPr>
                              </w:pPr>
                              <w:r>
                                <w:rPr>
                                  <w:i/>
                                  <w:sz w:val="20"/>
                                  <w:szCs w:val="20"/>
                                </w:rPr>
                                <w:t>Dokumentumok elelmzése</w:t>
                              </w:r>
                              <w:r>
                                <w:rPr>
                                  <w:sz w:val="20"/>
                                  <w:szCs w:val="20"/>
                                </w:rPr>
                                <w:t>:</w:t>
                              </w:r>
                            </w:p>
                            <w:p w:rsidR="00973048" w:rsidRDefault="00973048" w:rsidP="00DC3C54">
                              <w:pPr>
                                <w:jc w:val="center"/>
                                <w:rPr>
                                  <w:sz w:val="20"/>
                                  <w:szCs w:val="20"/>
                                </w:rPr>
                              </w:pPr>
                              <w:r>
                                <w:rPr>
                                  <w:sz w:val="20"/>
                                  <w:szCs w:val="20"/>
                                </w:rPr>
                                <w:t>komplex vizsga jegyzőkönyv</w:t>
                              </w:r>
                            </w:p>
                            <w:p w:rsidR="00973048" w:rsidRDefault="00973048" w:rsidP="00DC3C54">
                              <w:pPr>
                                <w:jc w:val="center"/>
                                <w:rPr>
                                  <w:sz w:val="20"/>
                                  <w:szCs w:val="20"/>
                                </w:rPr>
                              </w:pPr>
                              <w:r>
                                <w:rPr>
                                  <w:sz w:val="20"/>
                                  <w:szCs w:val="20"/>
                                </w:rPr>
                                <w:t>beszámolók, jegyzőkönyvek</w:t>
                              </w:r>
                            </w:p>
                          </w:txbxContent>
                        </wps:txbx>
                        <wps:bodyPr rot="0" vert="horz" wrap="square" lIns="91440" tIns="45720" rIns="91440" bIns="45720" anchor="t" anchorCtr="0" upright="1">
                          <a:noAutofit/>
                        </wps:bodyPr>
                      </wps:wsp>
                      <wps:wsp>
                        <wps:cNvPr id="132" name="AutoShape 217"/>
                        <wps:cNvSpPr>
                          <a:spLocks noChangeArrowheads="1"/>
                        </wps:cNvSpPr>
                        <wps:spPr bwMode="auto">
                          <a:xfrm>
                            <a:off x="0" y="5034628"/>
                            <a:ext cx="1344901" cy="574803"/>
                          </a:xfrm>
                          <a:prstGeom prst="flowChartPredefinedProcess">
                            <a:avLst/>
                          </a:prstGeom>
                          <a:solidFill>
                            <a:srgbClr val="CCFFCC">
                              <a:alpha val="50195"/>
                            </a:srgbClr>
                          </a:solidFill>
                          <a:ln w="9525">
                            <a:solidFill>
                              <a:srgbClr val="000000"/>
                            </a:solidFill>
                            <a:miter lim="800000"/>
                            <a:headEnd/>
                            <a:tailEnd/>
                          </a:ln>
                        </wps:spPr>
                        <wps:txbx>
                          <w:txbxContent>
                            <w:p w:rsidR="00973048" w:rsidRDefault="00973048" w:rsidP="00DC3C54">
                              <w:pPr>
                                <w:jc w:val="center"/>
                                <w:rPr>
                                  <w:i/>
                                </w:rPr>
                              </w:pPr>
                              <w:r>
                                <w:rPr>
                                  <w:i/>
                                </w:rPr>
                                <w:t>Kérdőívek kiértékelése</w:t>
                              </w:r>
                            </w:p>
                          </w:txbxContent>
                        </wps:txbx>
                        <wps:bodyPr rot="0" vert="horz" wrap="square" lIns="91440" tIns="45720" rIns="91440" bIns="45720" anchor="t" anchorCtr="0" upright="1">
                          <a:noAutofit/>
                        </wps:bodyPr>
                      </wps:wsp>
                      <wps:wsp>
                        <wps:cNvPr id="133" name="AutoShape 218"/>
                        <wps:cNvCnPr>
                          <a:cxnSpLocks noChangeShapeType="1"/>
                        </wps:cNvCnPr>
                        <wps:spPr bwMode="auto">
                          <a:xfrm>
                            <a:off x="672401" y="5609431"/>
                            <a:ext cx="36800" cy="238801"/>
                          </a:xfrm>
                          <a:prstGeom prst="straightConnector1">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34" name="AutoShape 219"/>
                        <wps:cNvCnPr>
                          <a:cxnSpLocks noChangeShapeType="1"/>
                        </wps:cNvCnPr>
                        <wps:spPr bwMode="auto">
                          <a:xfrm rot="10800000" flipV="1">
                            <a:off x="1344901" y="5177529"/>
                            <a:ext cx="306700" cy="144801"/>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220"/>
                        <wps:cNvCnPr>
                          <a:cxnSpLocks noChangeShapeType="1"/>
                        </wps:cNvCnPr>
                        <wps:spPr bwMode="auto">
                          <a:xfrm rot="10800000" flipV="1">
                            <a:off x="1417901" y="5177529"/>
                            <a:ext cx="233700" cy="124530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6" name="AutoShape 221"/>
                        <wps:cNvCnPr>
                          <a:cxnSpLocks noChangeShapeType="1"/>
                        </wps:cNvCnPr>
                        <wps:spPr bwMode="auto">
                          <a:xfrm flipH="1">
                            <a:off x="672401" y="4406525"/>
                            <a:ext cx="74900" cy="6281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222"/>
                        <wps:cNvCnPr>
                          <a:cxnSpLocks noChangeShapeType="1"/>
                        </wps:cNvCnPr>
                        <wps:spPr bwMode="auto">
                          <a:xfrm rot="16200000" flipH="1">
                            <a:off x="3072702" y="3781023"/>
                            <a:ext cx="126401" cy="743001"/>
                          </a:xfrm>
                          <a:prstGeom prst="bentConnector3">
                            <a:avLst>
                              <a:gd name="adj1" fmla="val 4975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8" name="AutoShape 223"/>
                        <wps:cNvCnPr>
                          <a:cxnSpLocks noChangeShapeType="1"/>
                        </wps:cNvCnPr>
                        <wps:spPr bwMode="auto">
                          <a:xfrm rot="5400000">
                            <a:off x="3875803" y="3728523"/>
                            <a:ext cx="118701" cy="856001"/>
                          </a:xfrm>
                          <a:prstGeom prst="bentConnector3">
                            <a:avLst>
                              <a:gd name="adj1" fmla="val 497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9" name="AutoShape 224"/>
                        <wps:cNvSpPr>
                          <a:spLocks noChangeArrowheads="1"/>
                        </wps:cNvSpPr>
                        <wps:spPr bwMode="auto">
                          <a:xfrm>
                            <a:off x="5086304" y="4230624"/>
                            <a:ext cx="149200" cy="3029317"/>
                          </a:xfrm>
                          <a:prstGeom prst="flowChartAlternateProcess">
                            <a:avLst/>
                          </a:prstGeom>
                          <a:solidFill>
                            <a:srgbClr val="C0C0C0">
                              <a:alpha val="50195"/>
                            </a:srgbClr>
                          </a:solidFill>
                          <a:ln w="9525">
                            <a:solidFill>
                              <a:srgbClr val="000000"/>
                            </a:solidFill>
                            <a:miter lim="800000"/>
                            <a:headEnd/>
                            <a:tailEnd/>
                          </a:ln>
                        </wps:spPr>
                        <wps:txbx>
                          <w:txbxContent>
                            <w:p w:rsidR="00973048" w:rsidRPr="00BE34B8" w:rsidRDefault="00973048" w:rsidP="00DC3C54">
                              <w:pPr>
                                <w:jc w:val="center"/>
                                <w:rPr>
                                  <w:b/>
                                  <w:spacing w:val="60"/>
                                  <w:sz w:val="18"/>
                                  <w:szCs w:val="18"/>
                                </w:rPr>
                              </w:pPr>
                              <w:r>
                                <w:rPr>
                                  <w:b/>
                                  <w:spacing w:val="60"/>
                                  <w:sz w:val="18"/>
                                  <w:szCs w:val="18"/>
                                </w:rPr>
                                <w:t>Fokozatszerzési eljárás</w:t>
                              </w:r>
                            </w:p>
                          </w:txbxContent>
                        </wps:txbx>
                        <wps:bodyPr rot="0" vert="vert" wrap="square" lIns="0" tIns="72000" rIns="0" bIns="0" anchor="t" anchorCtr="0" upright="1">
                          <a:noAutofit/>
                        </wps:bodyPr>
                      </wps:wsp>
                    </wpc:wpc>
                  </a:graphicData>
                </a:graphic>
              </wp:inline>
            </w:drawing>
          </mc:Choice>
          <mc:Fallback>
            <w:pict>
              <v:group id="Vászon 355" o:spid="_x0000_s1026" editas="canvas" style="width:503.15pt;height:561.2pt;mso-position-horizontal-relative:char;mso-position-vertical-relative:line" coordsize="63900,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00;height:7127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2" o:spid="_x0000_s1028" type="#_x0000_t176" style="position:absolute;left:16516;top:42154;width:3010;height:1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" fillcolor="silver">
                  <v:fill opacity="32896f"/>
                  <v:textbox style="layout-flow:vertical" inset="0,2mm,0,0">
                    <w:txbxContent>
                      <w:p w:rsidR="00973048" w:rsidRPr="00BE34B8" w:rsidRDefault="00973048" w:rsidP="00DC3C54">
                        <w:pPr>
                          <w:rPr>
                            <w:b/>
                            <w:spacing w:val="60"/>
                            <w:sz w:val="18"/>
                            <w:szCs w:val="18"/>
                          </w:rPr>
                        </w:pPr>
                        <w:r w:rsidRPr="00BE34B8">
                          <w:rPr>
                            <w:b/>
                            <w:spacing w:val="60"/>
                            <w:sz w:val="18"/>
                            <w:szCs w:val="18"/>
                          </w:rPr>
                          <w:t>Kutatási és disszertációs szakasz</w:t>
                        </w:r>
                      </w:p>
                    </w:txbxContent>
                  </v:textbox>
                </v:shape>
                <v:shapetype id="_x0000_t109" coordsize="21600,21600" o:spt="109" path="m,l,21600r21600,l21600,xe">
                  <v:stroke joinstyle="miter"/>
                  <v:path gradientshapeok="t" o:connecttype="rect"/>
                </v:shapetype>
                <v:shape id="AutoShape 153" o:spid="_x0000_s1029" type="#_x0000_t109" style="position:absolute;left:17240;top:8432;width:33331;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973048" w:rsidRDefault="00973048" w:rsidP="00DC3C54">
                        <w:r>
                          <w:rPr>
                            <w:b/>
                          </w:rPr>
                          <w:t xml:space="preserve">Doktori képzés </w:t>
                        </w:r>
                        <w:r>
                          <w:t>előkészítése</w:t>
                        </w:r>
                      </w:p>
                      <w:p w:rsidR="00973048" w:rsidRDefault="00973048" w:rsidP="00DC3C54">
                        <w:r>
                          <w:tab/>
                          <w:t>- oktatók és kutatók kiválasztása</w:t>
                        </w:r>
                      </w:p>
                      <w:p w:rsidR="00973048" w:rsidRDefault="00973048" w:rsidP="00DC3C54">
                        <w:r>
                          <w:tab/>
                          <w:t>- tantárgyi struktúra összeállítása</w:t>
                        </w:r>
                      </w:p>
                      <w:p w:rsidR="00973048" w:rsidRDefault="00973048" w:rsidP="00DC3C54">
                        <w:r>
                          <w:tab/>
                          <w:t>- a képzés meghirdetése</w:t>
                        </w:r>
                      </w:p>
                    </w:txbxContent>
                  </v:textbox>
                </v:shape>
                <v:shape id="AutoShape 154" o:spid="_x0000_s1030" type="#_x0000_t109" style="position:absolute;left:17240;top:18720;width:3333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973048" w:rsidRDefault="00973048" w:rsidP="00DC3C54">
                        <w:pPr>
                          <w:jc w:val="center"/>
                          <w:rPr>
                            <w:b/>
                          </w:rPr>
                        </w:pPr>
                        <w:r>
                          <w:rPr>
                            <w:b/>
                          </w:rPr>
                          <w:t>Felvételi vizsga</w:t>
                        </w:r>
                      </w:p>
                    </w:txbxContent>
                  </v:textbox>
                </v:shape>
                <v:shape id="AutoShape 155" o:spid="_x0000_s1031" type="#_x0000_t109" style="position:absolute;left:19646;top:24538;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973048" w:rsidRDefault="00973048" w:rsidP="00DC3C54">
                        <w:pPr>
                          <w:jc w:val="center"/>
                          <w:rPr>
                            <w:b/>
                          </w:rPr>
                        </w:pPr>
                        <w:r>
                          <w:rPr>
                            <w:b/>
                          </w:rPr>
                          <w:t>Oktatási folyamat</w:t>
                        </w:r>
                      </w:p>
                    </w:txbxContent>
                  </v:textbox>
                </v:shape>
                <v:shape id="AutoShape 156" o:spid="_x0000_s1032" type="#_x0000_t109" style="position:absolute;left:36671;top:24436;width:1390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textbox>
                    <w:txbxContent>
                      <w:p w:rsidR="00973048" w:rsidRDefault="00973048" w:rsidP="00DC3C54">
                        <w:pPr>
                          <w:jc w:val="center"/>
                          <w:rPr>
                            <w:b/>
                          </w:rPr>
                        </w:pPr>
                        <w:r>
                          <w:rPr>
                            <w:b/>
                          </w:rPr>
                          <w:t>Kutatási folyamat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3" type="#_x0000_t34" style="position:absolute;left:29581;top:20213;width:2389;height:626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"/>
                <v:shapetype id="_x0000_t32" coordsize="21600,21600" o:spt="32" o:oned="t" path="m,l21600,21600e" filled="f">
                  <v:path arrowok="t" fillok="f" o:connecttype="none"/>
                  <o:lock v:ext="edit" shapetype="t"/>
                </v:shapetype>
                <v:shape id="AutoShape 158" o:spid="_x0000_s1034" type="#_x0000_t32" style="position:absolute;left:33909;top:16434;width:6;height:2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159" o:spid="_x0000_s1035" type="#_x0000_t109" style="position:absolute;left:19646;top:30285;width:1600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973048" w:rsidRDefault="00973048" w:rsidP="00DC3C54">
                        <w:pPr>
                          <w:jc w:val="center"/>
                        </w:pPr>
                        <w:r>
                          <w:t xml:space="preserve">Tantárgyválasztás </w:t>
                        </w:r>
                      </w:p>
                    </w:txbxContent>
                  </v:textbox>
                </v:shape>
                <v:shape id="AutoShape 160" o:spid="_x0000_s1036" type="#_x0000_t109" style="position:absolute;left:19646;top:42154;width:30861;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973048" w:rsidRDefault="00973048" w:rsidP="00DC3C54">
                        <w:pPr>
                          <w:jc w:val="center"/>
                        </w:pPr>
                        <w:r>
                          <w:rPr>
                            <w:b/>
                          </w:rPr>
                          <w:t>Komplex vizsga</w:t>
                        </w:r>
                      </w:p>
                    </w:txbxContent>
                  </v:textbox>
                </v:shape>
                <v:shape id="AutoShape 161" o:spid="_x0000_s1037" type="#_x0000_t109" style="position:absolute;left:36683;top:34870;width:13901;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rsidR="00973048" w:rsidRDefault="00973048" w:rsidP="00DC3C54">
                        <w:pPr>
                          <w:jc w:val="center"/>
                        </w:pPr>
                        <w:r>
                          <w:t>Doktorandusz és témavezető együttműködése</w:t>
                        </w:r>
                      </w:p>
                    </w:txbxContent>
                  </v:textbox>
                </v:shape>
                <v:shape id="AutoShape 162" o:spid="_x0000_s1038" type="#_x0000_t109" style="position:absolute;left:19646;top:46917;width:30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">
                  <v:stroke dashstyle="dash"/>
                  <v:textbox>
                    <w:txbxContent>
                      <w:p w:rsidR="00973048" w:rsidRDefault="00973048" w:rsidP="00DC3C54">
                        <w:pPr>
                          <w:jc w:val="center"/>
                        </w:pPr>
                        <w:r>
                          <w:t>Külföldi tanulmányút</w:t>
                        </w:r>
                      </w:p>
                    </w:txbxContent>
                  </v:textbox>
                </v:shape>
                <v:shape id="AutoShape 163" o:spid="_x0000_s1039" type="#_x0000_t109" style="position:absolute;left:19646;top:37461;width:16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">
                  <v:stroke dashstyle="dash"/>
                  <v:textbox>
                    <w:txbxContent>
                      <w:p w:rsidR="00973048" w:rsidRDefault="00973048" w:rsidP="00DC3C54">
                        <w:pPr>
                          <w:jc w:val="center"/>
                        </w:pPr>
                        <w:r>
                          <w:t xml:space="preserve">Külföldi tanulmányút </w:t>
                        </w:r>
                      </w:p>
                    </w:txbxContent>
                  </v:textbox>
                </v:shape>
                <v:shape id="AutoShape 164" o:spid="_x0000_s1040" type="#_x0000_t32" style="position:absolute;left:27647;top:27967;width:7;height:2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65" o:spid="_x0000_s1041" type="#_x0000_t32" style="position:absolute;left:27647;top:33715;width:7;height:3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66" o:spid="_x0000_s1042" type="#_x0000_t109" style="position:absolute;left:36671;top:30151;width:13900;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973048" w:rsidRDefault="00973048" w:rsidP="00DC3C54">
                        <w:pPr>
                          <w:jc w:val="center"/>
                        </w:pPr>
                        <w:r>
                          <w:t xml:space="preserve">Kutatási terv </w:t>
                        </w:r>
                      </w:p>
                    </w:txbxContent>
                  </v:textbox>
                </v:shape>
                <v:shape id="AutoShape 167" o:spid="_x0000_s1043" type="#_x0000_t32" style="position:absolute;left:43624;top:27865;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68" o:spid="_x0000_s1044" type="#_x0000_t32" style="position:absolute;left:43624;top:33581;width:13;height:1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69" o:spid="_x0000_s1045" type="#_x0000_t34" style="position:absolute;left:34426;top:46232;width:1333;height: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"/>
                <v:shape id="AutoShape 170" o:spid="_x0000_s1046" type="#_x0000_t109" style="position:absolute;left:19646;top:51870;width:30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">
                  <v:fill opacity="0"/>
                  <v:textbox>
                    <w:txbxContent>
                      <w:p w:rsidR="00973048" w:rsidRDefault="00973048" w:rsidP="00DC3C54">
                        <w:pPr>
                          <w:jc w:val="center"/>
                          <w:rPr>
                            <w:sz w:val="20"/>
                            <w:szCs w:val="20"/>
                          </w:rPr>
                        </w:pPr>
                        <w:r>
                          <w:rPr>
                            <w:sz w:val="20"/>
                            <w:szCs w:val="20"/>
                          </w:rPr>
                          <w:t>Részeredmények publikálása, konferencia részvétel</w:t>
                        </w:r>
                      </w:p>
                    </w:txbxContent>
                  </v:textbox>
                </v:shape>
                <v:shape id="AutoShape 171" o:spid="_x0000_s1047" type="#_x0000_t32" style="position:absolute;left:35109;top:50346;width:6;height:1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72" o:spid="_x0000_s1048" type="#_x0000_t109" style="position:absolute;left:19646;top:57586;width:30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">
                  <v:fill opacity="0"/>
                  <v:textbox>
                    <w:txbxContent>
                      <w:p w:rsidR="00973048" w:rsidRDefault="00973048" w:rsidP="00DC3C54">
                        <w:pPr>
                          <w:jc w:val="center"/>
                        </w:pPr>
                        <w:r>
                          <w:t>Disszertáció-tervezet és védése</w:t>
                        </w:r>
                      </w:p>
                    </w:txbxContent>
                  </v:textbox>
                </v:shape>
                <v:shape id="AutoShape 173" o:spid="_x0000_s1049" type="#_x0000_t32" style="position:absolute;left:35109;top:55299;width:6;height: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74" o:spid="_x0000_s1050" type="#_x0000_t109" style="position:absolute;left:19646;top:63301;width:30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">
                  <v:fill opacity="0"/>
                  <v:textbox>
                    <w:txbxContent>
                      <w:p w:rsidR="00973048" w:rsidRDefault="00973048" w:rsidP="00DC3C54">
                        <w:pPr>
                          <w:jc w:val="center"/>
                        </w:pPr>
                        <w:r>
                          <w:t>Disszertáció és védése</w:t>
                        </w:r>
                      </w:p>
                    </w:txbxContent>
                  </v:textbox>
                </v:shape>
                <v:shape id="AutoShape 175" o:spid="_x0000_s1051" type="#_x0000_t32" style="position:absolute;left:35109;top:61015;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76" o:spid="_x0000_s1052" type="#_x0000_t109" style="position:absolute;left:19646;top:69017;width:3092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">
                  <v:fill opacity="0"/>
                  <v:textbox>
                    <w:txbxContent>
                      <w:p w:rsidR="00973048" w:rsidRDefault="00973048" w:rsidP="00DC3C54">
                        <w:pPr>
                          <w:jc w:val="center"/>
                          <w:rPr>
                            <w:b/>
                          </w:rPr>
                        </w:pPr>
                        <w:r>
                          <w:rPr>
                            <w:b/>
                          </w:rPr>
                          <w:t>Fokozat odaítélése</w:t>
                        </w:r>
                      </w:p>
                    </w:txbxContent>
                  </v:textbox>
                </v:shape>
                <v:shape id="AutoShape 177" o:spid="_x0000_s1053" type="#_x0000_t32" style="position:absolute;left:35109;top:66730;width:6;height:2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78" o:spid="_x0000_s1054" type="#_x0000_t176" style="position:absolute;left:16516;top:24538;width:3010;height:1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" fillcolor="silver">
                  <v:fill opacity="32896f"/>
                  <v:textbox style="layout-flow:vertical" inset="0,2mm,0,0">
                    <w:txbxContent>
                      <w:p w:rsidR="00973048" w:rsidRPr="008340DE" w:rsidRDefault="00973048" w:rsidP="00DC3C54">
                        <w:pPr>
                          <w:rPr>
                            <w:b/>
                            <w:spacing w:val="60"/>
                            <w:sz w:val="18"/>
                            <w:szCs w:val="18"/>
                          </w:rPr>
                        </w:pPr>
                        <w:r w:rsidRPr="008340DE">
                          <w:rPr>
                            <w:b/>
                            <w:spacing w:val="60"/>
                            <w:sz w:val="18"/>
                            <w:szCs w:val="18"/>
                          </w:rPr>
                          <w:t>Képzési és kutatási szakasz</w:t>
                        </w:r>
                      </w:p>
                    </w:txbxContent>
                  </v:textbox>
                </v:shape>
                <v:shape id="AutoShape 179" o:spid="_x0000_s1055" type="#_x0000_t34" style="position:absolute;left:37624;top:18432;width:2286;height:9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"/>
                <v:shape id="AutoShape 180" o:spid="_x0000_s1056" type="#_x0000_t109" style="position:absolute;top:1536;width:14941;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" fillcolor="#cfc">
                  <v:fill opacity="32896f"/>
                  <v:textbox>
                    <w:txbxContent>
                      <w:p w:rsidR="00973048" w:rsidRPr="009A0ED6" w:rsidRDefault="00973048" w:rsidP="00DC3C54">
                        <w:pPr>
                          <w:jc w:val="center"/>
                          <w:rPr>
                            <w:i/>
                          </w:rPr>
                        </w:pPr>
                        <w:r w:rsidRPr="009A0ED6">
                          <w:rPr>
                            <w:i/>
                          </w:rPr>
                          <w:t>Minőségir. rsz mérési pontjai</w:t>
                        </w:r>
                      </w:p>
                    </w:txbxContent>
                  </v:textbox>
                </v:shape>
                <v:shape id="AutoShape 181" o:spid="_x0000_s1057" type="#_x0000_t109" style="position:absolute;left:52870;top:1536;width:14941;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" fillcolor="#ff9">
                  <v:fill opacity="32896f"/>
                  <v:textbox>
                    <w:txbxContent>
                      <w:p w:rsidR="00973048" w:rsidRPr="009A0ED6" w:rsidRDefault="00973048" w:rsidP="00DC3C54">
                        <w:pPr>
                          <w:jc w:val="center"/>
                          <w:rPr>
                            <w:i/>
                          </w:rPr>
                        </w:pPr>
                        <w:r w:rsidRPr="009A0ED6">
                          <w:rPr>
                            <w:i/>
                          </w:rPr>
                          <w:t>Minőségir. rsz dokumentumai</w:t>
                        </w:r>
                      </w:p>
                    </w:txbxContent>
                  </v:textbox>
                </v:shape>
                <v:shape id="AutoShape 182" o:spid="_x0000_s1058" type="#_x0000_t109" style="position:absolute;left:16922;top:1536;width:35433;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" stroked="f">
                  <v:textbox inset=",2.3mm">
                    <w:txbxContent>
                      <w:p w:rsidR="00973048" w:rsidRPr="009A0ED6" w:rsidRDefault="00973048" w:rsidP="00DC3C54">
                        <w:pPr>
                          <w:jc w:val="center"/>
                          <w:rPr>
                            <w:u w:val="single"/>
                          </w:rPr>
                        </w:pPr>
                      </w:p>
                    </w:txbxContent>
                  </v:textbox>
                </v:shape>
                <v:shape id="AutoShape 183" o:spid="_x0000_s1059" type="#_x0000_t176" style="position:absolute;left:52870;top:8432;width:14560;height: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" fillcolor="#ff9">
                  <v:fill opacity="32896f"/>
                  <v:textbox>
                    <w:txbxContent>
                      <w:p w:rsidR="00973048" w:rsidRDefault="00973048" w:rsidP="00DC3C54">
                        <w:pPr>
                          <w:jc w:val="center"/>
                        </w:pPr>
                        <w:r>
                          <w:t>Doktori szabályzat</w:t>
                        </w:r>
                      </w:p>
                      <w:p w:rsidR="00973048" w:rsidRDefault="00973048" w:rsidP="00DC3C54">
                        <w:pPr>
                          <w:jc w:val="center"/>
                        </w:pPr>
                        <w:r>
                          <w:t>Tanterv</w:t>
                        </w:r>
                      </w:p>
                    </w:txbxContent>
                  </v:textbox>
                </v:shape>
                <v:shape id="AutoShape 184" o:spid="_x0000_s1060" type="#_x0000_t32" style="position:absolute;left:50571;top:12434;width:2299;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 id="AutoShape 185" o:spid="_x0000_s1061" type="#_x0000_t176" style="position:absolute;left:52870;top:18777;width:14560;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" fillcolor="#ff9">
                  <v:fill opacity="32896f"/>
                  <v:textbox inset=".5mm,0,.5mm,0">
                    <w:txbxContent>
                      <w:p w:rsidR="00973048" w:rsidRDefault="00973048" w:rsidP="00DC3C54">
                        <w:pPr>
                          <w:jc w:val="center"/>
                          <w:rPr>
                            <w:sz w:val="20"/>
                            <w:szCs w:val="20"/>
                          </w:rPr>
                        </w:pPr>
                        <w:r>
                          <w:rPr>
                            <w:sz w:val="20"/>
                            <w:szCs w:val="20"/>
                          </w:rPr>
                          <w:t>Felvételi vizsgasor, eredmények,</w:t>
                        </w:r>
                      </w:p>
                      <w:p w:rsidR="00973048" w:rsidRDefault="00973048" w:rsidP="00DC3C54">
                        <w:pPr>
                          <w:jc w:val="center"/>
                          <w:rPr>
                            <w:sz w:val="20"/>
                            <w:szCs w:val="20"/>
                          </w:rPr>
                        </w:pPr>
                        <w:r>
                          <w:rPr>
                            <w:sz w:val="20"/>
                            <w:szCs w:val="20"/>
                          </w:rPr>
                          <w:t>habitusvizsgálati jegyzőkönyv</w:t>
                        </w:r>
                      </w:p>
                    </w:txbxContent>
                  </v:textbox>
                </v:shape>
                <v:shape id="AutoShape 186" o:spid="_x0000_s1062" type="#_x0000_t32" style="position:absolute;left:50571;top:20435;width:2299;height:1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">
                  <v:stroke endarrow="block"/>
                </v:shape>
                <v:shape id="AutoShape 187" o:spid="_x0000_s1063" type="#_x0000_t176" style="position:absolute;left:52870;top:30177;width:14941;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" fillcolor="#ff9">
                  <v:fill opacity="32896f"/>
                  <v:textbox>
                    <w:txbxContent>
                      <w:p w:rsidR="00973048" w:rsidRDefault="00973048" w:rsidP="00DC3C54">
                        <w:pPr>
                          <w:jc w:val="center"/>
                        </w:pPr>
                        <w:r>
                          <w:t>Kutatási terv</w:t>
                        </w:r>
                      </w:p>
                    </w:txbxContent>
                  </v:textbox>
                </v:shape>
                <v:shape id="AutoShape 188" o:spid="_x0000_s1064" type="#_x0000_t32" style="position:absolute;left:50571;top:31866;width:2299;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89" o:spid="_x0000_s1065" type="#_x0000_t176" style="position:absolute;left:52870;top:34775;width:14941;height:9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" fillcolor="#ff9">
                  <v:fill opacity="32896f"/>
                  <v:textbox inset=".5mm,0,.5mm,0">
                    <w:txbxContent>
                      <w:p w:rsidR="00973048" w:rsidRDefault="00973048" w:rsidP="00DC3C54">
                        <w:pPr>
                          <w:jc w:val="center"/>
                          <w:rPr>
                            <w:sz w:val="20"/>
                            <w:szCs w:val="20"/>
                          </w:rPr>
                        </w:pPr>
                        <w:r>
                          <w:rPr>
                            <w:sz w:val="20"/>
                            <w:szCs w:val="20"/>
                          </w:rPr>
                          <w:t>Hallgatói értékelés kérdőívei</w:t>
                        </w:r>
                      </w:p>
                      <w:p w:rsidR="00973048" w:rsidRDefault="00973048" w:rsidP="00DC3C54">
                        <w:pPr>
                          <w:jc w:val="center"/>
                          <w:rPr>
                            <w:sz w:val="20"/>
                            <w:szCs w:val="20"/>
                          </w:rPr>
                        </w:pPr>
                      </w:p>
                      <w:p w:rsidR="00973048" w:rsidRDefault="00973048" w:rsidP="00DC3C54">
                        <w:pPr>
                          <w:jc w:val="center"/>
                          <w:rPr>
                            <w:sz w:val="20"/>
                            <w:szCs w:val="20"/>
                          </w:rPr>
                        </w:pPr>
                        <w:r>
                          <w:rPr>
                            <w:sz w:val="20"/>
                            <w:szCs w:val="20"/>
                          </w:rPr>
                          <w:t>Doktorandusz és témavezető beszámolója</w:t>
                        </w:r>
                      </w:p>
                    </w:txbxContent>
                  </v:textbox>
                </v:shape>
                <v:shape id="AutoShape 190" o:spid="_x0000_s1066" type="#_x0000_t32" style="position:absolute;left:50584;top:37918;width:2286;height:1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AutoShape 191" o:spid="_x0000_s1067" type="#_x0000_t32" style="position:absolute;left:60153;top:16479;width:6;height:2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">
                  <v:stroke startarrow="diamond" endarrow="diamond"/>
                </v:shape>
                <v:shape id="AutoShape 192" o:spid="_x0000_s1068" type="#_x0000_t32" style="position:absolute;left:60153;top:25465;width:191;height:4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">
                  <v:stroke startarrow="diamond" endarrow="diamond"/>
                </v:shape>
                <v:shape id="AutoShape 193" o:spid="_x0000_s1069" type="#_x0000_t32" style="position:absolute;left:60344;top:33626;width:6;height:1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">
                  <v:stroke startarrow="diamond" endarrow="diamond"/>
                </v:shape>
                <v:shape id="AutoShape 194" o:spid="_x0000_s1070" type="#_x0000_t176" style="position:absolute;left:52870;top:46174;width:1494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" fillcolor="#ff9">
                  <v:fill opacity="32896f"/>
                  <v:stroke dashstyle="dash"/>
                  <v:textbox>
                    <w:txbxContent>
                      <w:p w:rsidR="00973048" w:rsidRDefault="00973048" w:rsidP="00DC3C54">
                        <w:pPr>
                          <w:jc w:val="center"/>
                        </w:pPr>
                        <w:r>
                          <w:t>Beszámoló</w:t>
                        </w:r>
                      </w:p>
                    </w:txbxContent>
                  </v:textbox>
                </v:shape>
                <v:shape id="AutoShape 195" o:spid="_x0000_s1071" type="#_x0000_t32" style="position:absolute;left:50571;top:47902;width:2299;height:7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">
                  <v:stroke endarrow="block"/>
                </v:shape>
                <v:shape id="AutoShape 196" o:spid="_x0000_s1072" type="#_x0000_t32" style="position:absolute;left:60344;top:43970;width:6;height:22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">
                  <v:stroke startarrow="diamond" endarrow="diamond"/>
                </v:shape>
                <v:shape id="AutoShape 197" o:spid="_x0000_s1073" type="#_x0000_t32" style="position:absolute;left:14941;top:12434;width:2299;height: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">
                  <v:stroke endarrow="block"/>
                </v:shape>
                <v:shapetype id="_x0000_t112" coordsize="21600,21600" o:spt="112" path="m,l,21600r21600,l21600,xem2610,nfl2610,21600em18990,nfl18990,21600e">
                  <v:stroke joinstyle="miter"/>
                  <v:path o:extrusionok="f" gradientshapeok="t" o:connecttype="rect" textboxrect="2610,0,18990,21600"/>
                </v:shapetype>
                <v:shape id="AutoShape 198" o:spid="_x0000_s1074" type="#_x0000_t112" style="position:absolute;top:8432;width:14941;height:8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" fillcolor="#cfc">
                  <v:fill opacity="32896f"/>
                  <v:textbox>
                    <w:txbxContent>
                      <w:p w:rsidR="00973048" w:rsidRPr="009A0ED6" w:rsidRDefault="00973048" w:rsidP="00DC3C54">
                        <w:pPr>
                          <w:jc w:val="center"/>
                          <w:rPr>
                            <w:sz w:val="20"/>
                            <w:szCs w:val="20"/>
                          </w:rPr>
                        </w:pPr>
                        <w:r w:rsidRPr="009A0ED6">
                          <w:rPr>
                            <w:i/>
                            <w:sz w:val="20"/>
                            <w:szCs w:val="20"/>
                          </w:rPr>
                          <w:t>Dokumentum-elemzés</w:t>
                        </w:r>
                        <w:r w:rsidRPr="009A0ED6">
                          <w:rPr>
                            <w:sz w:val="20"/>
                            <w:szCs w:val="20"/>
                          </w:rPr>
                          <w:t>:</w:t>
                        </w:r>
                      </w:p>
                      <w:p w:rsidR="00973048" w:rsidRPr="009A0ED6" w:rsidRDefault="00973048" w:rsidP="00DC3C54">
                        <w:pPr>
                          <w:jc w:val="center"/>
                          <w:rPr>
                            <w:sz w:val="20"/>
                            <w:szCs w:val="20"/>
                          </w:rPr>
                        </w:pPr>
                        <w:r w:rsidRPr="009A0ED6">
                          <w:rPr>
                            <w:sz w:val="20"/>
                            <w:szCs w:val="20"/>
                          </w:rPr>
                          <w:t>szabályzat</w:t>
                        </w:r>
                      </w:p>
                      <w:p w:rsidR="00973048" w:rsidRPr="009A0ED6" w:rsidRDefault="00973048" w:rsidP="00DC3C54">
                        <w:pPr>
                          <w:jc w:val="center"/>
                          <w:rPr>
                            <w:sz w:val="20"/>
                            <w:szCs w:val="20"/>
                          </w:rPr>
                        </w:pPr>
                        <w:r w:rsidRPr="009A0ED6">
                          <w:rPr>
                            <w:sz w:val="20"/>
                            <w:szCs w:val="20"/>
                          </w:rPr>
                          <w:t>tanterv</w:t>
                        </w:r>
                      </w:p>
                    </w:txbxContent>
                  </v:textbox>
                </v:shape>
                <v:shape id="AutoShape 199" o:spid="_x0000_s1075" type="#_x0000_t112" style="position:absolute;top:32571;width:14941;height:1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" fillcolor="#cfc">
                  <v:fill opacity="32896f"/>
                  <v:textbox>
                    <w:txbxContent>
                      <w:p w:rsidR="00973048" w:rsidRDefault="00973048" w:rsidP="00DC3C54">
                        <w:pPr>
                          <w:jc w:val="center"/>
                          <w:rPr>
                            <w:sz w:val="20"/>
                            <w:szCs w:val="20"/>
                          </w:rPr>
                        </w:pPr>
                        <w:r>
                          <w:rPr>
                            <w:i/>
                            <w:sz w:val="20"/>
                            <w:szCs w:val="20"/>
                          </w:rPr>
                          <w:t>Dokumentumok elelmzése</w:t>
                        </w:r>
                        <w:r>
                          <w:rPr>
                            <w:sz w:val="20"/>
                            <w:szCs w:val="20"/>
                          </w:rPr>
                          <w:t>:</w:t>
                        </w:r>
                      </w:p>
                      <w:p w:rsidR="00973048" w:rsidRDefault="00973048" w:rsidP="00DC3C54">
                        <w:pPr>
                          <w:jc w:val="center"/>
                          <w:rPr>
                            <w:sz w:val="20"/>
                            <w:szCs w:val="20"/>
                          </w:rPr>
                        </w:pPr>
                        <w:r>
                          <w:rPr>
                            <w:sz w:val="20"/>
                            <w:szCs w:val="20"/>
                          </w:rPr>
                          <w:t>kutatási terv,</w:t>
                        </w:r>
                      </w:p>
                      <w:p w:rsidR="00973048" w:rsidRDefault="00973048" w:rsidP="00DC3C54">
                        <w:pPr>
                          <w:jc w:val="center"/>
                          <w:rPr>
                            <w:sz w:val="20"/>
                            <w:szCs w:val="20"/>
                          </w:rPr>
                        </w:pPr>
                        <w:r>
                          <w:rPr>
                            <w:sz w:val="20"/>
                            <w:szCs w:val="20"/>
                          </w:rPr>
                          <w:t xml:space="preserve"> jegyzőkönyv</w:t>
                        </w:r>
                      </w:p>
                    </w:txbxContent>
                  </v:textbox>
                </v:shape>
                <v:shape id="AutoShape 200" o:spid="_x0000_s1076" type="#_x0000_t34" style="position:absolute;left:14941;top:32685;width:1575;height:563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">
                  <v:stroke endarrow="block"/>
                </v:shape>
                <v:shape id="AutoShape 201" o:spid="_x0000_s1077" type="#_x0000_t112" style="position:absolute;top:24538;width:14941;height:5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" fillcolor="#cfc">
                  <v:fill opacity="32896f"/>
                  <v:textbox>
                    <w:txbxContent>
                      <w:p w:rsidR="00973048" w:rsidRDefault="00973048" w:rsidP="00DC3C54">
                        <w:pPr>
                          <w:jc w:val="center"/>
                          <w:rPr>
                            <w:i/>
                          </w:rPr>
                        </w:pPr>
                        <w:r>
                          <w:rPr>
                            <w:i/>
                          </w:rPr>
                          <w:t>Kérdőívek kiértékelése</w:t>
                        </w:r>
                      </w:p>
                    </w:txbxContent>
                  </v:textbox>
                </v:shape>
                <v:shape id="AutoShape 202" o:spid="_x0000_s1078" type="#_x0000_t32" style="position:absolute;left:7473;top:30285;width:7;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">
                  <v:stroke startarrow="diamond" endarrow="diamond"/>
                </v:shape>
                <v:shape id="AutoShape 203" o:spid="_x0000_s1079" type="#_x0000_t34" style="position:absolute;left:14941;top:27414;width:1575;height:527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">
                  <v:stroke endarrow="block"/>
                </v:shape>
                <v:shape id="AutoShape 204" o:spid="_x0000_s1080" type="#_x0000_t176" style="position:absolute;left:52870;top:51921;width:1494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" fillcolor="#ff9">
                  <v:fill opacity="32896f"/>
                  <v:textbox inset=".5mm,0,.5mm,0">
                    <w:txbxContent>
                      <w:p w:rsidR="00973048" w:rsidRDefault="00973048" w:rsidP="00DC3C54">
                        <w:pPr>
                          <w:jc w:val="center"/>
                          <w:rPr>
                            <w:sz w:val="20"/>
                            <w:szCs w:val="20"/>
                          </w:rPr>
                        </w:pPr>
                        <w:r>
                          <w:rPr>
                            <w:sz w:val="20"/>
                            <w:szCs w:val="20"/>
                          </w:rPr>
                          <w:t>Doktorandusz és témavezető</w:t>
                        </w:r>
                        <w:r>
                          <w:t xml:space="preserve"> </w:t>
                        </w:r>
                        <w:r>
                          <w:rPr>
                            <w:sz w:val="20"/>
                            <w:szCs w:val="20"/>
                          </w:rPr>
                          <w:t>beszámolója</w:t>
                        </w:r>
                      </w:p>
                    </w:txbxContent>
                  </v:textbox>
                </v:shape>
                <v:shape id="AutoShape 205" o:spid="_x0000_s1081" type="#_x0000_t176" style="position:absolute;left:52870;top:57669;width:1494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" fillcolor="#ff9">
                  <v:fill opacity="32896f"/>
                  <v:textbox inset=".5mm,0,.5mm,0">
                    <w:txbxContent>
                      <w:p w:rsidR="00973048" w:rsidRDefault="00973048" w:rsidP="00DC3C54">
                        <w:pPr>
                          <w:jc w:val="center"/>
                          <w:rPr>
                            <w:sz w:val="20"/>
                            <w:szCs w:val="20"/>
                          </w:rPr>
                        </w:pPr>
                        <w:r>
                          <w:rPr>
                            <w:sz w:val="20"/>
                            <w:szCs w:val="20"/>
                          </w:rPr>
                          <w:t>Disszertáció-tervezet</w:t>
                        </w:r>
                      </w:p>
                      <w:p w:rsidR="00973048" w:rsidRDefault="00973048" w:rsidP="00DC3C54">
                        <w:pPr>
                          <w:jc w:val="center"/>
                          <w:rPr>
                            <w:sz w:val="20"/>
                            <w:szCs w:val="20"/>
                          </w:rPr>
                        </w:pPr>
                        <w:r>
                          <w:rPr>
                            <w:sz w:val="20"/>
                            <w:szCs w:val="20"/>
                          </w:rPr>
                          <w:t>műhelyvita jegyzőkönyv</w:t>
                        </w:r>
                      </w:p>
                    </w:txbxContent>
                  </v:textbox>
                </v:shape>
                <v:shape id="AutoShape 206" o:spid="_x0000_s1082" type="#_x0000_t176" style="position:absolute;left:52870;top:63320;width:14941;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" fillcolor="#ff9">
                  <v:fill opacity="32896f"/>
                  <v:textbox inset=".5mm,0,.5mm,0">
                    <w:txbxContent>
                      <w:p w:rsidR="00973048" w:rsidRDefault="00973048" w:rsidP="00DC3C54">
                        <w:pPr>
                          <w:jc w:val="center"/>
                          <w:rPr>
                            <w:sz w:val="20"/>
                            <w:szCs w:val="20"/>
                          </w:rPr>
                        </w:pPr>
                        <w:r>
                          <w:rPr>
                            <w:sz w:val="20"/>
                            <w:szCs w:val="20"/>
                          </w:rPr>
                          <w:t>Disszertáció</w:t>
                        </w:r>
                      </w:p>
                      <w:p w:rsidR="00973048" w:rsidRDefault="00973048" w:rsidP="00DC3C54">
                        <w:pPr>
                          <w:jc w:val="center"/>
                          <w:rPr>
                            <w:sz w:val="20"/>
                            <w:szCs w:val="20"/>
                          </w:rPr>
                        </w:pPr>
                        <w:r>
                          <w:rPr>
                            <w:sz w:val="20"/>
                            <w:szCs w:val="20"/>
                          </w:rPr>
                          <w:t>védés jegyzőkönyve</w:t>
                        </w:r>
                      </w:p>
                    </w:txbxContent>
                  </v:textbox>
                </v:shape>
                <v:shape id="AutoShape 207" o:spid="_x0000_s1083" type="#_x0000_t176" style="position:absolute;left:52870;top:69068;width:14941;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" fillcolor="#ff9">
                  <v:fill opacity="32896f"/>
                  <v:textbox inset=".5mm,0,.5mm,0">
                    <w:txbxContent>
                      <w:p w:rsidR="00973048" w:rsidRDefault="00973048" w:rsidP="00DC3C54">
                        <w:pPr>
                          <w:jc w:val="center"/>
                          <w:rPr>
                            <w:sz w:val="20"/>
                            <w:szCs w:val="20"/>
                          </w:rPr>
                        </w:pPr>
                        <w:r>
                          <w:rPr>
                            <w:sz w:val="20"/>
                            <w:szCs w:val="20"/>
                          </w:rPr>
                          <w:t>Jegyzőkönyv</w:t>
                        </w:r>
                      </w:p>
                      <w:p w:rsidR="00973048" w:rsidRDefault="00973048" w:rsidP="00DC3C54">
                        <w:pPr>
                          <w:jc w:val="center"/>
                          <w:rPr>
                            <w:sz w:val="20"/>
                            <w:szCs w:val="20"/>
                          </w:rPr>
                        </w:pPr>
                        <w:r>
                          <w:rPr>
                            <w:sz w:val="20"/>
                            <w:szCs w:val="20"/>
                          </w:rPr>
                          <w:t>Frissen doktorált értékelő kérdőíve</w:t>
                        </w:r>
                      </w:p>
                    </w:txbxContent>
                  </v:textbox>
                </v:shape>
                <v:shape id="AutoShape 208" o:spid="_x0000_s1084" type="#_x0000_t32" style="position:absolute;left:60344;top:49622;width:6;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">
                  <v:stroke startarrow="diamond" endarrow="diamond"/>
                </v:shape>
                <v:shape id="AutoShape 209" o:spid="_x0000_s1085" type="#_x0000_t32" style="position:absolute;left:60344;top:55369;width:6;height:2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">
                  <v:stroke startarrow="diamond" endarrow="diamond"/>
                </v:shape>
                <v:shape id="AutoShape 210" o:spid="_x0000_s1086" type="#_x0000_t32" style="position:absolute;left:60344;top:61117;width:6;height:2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">
                  <v:stroke startarrow="diamond" endarrow="diamond"/>
                </v:shape>
                <v:shape id="AutoShape 211" o:spid="_x0000_s1087" type="#_x0000_t32" style="position:absolute;left:60344;top:66769;width:6;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">
                  <v:stroke startarrow="diamond" endarrow="diamond"/>
                </v:shape>
                <v:shape id="AutoShape 212" o:spid="_x0000_s1088" type="#_x0000_t32" style="position:absolute;left:50571;top:53585;width:2299;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">
                  <v:stroke endarrow="block"/>
                </v:shape>
                <v:shape id="AutoShape 213" o:spid="_x0000_s1089" type="#_x0000_t32" style="position:absolute;left:50571;top:59301;width:2299;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">
                  <v:stroke endarrow="block"/>
                </v:shape>
                <v:shape id="AutoShape 214" o:spid="_x0000_s1090" type="#_x0000_t32" style="position:absolute;left:50571;top:65016;width:2299;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215" o:spid="_x0000_s1091" type="#_x0000_t32" style="position:absolute;left:50571;top:70732;width:2299;height: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shape id="AutoShape 216" o:spid="_x0000_s1092" type="#_x0000_t112" style="position:absolute;top:58482;width:14179;height:1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" fillcolor="#cfc">
                  <v:fill opacity="32896f"/>
                  <v:textbox>
                    <w:txbxContent>
                      <w:p w:rsidR="00973048" w:rsidRDefault="00973048" w:rsidP="00DC3C54">
                        <w:pPr>
                          <w:jc w:val="center"/>
                          <w:rPr>
                            <w:sz w:val="20"/>
                            <w:szCs w:val="20"/>
                          </w:rPr>
                        </w:pPr>
                        <w:r>
                          <w:rPr>
                            <w:i/>
                            <w:sz w:val="20"/>
                            <w:szCs w:val="20"/>
                          </w:rPr>
                          <w:t>Dokumentumok elelmzése</w:t>
                        </w:r>
                        <w:r>
                          <w:rPr>
                            <w:sz w:val="20"/>
                            <w:szCs w:val="20"/>
                          </w:rPr>
                          <w:t>:</w:t>
                        </w:r>
                      </w:p>
                      <w:p w:rsidR="00973048" w:rsidRDefault="00973048" w:rsidP="00DC3C54">
                        <w:pPr>
                          <w:jc w:val="center"/>
                          <w:rPr>
                            <w:sz w:val="20"/>
                            <w:szCs w:val="20"/>
                          </w:rPr>
                        </w:pPr>
                        <w:r>
                          <w:rPr>
                            <w:sz w:val="20"/>
                            <w:szCs w:val="20"/>
                          </w:rPr>
                          <w:t>komplex vizsga jegyzőkönyv</w:t>
                        </w:r>
                      </w:p>
                      <w:p w:rsidR="00973048" w:rsidRDefault="00973048" w:rsidP="00DC3C54">
                        <w:pPr>
                          <w:jc w:val="center"/>
                          <w:rPr>
                            <w:sz w:val="20"/>
                            <w:szCs w:val="20"/>
                          </w:rPr>
                        </w:pPr>
                        <w:r>
                          <w:rPr>
                            <w:sz w:val="20"/>
                            <w:szCs w:val="20"/>
                          </w:rPr>
                          <w:t>beszámolók, jegyzőkönyvek</w:t>
                        </w:r>
                      </w:p>
                    </w:txbxContent>
                  </v:textbox>
                </v:shape>
                <v:shape id="AutoShape 217" o:spid="_x0000_s1093" type="#_x0000_t112" style="position:absolute;top:50346;width:13449;height: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" fillcolor="#cfc">
                  <v:fill opacity="32896f"/>
                  <v:textbox>
                    <w:txbxContent>
                      <w:p w:rsidR="00973048" w:rsidRDefault="00973048" w:rsidP="00DC3C54">
                        <w:pPr>
                          <w:jc w:val="center"/>
                          <w:rPr>
                            <w:i/>
                          </w:rPr>
                        </w:pPr>
                        <w:r>
                          <w:rPr>
                            <w:i/>
                          </w:rPr>
                          <w:t>Kérdőívek kiértékelése</w:t>
                        </w:r>
                      </w:p>
                    </w:txbxContent>
                  </v:textbox>
                </v:shape>
                <v:shape id="AutoShape 218" o:spid="_x0000_s1094" type="#_x0000_t32" style="position:absolute;left:6724;top:56094;width:368;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">
                  <v:stroke startarrow="diamond" endarrow="diamond"/>
                </v:shape>
                <v:shape id="AutoShape 219" o:spid="_x0000_s1095" type="#_x0000_t34" style="position:absolute;left:13449;top:51775;width:3067;height:14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" adj="10778">
                  <v:stroke endarrow="block"/>
                </v:shape>
                <v:shape id="AutoShape 220" o:spid="_x0000_s1096" type="#_x0000_t34" style="position:absolute;left:14179;top:51775;width:2337;height:1245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">
                  <v:stroke endarrow="block"/>
                </v:shape>
                <v:shape id="AutoShape 221" o:spid="_x0000_s1097" type="#_x0000_t32" style="position:absolute;left:6724;top:44065;width:749;height:6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6wgAAANwAAAAPAAAAZHJzL2Rvd25yZXYueG1sRE9Ni8Iw&#10;EL0L/ocwghdZ0y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AEQPX6wgAAANwAAAAPAAAA&#10;AAAAAAAAAAAAAAcCAABkcnMvZG93bnJldi54bWxQSwUGAAAAAAMAAwC3AAAA9gIAAAAA&#10;"/>
                <v:shape id="AutoShape 222" o:spid="_x0000_s1098" type="#_x0000_t34" style="position:absolute;left:30727;top:37810;width:1264;height:7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" adj="10746"/>
                <v:shape id="AutoShape 223" o:spid="_x0000_s1099" type="#_x0000_t34" style="position:absolute;left:38757;top:37285;width:1187;height:85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" adj="10742"/>
                <v:shape id="AutoShape 224" o:spid="_x0000_s1100" type="#_x0000_t176" style="position:absolute;left:50863;top:42306;width:1492;height:30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" fillcolor="silver">
                  <v:fill opacity="32896f"/>
                  <v:textbox style="layout-flow:vertical" inset="0,2mm,0,0">
                    <w:txbxContent>
                      <w:p w:rsidR="00973048" w:rsidRPr="00BE34B8" w:rsidRDefault="00973048" w:rsidP="00DC3C54">
                        <w:pPr>
                          <w:jc w:val="center"/>
                          <w:rPr>
                            <w:b/>
                            <w:spacing w:val="60"/>
                            <w:sz w:val="18"/>
                            <w:szCs w:val="18"/>
                          </w:rPr>
                        </w:pPr>
                        <w:r>
                          <w:rPr>
                            <w:b/>
                            <w:spacing w:val="60"/>
                            <w:sz w:val="18"/>
                            <w:szCs w:val="18"/>
                          </w:rPr>
                          <w:t>Fokozatszerzési eljárás</w:t>
                        </w:r>
                      </w:p>
                    </w:txbxContent>
                  </v:textbox>
                </v:shape>
                <w10:anchorlock/>
              </v:group>
            </w:pict>
          </mc:Fallback>
        </mc:AlternateContent>
      </w:r>
    </w:p>
    <w:p w:rsidR="00DC3C54" w:rsidRPr="009869B4" w:rsidRDefault="00DC3C54" w:rsidP="009E3DEF">
      <w:pPr>
        <w:pStyle w:val="Listaszerbekezds"/>
        <w:numPr>
          <w:ilvl w:val="0"/>
          <w:numId w:val="4"/>
        </w:numPr>
        <w:jc w:val="both"/>
      </w:pPr>
      <w:r w:rsidRPr="009869B4">
        <w:t xml:space="preserve">ábra </w:t>
      </w:r>
      <w:r w:rsidRPr="009869B4">
        <w:rPr>
          <w:b/>
          <w:u w:val="single"/>
        </w:rPr>
        <w:t>A nyolc féléves doktori képzés folyamatábrája</w:t>
      </w:r>
    </w:p>
    <w:p w:rsidR="00DC3C54" w:rsidRPr="009869B4" w:rsidRDefault="00DC3C54">
      <w:r w:rsidRPr="009869B4">
        <w:br w:type="page"/>
      </w:r>
    </w:p>
    <w:p w:rsidR="009545D0" w:rsidRPr="009869B4" w:rsidRDefault="00A237F9" w:rsidP="003B0AC0">
      <w:pPr>
        <w:pStyle w:val="Cmsor1"/>
      </w:pPr>
      <w:bookmarkStart w:id="12" w:name="_Toc88139452"/>
      <w:r w:rsidRPr="009869B4">
        <w:lastRenderedPageBreak/>
        <w:t xml:space="preserve">8. </w:t>
      </w:r>
      <w:r w:rsidR="009545D0" w:rsidRPr="009869B4">
        <w:t>DI szerepe a komplex vizsgával kapcsolatosan</w:t>
      </w:r>
      <w:bookmarkEnd w:id="12"/>
    </w:p>
    <w:p w:rsidR="009545D0" w:rsidRPr="009869B4" w:rsidRDefault="009545D0" w:rsidP="001C6A91">
      <w:pPr>
        <w:jc w:val="both"/>
      </w:pPr>
    </w:p>
    <w:p w:rsidR="009D5E9A" w:rsidRPr="009869B4" w:rsidRDefault="009D5E9A" w:rsidP="009D5E9A">
      <w:pPr>
        <w:autoSpaceDE w:val="0"/>
        <w:autoSpaceDN w:val="0"/>
        <w:adjustRightInd w:val="0"/>
      </w:pPr>
      <w:r w:rsidRPr="009869B4">
        <w:t>(1) A komplex vizsga a nyolc féléves képzésben részt vevő doktorandusz kutatási</w:t>
      </w:r>
      <w:r w:rsidR="00C46EEB" w:rsidRPr="009869B4">
        <w:t xml:space="preserve"> </w:t>
      </w:r>
      <w:r w:rsidRPr="009869B4">
        <w:t>szakterületén szerzett ismereteinek összefoglaló, áttekintő jellegű ismeretellenőrzési</w:t>
      </w:r>
      <w:r w:rsidR="00C46EEB" w:rsidRPr="009869B4">
        <w:t xml:space="preserve"> formája.</w:t>
      </w:r>
    </w:p>
    <w:p w:rsidR="009D5E9A" w:rsidRPr="009869B4" w:rsidRDefault="009D5E9A" w:rsidP="009D5E9A">
      <w:pPr>
        <w:autoSpaceDE w:val="0"/>
        <w:autoSpaceDN w:val="0"/>
        <w:adjustRightInd w:val="0"/>
      </w:pPr>
      <w:r w:rsidRPr="009869B4">
        <w:t>A komplex vizsga két részből áll, az alábbi sorrendben:</w:t>
      </w:r>
    </w:p>
    <w:p w:rsidR="009D5E9A" w:rsidRPr="009869B4" w:rsidRDefault="009D5E9A" w:rsidP="00C46EEB">
      <w:pPr>
        <w:autoSpaceDE w:val="0"/>
        <w:autoSpaceDN w:val="0"/>
        <w:adjustRightInd w:val="0"/>
        <w:ind w:firstLine="708"/>
      </w:pPr>
      <w:r w:rsidRPr="009869B4">
        <w:t>a) elméleti rész: a vizsgázó elméleti felkészültségét mérik fel a vizsgázó legalább két</w:t>
      </w:r>
    </w:p>
    <w:p w:rsidR="009D5E9A" w:rsidRPr="009869B4" w:rsidRDefault="009D5E9A" w:rsidP="00C46EEB">
      <w:pPr>
        <w:autoSpaceDE w:val="0"/>
        <w:autoSpaceDN w:val="0"/>
        <w:adjustRightInd w:val="0"/>
        <w:ind w:left="708" w:firstLine="708"/>
      </w:pPr>
      <w:r w:rsidRPr="009869B4">
        <w:t>tárgyból és/vagy témakörből tesz vizsgát, a tárgyak és/vagy témakörök listáját a</w:t>
      </w:r>
    </w:p>
    <w:p w:rsidR="009D5E9A" w:rsidRPr="009869B4" w:rsidRDefault="009D5E9A" w:rsidP="00C46EEB">
      <w:pPr>
        <w:autoSpaceDE w:val="0"/>
        <w:autoSpaceDN w:val="0"/>
        <w:adjustRightInd w:val="0"/>
        <w:ind w:left="708" w:firstLine="708"/>
      </w:pPr>
      <w:r w:rsidRPr="009869B4">
        <w:t>doktori iskola képzési terve tartalmazza. Az elméleti vizsgának lehet írásbeli része is.</w:t>
      </w:r>
    </w:p>
    <w:p w:rsidR="009D5E9A" w:rsidRPr="009869B4" w:rsidRDefault="009D5E9A" w:rsidP="00C46EEB">
      <w:pPr>
        <w:autoSpaceDE w:val="0"/>
        <w:autoSpaceDN w:val="0"/>
        <w:adjustRightInd w:val="0"/>
        <w:ind w:firstLine="708"/>
      </w:pPr>
      <w:r w:rsidRPr="009869B4">
        <w:t>b) disszertációs rész: a vizsgázó tudományos előrehaladásáról ad számot. A vizsgázó</w:t>
      </w:r>
    </w:p>
    <w:p w:rsidR="009D5E9A" w:rsidRPr="009869B4" w:rsidRDefault="009D5E9A" w:rsidP="00C46EEB">
      <w:pPr>
        <w:autoSpaceDE w:val="0"/>
        <w:autoSpaceDN w:val="0"/>
        <w:adjustRightInd w:val="0"/>
        <w:ind w:left="708" w:firstLine="708"/>
      </w:pPr>
      <w:r w:rsidRPr="009869B4">
        <w:t>előadás formájában ad számot szakirodalmi ismereteiről, beszámol kutatási</w:t>
      </w:r>
    </w:p>
    <w:p w:rsidR="009D5E9A" w:rsidRPr="009869B4" w:rsidRDefault="009D5E9A" w:rsidP="00C46EEB">
      <w:pPr>
        <w:autoSpaceDE w:val="0"/>
        <w:autoSpaceDN w:val="0"/>
        <w:adjustRightInd w:val="0"/>
        <w:ind w:left="708" w:firstLine="708"/>
      </w:pPr>
      <w:r w:rsidRPr="009869B4">
        <w:t>eredményeiről, ismerteti a doktori képzés második szakaszára vonatkozó kutatási</w:t>
      </w:r>
    </w:p>
    <w:p w:rsidR="009D5E9A" w:rsidRPr="009869B4" w:rsidRDefault="009D5E9A" w:rsidP="00C46EEB">
      <w:pPr>
        <w:autoSpaceDE w:val="0"/>
        <w:autoSpaceDN w:val="0"/>
        <w:adjustRightInd w:val="0"/>
        <w:ind w:left="708" w:firstLine="708"/>
      </w:pPr>
      <w:r w:rsidRPr="009869B4">
        <w:t>tervét, valamint a disszertáció elkészítésének és az eredmények publikálásának</w:t>
      </w:r>
    </w:p>
    <w:p w:rsidR="009D5E9A" w:rsidRPr="009869B4" w:rsidRDefault="009D5E9A" w:rsidP="00C46EEB">
      <w:pPr>
        <w:autoSpaceDE w:val="0"/>
        <w:autoSpaceDN w:val="0"/>
        <w:adjustRightInd w:val="0"/>
        <w:ind w:left="708" w:firstLine="708"/>
      </w:pPr>
      <w:r w:rsidRPr="009869B4">
        <w:t>ütemezését.</w:t>
      </w:r>
    </w:p>
    <w:p w:rsidR="009D5E9A" w:rsidRPr="009869B4" w:rsidRDefault="009D5E9A" w:rsidP="009D5E9A">
      <w:pPr>
        <w:autoSpaceDE w:val="0"/>
        <w:autoSpaceDN w:val="0"/>
        <w:adjustRightInd w:val="0"/>
      </w:pPr>
      <w:r w:rsidRPr="009869B4">
        <w:t>(2) A komplex vizsgát a képzési és kutatási szakasz lezárásaként a negyedik félév végén</w:t>
      </w:r>
      <w:r w:rsidR="00C46EEB" w:rsidRPr="009869B4">
        <w:t xml:space="preserve"> </w:t>
      </w:r>
      <w:r w:rsidRPr="009869B4">
        <w:t>kell teljesíteni.</w:t>
      </w:r>
    </w:p>
    <w:p w:rsidR="009D5E9A" w:rsidRPr="009869B4" w:rsidRDefault="009D5E9A" w:rsidP="009D5E9A">
      <w:pPr>
        <w:autoSpaceDE w:val="0"/>
        <w:autoSpaceDN w:val="0"/>
        <w:adjustRightInd w:val="0"/>
      </w:pPr>
      <w:r w:rsidRPr="009869B4">
        <w:t>(2a) Az EDHT elnöke különös méltányosságot igénylő esetben a témavezető és a doktori</w:t>
      </w:r>
      <w:r w:rsidR="00C46EEB" w:rsidRPr="009869B4">
        <w:t xml:space="preserve"> </w:t>
      </w:r>
      <w:r w:rsidRPr="009869B4">
        <w:t>iskola vezetője hozzájárulásával engedélyezheti a komplex vizsga soron következő</w:t>
      </w:r>
      <w:r w:rsidR="00C46EEB" w:rsidRPr="009869B4">
        <w:t xml:space="preserve"> </w:t>
      </w:r>
      <w:r w:rsidRPr="009869B4">
        <w:t>vizsgaidőszakban történő</w:t>
      </w:r>
      <w:r w:rsidR="00C46EEB" w:rsidRPr="009869B4">
        <w:t xml:space="preserve"> </w:t>
      </w:r>
      <w:r w:rsidRPr="009869B4">
        <w:t>teljesítését.</w:t>
      </w:r>
    </w:p>
    <w:p w:rsidR="009D5E9A" w:rsidRPr="009869B4" w:rsidRDefault="009D5E9A" w:rsidP="009D5E9A">
      <w:pPr>
        <w:autoSpaceDE w:val="0"/>
        <w:autoSpaceDN w:val="0"/>
        <w:adjustRightInd w:val="0"/>
      </w:pPr>
      <w:r w:rsidRPr="009869B4">
        <w:t>(3) A komplex vizsgát a komplex vizsgabizottság előtt kell letenni, amely legalább három</w:t>
      </w:r>
      <w:r w:rsidR="00C46EEB" w:rsidRPr="009869B4">
        <w:t xml:space="preserve"> </w:t>
      </w:r>
      <w:r w:rsidRPr="009869B4">
        <w:t>tagból áll. A vizsgabizottságnak nem lehet tagja a vizsgázó doktorandusz témavezetője, de a</w:t>
      </w:r>
      <w:r w:rsidR="00C46EEB" w:rsidRPr="009869B4">
        <w:t xml:space="preserve"> </w:t>
      </w:r>
      <w:r w:rsidRPr="009869B4">
        <w:t>komplex vizsgára meg kell hívni.</w:t>
      </w:r>
    </w:p>
    <w:p w:rsidR="00C46EEB" w:rsidRPr="009869B4" w:rsidRDefault="009D5E9A" w:rsidP="009D5E9A">
      <w:pPr>
        <w:autoSpaceDE w:val="0"/>
        <w:autoSpaceDN w:val="0"/>
        <w:adjustRightInd w:val="0"/>
      </w:pPr>
      <w:r w:rsidRPr="009869B4">
        <w:t>(4) A komplex vizsgabizottság elnökből és legalább két tagból áll. A vizsgabizottság</w:t>
      </w:r>
      <w:r w:rsidR="00C46EEB" w:rsidRPr="009869B4">
        <w:t xml:space="preserve"> </w:t>
      </w:r>
      <w:r w:rsidRPr="009869B4">
        <w:t xml:space="preserve">összeállításakor a tagokkal megegyező számú póttagot is jelölni kell. </w:t>
      </w:r>
    </w:p>
    <w:p w:rsidR="009D5E9A" w:rsidRPr="009869B4" w:rsidRDefault="009D5E9A" w:rsidP="009D5E9A">
      <w:pPr>
        <w:autoSpaceDE w:val="0"/>
        <w:autoSpaceDN w:val="0"/>
        <w:adjustRightInd w:val="0"/>
      </w:pPr>
      <w:r w:rsidRPr="009869B4">
        <w:t>Összetétel:</w:t>
      </w:r>
    </w:p>
    <w:p w:rsidR="009D5E9A" w:rsidRPr="009869B4" w:rsidRDefault="009D5E9A" w:rsidP="00C46EEB">
      <w:pPr>
        <w:autoSpaceDE w:val="0"/>
        <w:autoSpaceDN w:val="0"/>
        <w:adjustRightInd w:val="0"/>
        <w:ind w:left="708"/>
      </w:pPr>
      <w:r w:rsidRPr="009869B4">
        <w:t>a) elnök/pótelnök: az Egyetemmel közalkalmazotti jogviszonyban álló egyetemi tanár,</w:t>
      </w:r>
      <w:r w:rsidR="00C46EEB" w:rsidRPr="009869B4">
        <w:t xml:space="preserve"> </w:t>
      </w:r>
      <w:r w:rsidRPr="009869B4">
        <w:t xml:space="preserve">habilitált </w:t>
      </w:r>
      <w:r w:rsidR="00C46EEB" w:rsidRPr="009869B4">
        <w:t xml:space="preserve">  </w:t>
      </w:r>
      <w:r w:rsidRPr="009869B4">
        <w:t>egyetemi docense, habilitált főiskolai tanár, vagy az MTA doktora címmel</w:t>
      </w:r>
      <w:r w:rsidR="00C46EEB" w:rsidRPr="009869B4">
        <w:t xml:space="preserve"> </w:t>
      </w:r>
      <w:r w:rsidRPr="009869B4">
        <w:t>rendelkező oktató, kutató, továbbá az Egyetem Professor Emeritusa lehet.</w:t>
      </w:r>
    </w:p>
    <w:p w:rsidR="009D5E9A" w:rsidRPr="009869B4" w:rsidRDefault="009D5E9A" w:rsidP="00C46EEB">
      <w:pPr>
        <w:autoSpaceDE w:val="0"/>
        <w:autoSpaceDN w:val="0"/>
        <w:adjustRightInd w:val="0"/>
        <w:ind w:left="708"/>
      </w:pPr>
      <w:r w:rsidRPr="009869B4">
        <w:t>(b) tagok/póttagok: legalább 2 fő, a vizsga tárgyainak megfelelő kutatási területen</w:t>
      </w:r>
      <w:r w:rsidR="00C46EEB" w:rsidRPr="009869B4">
        <w:t xml:space="preserve"> </w:t>
      </w:r>
      <w:r w:rsidRPr="009869B4">
        <w:t>működő vezető oktató, tudományos fokozattal rendelkező kutató, melyek közül</w:t>
      </w:r>
      <w:r w:rsidR="00C46EEB" w:rsidRPr="009869B4">
        <w:t xml:space="preserve"> </w:t>
      </w:r>
      <w:r w:rsidRPr="009869B4">
        <w:t>legalább egy nem áll az egyetemmel közalkalmazotti jogviszonyban,</w:t>
      </w:r>
    </w:p>
    <w:p w:rsidR="009D5E9A" w:rsidRPr="009869B4" w:rsidRDefault="009D5E9A" w:rsidP="00C46EEB">
      <w:pPr>
        <w:autoSpaceDE w:val="0"/>
        <w:autoSpaceDN w:val="0"/>
        <w:adjustRightInd w:val="0"/>
        <w:ind w:left="708"/>
      </w:pPr>
      <w:r w:rsidRPr="009869B4">
        <w:t>(c) jegyző: az adott kutatási területen jártas, az Egyetemmel közalkalmazotti</w:t>
      </w:r>
      <w:r w:rsidR="00C46EEB" w:rsidRPr="009869B4">
        <w:t xml:space="preserve"> </w:t>
      </w:r>
      <w:r w:rsidRPr="009869B4">
        <w:t>jogviszonyban álló oktató, kutató vagy doktorandusz hallgató. A jegyző nem</w:t>
      </w:r>
      <w:r w:rsidR="00C46EEB" w:rsidRPr="009869B4">
        <w:t xml:space="preserve"> </w:t>
      </w:r>
      <w:r w:rsidRPr="009869B4">
        <w:t>rendelkezik szavazati joggal.</w:t>
      </w:r>
    </w:p>
    <w:p w:rsidR="009D5E9A" w:rsidRPr="009869B4" w:rsidRDefault="009D5E9A" w:rsidP="009D5E9A">
      <w:pPr>
        <w:autoSpaceDE w:val="0"/>
        <w:autoSpaceDN w:val="0"/>
        <w:adjustRightInd w:val="0"/>
      </w:pPr>
      <w:r w:rsidRPr="009869B4">
        <w:t>(5)  A témavezetőnek lehetőséget kell biztosítani, hogy előzetesen írásban és/vagy a</w:t>
      </w:r>
      <w:r w:rsidR="00C46EEB" w:rsidRPr="009869B4">
        <w:t xml:space="preserve"> </w:t>
      </w:r>
      <w:r w:rsidRPr="009869B4">
        <w:t>vizsgán szóban értékelje a vizsgázó munkáját, felkészültségét.</w:t>
      </w:r>
    </w:p>
    <w:p w:rsidR="009D5E9A" w:rsidRPr="009869B4" w:rsidRDefault="009D5E9A" w:rsidP="009D5E9A">
      <w:pPr>
        <w:autoSpaceDE w:val="0"/>
        <w:autoSpaceDN w:val="0"/>
        <w:adjustRightInd w:val="0"/>
      </w:pPr>
      <w:r w:rsidRPr="009869B4">
        <w:t>(</w:t>
      </w:r>
      <w:r w:rsidR="00C46EEB" w:rsidRPr="009869B4">
        <w:t>6</w:t>
      </w:r>
      <w:r w:rsidRPr="009869B4">
        <w:t xml:space="preserve">) A komplex vizsgáról szöveges értékelést is tartalmazó </w:t>
      </w:r>
      <w:r w:rsidR="00C46EEB" w:rsidRPr="009869B4">
        <w:t xml:space="preserve">EDSZ </w:t>
      </w:r>
      <w:r w:rsidRPr="009869B4">
        <w:t>5.b) függelék szerinti</w:t>
      </w:r>
      <w:r w:rsidR="00C46EEB" w:rsidRPr="009869B4">
        <w:t xml:space="preserve"> </w:t>
      </w:r>
      <w:r w:rsidRPr="009869B4">
        <w:t>jegyzőkönyv készül. A vizsgabizottság külön-külön értékeli a vizsga elméleti és disszertációs</w:t>
      </w:r>
      <w:r w:rsidR="00C46EEB" w:rsidRPr="009869B4">
        <w:t xml:space="preserve"> </w:t>
      </w:r>
      <w:r w:rsidRPr="009869B4">
        <w:t>részét.</w:t>
      </w:r>
    </w:p>
    <w:p w:rsidR="009D5E9A" w:rsidRPr="009869B4" w:rsidRDefault="009D5E9A" w:rsidP="009D5E9A">
      <w:pPr>
        <w:autoSpaceDE w:val="0"/>
        <w:autoSpaceDN w:val="0"/>
        <w:adjustRightInd w:val="0"/>
      </w:pPr>
      <w:r w:rsidRPr="009869B4">
        <w:t>(8) A komplex vizsga értékelése kétfokozatú, megfelelt vagy nem megfelelt minősítés</w:t>
      </w:r>
      <w:r w:rsidR="00C46EEB" w:rsidRPr="009869B4">
        <w:t xml:space="preserve"> </w:t>
      </w:r>
      <w:r w:rsidRPr="009869B4">
        <w:t>lehet.</w:t>
      </w:r>
    </w:p>
    <w:p w:rsidR="009D5E9A" w:rsidRPr="009869B4" w:rsidRDefault="009D5E9A" w:rsidP="009D5E9A">
      <w:pPr>
        <w:autoSpaceDE w:val="0"/>
        <w:autoSpaceDN w:val="0"/>
        <w:adjustRightInd w:val="0"/>
      </w:pPr>
      <w:r w:rsidRPr="009869B4">
        <w:t>(9) A komplex vizsga sikeres, amennyiben a bizottság tagjainak több mint fele mindkét</w:t>
      </w:r>
      <w:r w:rsidR="00C46EEB" w:rsidRPr="009869B4">
        <w:t xml:space="preserve"> </w:t>
      </w:r>
      <w:r w:rsidRPr="009869B4">
        <w:t>vizsgarészt megfeleltnek ítéli meg.</w:t>
      </w:r>
    </w:p>
    <w:p w:rsidR="009703CB" w:rsidRPr="009869B4" w:rsidRDefault="009D5E9A" w:rsidP="009703CB">
      <w:pPr>
        <w:autoSpaceDE w:val="0"/>
        <w:autoSpaceDN w:val="0"/>
        <w:adjustRightInd w:val="0"/>
      </w:pPr>
      <w:r w:rsidRPr="009869B4">
        <w:t xml:space="preserve">(10) Sikertelen komplex vizsga </w:t>
      </w:r>
      <w:r w:rsidR="009703CB" w:rsidRPr="009869B4">
        <w:t xml:space="preserve">elméleti része </w:t>
      </w:r>
      <w:r w:rsidRPr="009869B4">
        <w:t>az adott vizsgaidőszakban további egy alkalommal</w:t>
      </w:r>
      <w:r w:rsidR="00C46EEB" w:rsidRPr="009869B4">
        <w:t xml:space="preserve"> </w:t>
      </w:r>
      <w:r w:rsidRPr="009869B4">
        <w:t>megismételhető.</w:t>
      </w:r>
      <w:r w:rsidR="009703CB" w:rsidRPr="009869B4">
        <w:t xml:space="preserve"> </w:t>
      </w:r>
    </w:p>
    <w:p w:rsidR="009703CB" w:rsidRPr="009869B4" w:rsidRDefault="009703CB" w:rsidP="009703CB">
      <w:pPr>
        <w:autoSpaceDE w:val="0"/>
        <w:autoSpaceDN w:val="0"/>
        <w:adjustRightInd w:val="0"/>
        <w:ind w:firstLine="708"/>
      </w:pPr>
      <w:r w:rsidRPr="009869B4">
        <w:t>a) A vizsga disszertációs része sikertelenség esetén az adott vizsgaidőszakban nem ismételhető</w:t>
      </w:r>
      <w:r w:rsidR="009C5BAC" w:rsidRPr="009869B4">
        <w:t>.</w:t>
      </w:r>
    </w:p>
    <w:p w:rsidR="009703CB" w:rsidRPr="009869B4" w:rsidRDefault="009703CB" w:rsidP="009703CB">
      <w:pPr>
        <w:autoSpaceDE w:val="0"/>
        <w:autoSpaceDN w:val="0"/>
        <w:adjustRightInd w:val="0"/>
      </w:pPr>
      <w:r w:rsidRPr="009869B4">
        <w:t>(11) A vizsga eredményét a szóbeli vizsga napján ki kell hirdetni.</w:t>
      </w:r>
    </w:p>
    <w:p w:rsidR="009703CB" w:rsidRPr="009869B4" w:rsidRDefault="009703CB" w:rsidP="009703CB">
      <w:pPr>
        <w:autoSpaceDE w:val="0"/>
        <w:autoSpaceDN w:val="0"/>
        <w:adjustRightInd w:val="0"/>
      </w:pPr>
    </w:p>
    <w:p w:rsidR="009703CB" w:rsidRPr="009869B4" w:rsidRDefault="009703CB" w:rsidP="009703CB">
      <w:pPr>
        <w:autoSpaceDE w:val="0"/>
        <w:autoSpaceDN w:val="0"/>
        <w:adjustRightInd w:val="0"/>
      </w:pPr>
    </w:p>
    <w:p w:rsidR="00614FED" w:rsidRPr="009869B4" w:rsidRDefault="00282885" w:rsidP="00614FED">
      <w:pPr>
        <w:jc w:val="both"/>
        <w:rPr>
          <w:b/>
          <w:bCs/>
        </w:rPr>
      </w:pPr>
      <w:r w:rsidRPr="009869B4">
        <w:rPr>
          <w:b/>
          <w:bCs/>
        </w:rPr>
        <w:t xml:space="preserve">8.1. </w:t>
      </w:r>
      <w:r w:rsidR="00614FED" w:rsidRPr="009869B4">
        <w:rPr>
          <w:b/>
          <w:bCs/>
        </w:rPr>
        <w:t>A komplex vizsgára történő jelentkezés feltételei</w:t>
      </w:r>
    </w:p>
    <w:p w:rsidR="00614FED" w:rsidRPr="009869B4" w:rsidRDefault="00614FED" w:rsidP="009E3DEF">
      <w:pPr>
        <w:pStyle w:val="Listaszerbekezds"/>
        <w:numPr>
          <w:ilvl w:val="0"/>
          <w:numId w:val="7"/>
        </w:numPr>
        <w:jc w:val="both"/>
      </w:pPr>
      <w:r w:rsidRPr="009869B4">
        <w:t>az idegen nyelvi kötelezettségek teljesítése, a képzésre történő felvételkor megkövetelt legalább középfokú, „B2”, komplex „C” típusú nyelvvizsgán kívül, a második idegen nyelv</w:t>
      </w:r>
      <w:r w:rsidR="00822BBC" w:rsidRPr="009869B4">
        <w:t>ből</w:t>
      </w:r>
      <w:r w:rsidRPr="009869B4">
        <w:t xml:space="preserve"> legalább alapfokú nyelvvizsga/nyelvi vizsga megszerzése</w:t>
      </w:r>
      <w:r w:rsidR="00822BBC" w:rsidRPr="009869B4">
        <w:t xml:space="preserve"> vagy azzal egyenértékű bizonyítvány</w:t>
      </w:r>
      <w:r w:rsidRPr="009869B4">
        <w:t xml:space="preserve"> </w:t>
      </w:r>
      <w:r w:rsidR="00822BBC" w:rsidRPr="009869B4">
        <w:t xml:space="preserve">bemutatása </w:t>
      </w:r>
      <w:r w:rsidRPr="009869B4">
        <w:t>(Az ÉDI által elfogadott nyelvek: angol, német, orosz, francia, spanyol, olasz. Megfelelő szakmai indok esetén más nyelvet is elfogadhat az ÉDIT).</w:t>
      </w:r>
    </w:p>
    <w:p w:rsidR="00614FED" w:rsidRPr="009869B4" w:rsidRDefault="00614FED" w:rsidP="009E3DEF">
      <w:pPr>
        <w:pStyle w:val="Listaszerbekezds"/>
        <w:numPr>
          <w:ilvl w:val="0"/>
          <w:numId w:val="7"/>
        </w:numPr>
        <w:jc w:val="both"/>
      </w:pPr>
      <w:r w:rsidRPr="009869B4">
        <w:t>a doktori képzés képzési és kutatási szakaszában legalább 120 kredit megszerzése.</w:t>
      </w:r>
    </w:p>
    <w:p w:rsidR="00A14CC5" w:rsidRPr="009869B4" w:rsidRDefault="00A14CC5" w:rsidP="00A14CC5">
      <w:pPr>
        <w:jc w:val="both"/>
      </w:pPr>
    </w:p>
    <w:p w:rsidR="00BF4B8B" w:rsidRPr="009869B4" w:rsidRDefault="00BF4B8B" w:rsidP="00614FED">
      <w:pPr>
        <w:jc w:val="both"/>
      </w:pPr>
    </w:p>
    <w:p w:rsidR="00614FED" w:rsidRPr="009869B4" w:rsidRDefault="00614FED" w:rsidP="00614FED"/>
    <w:p w:rsidR="009545D0" w:rsidRPr="009869B4" w:rsidRDefault="00A237F9" w:rsidP="003B0AC0">
      <w:pPr>
        <w:pStyle w:val="Cmsor1"/>
      </w:pPr>
      <w:bookmarkStart w:id="13" w:name="_Toc88139453"/>
      <w:r w:rsidRPr="009869B4">
        <w:lastRenderedPageBreak/>
        <w:t>9. Elvárások a kutatási és disszertációs szakaszban</w:t>
      </w:r>
      <w:bookmarkEnd w:id="13"/>
    </w:p>
    <w:p w:rsidR="00A237F9" w:rsidRPr="009869B4" w:rsidRDefault="00A237F9" w:rsidP="001C6A91">
      <w:pPr>
        <w:jc w:val="both"/>
      </w:pPr>
    </w:p>
    <w:p w:rsidR="00247DE1" w:rsidRPr="009869B4" w:rsidRDefault="00247DE1" w:rsidP="00247DE1">
      <w:pPr>
        <w:jc w:val="both"/>
      </w:pPr>
      <w:r w:rsidRPr="009869B4">
        <w:t>A doktorandusz a 7. pont szerint tanulmányi, kutatási, publikációs és oktatási feladatok ellátásával szerezhet kreditet. A megszerezhető kutatási és disszertációs kreditek értéke a kutatási és disszertációs szakaszban:</w:t>
      </w:r>
    </w:p>
    <w:p w:rsidR="00247DE1" w:rsidRPr="009869B4" w:rsidRDefault="00247DE1" w:rsidP="00247DE1"/>
    <w:p w:rsidR="00247DE1" w:rsidRPr="009869B4" w:rsidRDefault="00E87858" w:rsidP="00247DE1">
      <w:r w:rsidRPr="009869B4">
        <w:t>Kutatási és p</w:t>
      </w:r>
      <w:r w:rsidR="00247DE1" w:rsidRPr="009869B4">
        <w:t xml:space="preserve">ublikációs kredit: min </w:t>
      </w:r>
      <w:r w:rsidR="005118E5" w:rsidRPr="009869B4">
        <w:t>10</w:t>
      </w:r>
      <w:r w:rsidR="00820C80" w:rsidRPr="009869B4">
        <w:t>0</w:t>
      </w:r>
      <w:r w:rsidR="00247DE1" w:rsidRPr="009869B4">
        <w:t xml:space="preserve"> kredit</w:t>
      </w:r>
    </w:p>
    <w:p w:rsidR="00247DE1" w:rsidRPr="009869B4" w:rsidRDefault="00247DE1" w:rsidP="00247DE1">
      <w:r w:rsidRPr="009869B4">
        <w:t>Oktatási kredit: max 20 kredit</w:t>
      </w:r>
    </w:p>
    <w:p w:rsidR="00247DE1" w:rsidRPr="009869B4" w:rsidRDefault="00247DE1" w:rsidP="00247DE1"/>
    <w:p w:rsidR="00614FED" w:rsidRPr="009869B4" w:rsidRDefault="00247DE1" w:rsidP="00247DE1">
      <w:pPr>
        <w:jc w:val="both"/>
      </w:pPr>
      <w:r w:rsidRPr="009869B4">
        <w:t>A doktorandusz a kutatási és disszertációs szakasz négy félévében kutatómunkát végez, publikációs tevékenységet folytat és a jóváhagyott kutatási témájából doktori értekezés-tervezetet készít a műhelyvitára.</w:t>
      </w:r>
    </w:p>
    <w:p w:rsidR="006A7268" w:rsidRPr="009869B4" w:rsidRDefault="006A7268" w:rsidP="00247DE1">
      <w:pPr>
        <w:jc w:val="both"/>
      </w:pPr>
    </w:p>
    <w:p w:rsidR="0019443F" w:rsidRPr="009869B4" w:rsidRDefault="0019443F" w:rsidP="0019443F">
      <w:pPr>
        <w:jc w:val="both"/>
        <w:rPr>
          <w:color w:val="000000"/>
        </w:rPr>
      </w:pPr>
      <w:r w:rsidRPr="009869B4">
        <w:rPr>
          <w:color w:val="000000"/>
        </w:rPr>
        <w:t>A „doktori értekezés” a doktorjelölt, illetve a doktorandusz által készített írásmű, alkotás vagy munka, amellyel bizonyítja, hogy a „fokozat követelményeihez mért tudományos feladat önálló megoldására képes” [2015. CCVI. tv., 37. § (1) 1a]. A doktori értekezés benyújtásakor a doktorjelölt, illetve a doktorandusz írásban nyilatkozik arról, hogy értekezését korábban más intézményben nem nyújtotta be, és azt nem utasították el. Az értekezés társszerzőségben nem írható.</w:t>
      </w:r>
    </w:p>
    <w:p w:rsidR="0019443F" w:rsidRPr="009869B4" w:rsidRDefault="0019443F" w:rsidP="0019443F">
      <w:pPr>
        <w:rPr>
          <w:color w:val="000000"/>
        </w:rPr>
      </w:pPr>
    </w:p>
    <w:p w:rsidR="0019443F" w:rsidRPr="009869B4" w:rsidRDefault="0019443F" w:rsidP="0019443F">
      <w:pPr>
        <w:rPr>
          <w:color w:val="000000"/>
        </w:rPr>
      </w:pPr>
      <w:r w:rsidRPr="009869B4">
        <w:rPr>
          <w:color w:val="000000"/>
        </w:rPr>
        <w:t>A doktori értekezésnek tartalmaznia kell:</w:t>
      </w:r>
    </w:p>
    <w:p w:rsidR="0019443F" w:rsidRPr="009869B4" w:rsidRDefault="0019443F" w:rsidP="009E3DEF">
      <w:pPr>
        <w:pStyle w:val="Listaszerbekezds"/>
        <w:numPr>
          <w:ilvl w:val="0"/>
          <w:numId w:val="6"/>
        </w:numPr>
        <w:rPr>
          <w:color w:val="000000"/>
        </w:rPr>
      </w:pPr>
      <w:r w:rsidRPr="009869B4">
        <w:rPr>
          <w:color w:val="000000"/>
        </w:rPr>
        <w:t>a problémafelvetést és a kutatás célját,</w:t>
      </w:r>
    </w:p>
    <w:p w:rsidR="0019443F" w:rsidRPr="009869B4" w:rsidRDefault="0019443F" w:rsidP="009E3DEF">
      <w:pPr>
        <w:pStyle w:val="Listaszerbekezds"/>
        <w:numPr>
          <w:ilvl w:val="0"/>
          <w:numId w:val="6"/>
        </w:numPr>
        <w:rPr>
          <w:color w:val="000000"/>
        </w:rPr>
      </w:pPr>
      <w:r w:rsidRPr="009869B4">
        <w:rPr>
          <w:color w:val="000000"/>
        </w:rPr>
        <w:t>a választott téma időszerűségének és jelentőségének indoklását,</w:t>
      </w:r>
    </w:p>
    <w:p w:rsidR="0019443F" w:rsidRPr="009869B4" w:rsidRDefault="0019443F" w:rsidP="009E3DEF">
      <w:pPr>
        <w:pStyle w:val="Listaszerbekezds"/>
        <w:numPr>
          <w:ilvl w:val="0"/>
          <w:numId w:val="6"/>
        </w:numPr>
        <w:rPr>
          <w:color w:val="000000"/>
        </w:rPr>
      </w:pPr>
      <w:r w:rsidRPr="009869B4">
        <w:rPr>
          <w:color w:val="000000"/>
        </w:rPr>
        <w:t>a téma – szövegközi hivatkozással ellátott – szakirodalmának áttekintését és kritikai értékelését,</w:t>
      </w:r>
    </w:p>
    <w:p w:rsidR="0019443F" w:rsidRPr="009869B4" w:rsidRDefault="0019443F" w:rsidP="009E3DEF">
      <w:pPr>
        <w:pStyle w:val="Listaszerbekezds"/>
        <w:numPr>
          <w:ilvl w:val="0"/>
          <w:numId w:val="6"/>
        </w:numPr>
        <w:rPr>
          <w:color w:val="000000"/>
        </w:rPr>
      </w:pPr>
      <w:r w:rsidRPr="009869B4">
        <w:rPr>
          <w:color w:val="000000"/>
        </w:rPr>
        <w:t>a vizsgálatok anyagának és módszerének leírását,</w:t>
      </w:r>
    </w:p>
    <w:p w:rsidR="0019443F" w:rsidRPr="009869B4" w:rsidRDefault="0019443F" w:rsidP="009E3DEF">
      <w:pPr>
        <w:pStyle w:val="Listaszerbekezds"/>
        <w:numPr>
          <w:ilvl w:val="0"/>
          <w:numId w:val="6"/>
        </w:numPr>
        <w:rPr>
          <w:color w:val="000000"/>
        </w:rPr>
      </w:pPr>
      <w:r w:rsidRPr="009869B4">
        <w:rPr>
          <w:color w:val="000000"/>
        </w:rPr>
        <w:t>a szükséges szemléltetőanyagot (ábrák, táblázatok stb.),</w:t>
      </w:r>
    </w:p>
    <w:p w:rsidR="0019443F" w:rsidRPr="009869B4" w:rsidRDefault="0019443F" w:rsidP="009E3DEF">
      <w:pPr>
        <w:pStyle w:val="Listaszerbekezds"/>
        <w:numPr>
          <w:ilvl w:val="0"/>
          <w:numId w:val="6"/>
        </w:numPr>
        <w:rPr>
          <w:color w:val="000000"/>
        </w:rPr>
      </w:pPr>
      <w:r w:rsidRPr="009869B4">
        <w:rPr>
          <w:color w:val="000000"/>
        </w:rPr>
        <w:t>a kutatás eredményeit, megvitatását, kiemelve az új tudományos eredményeket és az azokból levonható elméleti és gyakorlati következtetéseket, valamint javaslatokat a gyakorlati alkalmazhatóságra és a téma további művelésére vonatkozóan (az eredmények újdonságát a szakma szabályai szerint bizonyítani kell),</w:t>
      </w:r>
    </w:p>
    <w:p w:rsidR="0019443F" w:rsidRPr="009869B4" w:rsidRDefault="0019443F" w:rsidP="009E3DEF">
      <w:pPr>
        <w:pStyle w:val="Listaszerbekezds"/>
        <w:numPr>
          <w:ilvl w:val="0"/>
          <w:numId w:val="6"/>
        </w:numPr>
        <w:rPr>
          <w:color w:val="000000"/>
        </w:rPr>
      </w:pPr>
      <w:r w:rsidRPr="009869B4">
        <w:rPr>
          <w:color w:val="000000"/>
        </w:rPr>
        <w:t>mellékletben a betűrendbe sorolt irodalomjegyzéket, valamint – szükség esetén – az eredmények igazolásához szükséges dokumentumokat.</w:t>
      </w:r>
    </w:p>
    <w:p w:rsidR="0019443F" w:rsidRPr="009869B4" w:rsidRDefault="0019443F" w:rsidP="0019443F">
      <w:pPr>
        <w:jc w:val="both"/>
        <w:rPr>
          <w:color w:val="000000"/>
        </w:rPr>
      </w:pPr>
    </w:p>
    <w:p w:rsidR="0019443F" w:rsidRPr="009869B4" w:rsidRDefault="0019443F" w:rsidP="0019443F">
      <w:pPr>
        <w:jc w:val="both"/>
        <w:rPr>
          <w:color w:val="000000"/>
        </w:rPr>
      </w:pPr>
      <w:r w:rsidRPr="009869B4">
        <w:rPr>
          <w:color w:val="000000"/>
        </w:rPr>
        <w:t xml:space="preserve">Az értekezés formai és tartalmi követelményeit az </w:t>
      </w:r>
      <w:r w:rsidRPr="009869B4">
        <w:rPr>
          <w:b/>
          <w:color w:val="000000"/>
        </w:rPr>
        <w:t>EDS</w:t>
      </w:r>
      <w:r w:rsidR="00820C80" w:rsidRPr="009869B4">
        <w:rPr>
          <w:b/>
          <w:color w:val="000000"/>
        </w:rPr>
        <w:t>Z</w:t>
      </w:r>
      <w:r w:rsidRPr="009869B4">
        <w:rPr>
          <w:b/>
          <w:color w:val="000000"/>
        </w:rPr>
        <w:t xml:space="preserve"> </w:t>
      </w:r>
      <w:r w:rsidR="005C1437" w:rsidRPr="009869B4">
        <w:rPr>
          <w:b/>
          <w:color w:val="000000"/>
        </w:rPr>
        <w:t>6</w:t>
      </w:r>
      <w:r w:rsidRPr="009869B4">
        <w:rPr>
          <w:b/>
          <w:color w:val="000000"/>
        </w:rPr>
        <w:t>. sz. melléklete</w:t>
      </w:r>
      <w:r w:rsidRPr="009869B4">
        <w:rPr>
          <w:color w:val="000000"/>
        </w:rPr>
        <w:t xml:space="preserve"> tartalmazza.</w:t>
      </w:r>
    </w:p>
    <w:p w:rsidR="0019443F" w:rsidRPr="009869B4" w:rsidRDefault="0019443F" w:rsidP="0019443F">
      <w:pPr>
        <w:jc w:val="both"/>
        <w:rPr>
          <w:color w:val="000000"/>
        </w:rPr>
      </w:pPr>
      <w:r w:rsidRPr="009869B4">
        <w:rPr>
          <w:color w:val="000000"/>
        </w:rPr>
        <w:t>A doktori értekezés - és annak tézisei - mindenki számára nyilvános. A nyilvánosságra hozatal legfeljebb a szabadalmi illetve oltalmi bejelentés közzétételének időpontjáig elhalasztható. A doktori értekezés és tézisei elektronikus, illetve nyomtatott formában való nyilvántartásáról és teljes terjedelmű nyilvánosságra hozataláról a doktori fokozatot odaítélő felsőoktatási intézmény gondoskodik, oly módon, hogy a doktori értekezés és tézisei egy nyomtatott és egy elektronikus adathordozón rögzített példányát a felsőoktatási intézmény központi könyvtárában, katalogizálva elhelyezi.</w:t>
      </w:r>
    </w:p>
    <w:p w:rsidR="008A5DEB" w:rsidRPr="009869B4" w:rsidRDefault="008A5DEB" w:rsidP="0019443F">
      <w:pPr>
        <w:jc w:val="both"/>
        <w:rPr>
          <w:color w:val="000000"/>
        </w:rPr>
      </w:pPr>
    </w:p>
    <w:p w:rsidR="0019443F" w:rsidRPr="009869B4" w:rsidRDefault="0019443F" w:rsidP="0019443F">
      <w:pPr>
        <w:jc w:val="both"/>
        <w:rPr>
          <w:color w:val="000000"/>
        </w:rPr>
      </w:pPr>
      <w:r w:rsidRPr="009869B4">
        <w:rPr>
          <w:color w:val="000000"/>
        </w:rPr>
        <w:t>A doktori értekezést és téziseit elektronikus formában a Magyar Tudományos Művek Tárában, az általánosan elfogadott nemzetközi gyakorlatnak megfelelő (DOI) azonosítóval ellátva, mindenki számára hozzáférhetővé kell tenni.</w:t>
      </w:r>
    </w:p>
    <w:p w:rsidR="008A5DEB" w:rsidRPr="009869B4" w:rsidRDefault="008A5DEB" w:rsidP="0019443F">
      <w:pPr>
        <w:jc w:val="both"/>
        <w:rPr>
          <w:color w:val="000000"/>
        </w:rPr>
      </w:pPr>
    </w:p>
    <w:p w:rsidR="006A7268" w:rsidRPr="009869B4" w:rsidRDefault="0019443F" w:rsidP="0019443F">
      <w:pPr>
        <w:jc w:val="both"/>
        <w:rPr>
          <w:color w:val="000000"/>
        </w:rPr>
      </w:pPr>
      <w:r w:rsidRPr="009869B4">
        <w:rPr>
          <w:color w:val="000000"/>
        </w:rPr>
        <w:t>Szabadalmi, oltalmi eljárással érintett doktori értekezés esetén a doktori értekezés és a doktori tézisek nyilvánosságra hozatala a doktorjelölt kérelmére, a bírálóbizottság támogató véleménye alapján és az EDHT jóváhagyásával, legfeljebb a szabadalom, oltalom bejegyzésének időpontjáig elhalasztható. Nemzetbiztonsági okból minősített adatot tartalmazó doktori értekezést és doktori téziseit a minősítés időtartamának letelte után kell nyilvánosságra hozni.</w:t>
      </w:r>
    </w:p>
    <w:p w:rsidR="0019443F" w:rsidRPr="009869B4" w:rsidRDefault="0019443F" w:rsidP="0019443F">
      <w:pPr>
        <w:jc w:val="both"/>
        <w:rPr>
          <w:color w:val="000000"/>
        </w:rPr>
      </w:pPr>
    </w:p>
    <w:p w:rsidR="0019443F" w:rsidRPr="009869B4" w:rsidRDefault="0019443F" w:rsidP="0019443F">
      <w:pPr>
        <w:jc w:val="both"/>
        <w:rPr>
          <w:color w:val="000000"/>
        </w:rPr>
      </w:pPr>
      <w:r w:rsidRPr="009869B4">
        <w:rPr>
          <w:color w:val="000000"/>
        </w:rPr>
        <w:t xml:space="preserve">Doktori értekezés helyett </w:t>
      </w:r>
      <w:r w:rsidR="003D2156" w:rsidRPr="009869B4">
        <w:rPr>
          <w:color w:val="000000"/>
        </w:rPr>
        <w:t xml:space="preserve">kivételes esetben </w:t>
      </w:r>
      <w:r w:rsidRPr="009869B4">
        <w:rPr>
          <w:color w:val="000000"/>
        </w:rPr>
        <w:t>alkotás is benyújtható. Ez lehet például elfogadott szabadalom (találmány), gyártásra került gép, bevezetett termelési technológia. Ezek leírását az EDS</w:t>
      </w:r>
      <w:r w:rsidR="00820C80" w:rsidRPr="009869B4">
        <w:rPr>
          <w:color w:val="000000"/>
        </w:rPr>
        <w:t>Z</w:t>
      </w:r>
      <w:r w:rsidRPr="009869B4">
        <w:rPr>
          <w:color w:val="000000"/>
        </w:rPr>
        <w:t xml:space="preserve"> 2.§-ban foglaltak értelemszerű alkalmazásával kell elkészíteni és beadni. Amennyiben az alkotásra vonatkozóan hiteles okiratok állnak rendelkezésre, azok másolatát a leíráshoz kell csatolni. Ismertetni kell azt is, hogy </w:t>
      </w:r>
      <w:r w:rsidRPr="009869B4">
        <w:rPr>
          <w:color w:val="000000"/>
        </w:rPr>
        <w:lastRenderedPageBreak/>
        <w:t>az alkotást hol és mikor hasznosították a gyakorlatban. Magyar és angol nyelvű tézisfüzet készítése ebben az esetben is kötelező.</w:t>
      </w:r>
    </w:p>
    <w:p w:rsidR="0019443F" w:rsidRPr="009869B4" w:rsidRDefault="0019443F" w:rsidP="0019443F">
      <w:pPr>
        <w:jc w:val="both"/>
        <w:rPr>
          <w:color w:val="000000"/>
        </w:rPr>
      </w:pPr>
    </w:p>
    <w:p w:rsidR="00614FED" w:rsidRPr="009869B4" w:rsidRDefault="0019443F" w:rsidP="001C6A91">
      <w:pPr>
        <w:jc w:val="both"/>
      </w:pPr>
      <w:r w:rsidRPr="009869B4">
        <w:rPr>
          <w:color w:val="000000"/>
        </w:rPr>
        <w:t>Az értekezés</w:t>
      </w:r>
      <w:r w:rsidR="00402B46" w:rsidRPr="009869B4">
        <w:rPr>
          <w:color w:val="000000"/>
        </w:rPr>
        <w:t xml:space="preserve"> rendkívüli eredményesség esetében benyújtható</w:t>
      </w:r>
      <w:r w:rsidRPr="009869B4">
        <w:rPr>
          <w:color w:val="000000"/>
        </w:rPr>
        <w:t xml:space="preserve"> </w:t>
      </w:r>
      <w:r w:rsidR="00402B46" w:rsidRPr="009869B4">
        <w:rPr>
          <w:color w:val="000000"/>
        </w:rPr>
        <w:t xml:space="preserve">rövid értekezés formájában (minimum 20 oldal) is, ha </w:t>
      </w:r>
      <w:r w:rsidRPr="009869B4">
        <w:rPr>
          <w:color w:val="000000"/>
        </w:rPr>
        <w:t>legalább 5 db Q1</w:t>
      </w:r>
      <w:r w:rsidR="00402B46" w:rsidRPr="009869B4">
        <w:rPr>
          <w:color w:val="000000"/>
        </w:rPr>
        <w:t xml:space="preserve"> minősítésű tudományos folyóiratban,</w:t>
      </w:r>
      <w:r w:rsidRPr="009869B4">
        <w:rPr>
          <w:color w:val="000000"/>
        </w:rPr>
        <w:t xml:space="preserve"> </w:t>
      </w:r>
      <w:r w:rsidR="00402B46" w:rsidRPr="009869B4">
        <w:rPr>
          <w:color w:val="000000"/>
        </w:rPr>
        <w:t>az értekezés témájában megjelent</w:t>
      </w:r>
      <w:r w:rsidRPr="009869B4">
        <w:rPr>
          <w:color w:val="000000"/>
        </w:rPr>
        <w:t xml:space="preserve"> közlemén</w:t>
      </w:r>
      <w:r w:rsidR="00402B46" w:rsidRPr="009869B4">
        <w:rPr>
          <w:color w:val="000000"/>
        </w:rPr>
        <w:t>n</w:t>
      </w:r>
      <w:r w:rsidRPr="009869B4">
        <w:rPr>
          <w:color w:val="000000"/>
        </w:rPr>
        <w:t>y</w:t>
      </w:r>
      <w:r w:rsidR="00402B46" w:rsidRPr="009869B4">
        <w:rPr>
          <w:color w:val="000000"/>
        </w:rPr>
        <w:t>el rendelkezik a jelölt</w:t>
      </w:r>
      <w:r w:rsidRPr="009869B4">
        <w:rPr>
          <w:color w:val="000000"/>
        </w:rPr>
        <w:t xml:space="preserve">. Ebben az esetben rövid bevezetésben meg kell világítani a munka fontosságát és eredetiségét, szakirodalmi hátterét, a célkitűzés/ek megjelölésével, majd az eredmények bővített tézispontok szerinti bemutatása a mellékletben szereplő közleményekre hivatkozással történhet. Az eredeti munkák a tézisek mellékletét képezik és a bírálóbizottság az eljárás során ezek minőségét is vizsgálja. Az 5 közleményből legalább </w:t>
      </w:r>
      <w:r w:rsidR="00402B46" w:rsidRPr="009869B4">
        <w:rPr>
          <w:color w:val="000000"/>
        </w:rPr>
        <w:t>3</w:t>
      </w:r>
      <w:r w:rsidRPr="009869B4">
        <w:rPr>
          <w:color w:val="000000"/>
        </w:rPr>
        <w:t xml:space="preserve"> esetben első szerző legyen a jelölt.</w:t>
      </w:r>
    </w:p>
    <w:p w:rsidR="00A45EF0" w:rsidRPr="009869B4" w:rsidRDefault="00A45EF0" w:rsidP="001C6A91">
      <w:pPr>
        <w:jc w:val="both"/>
      </w:pPr>
    </w:p>
    <w:p w:rsidR="00A45EF0" w:rsidRPr="009869B4" w:rsidRDefault="00A45EF0" w:rsidP="001C6A91">
      <w:pPr>
        <w:jc w:val="both"/>
      </w:pPr>
    </w:p>
    <w:p w:rsidR="00A237F9" w:rsidRPr="009869B4" w:rsidRDefault="00A237F9" w:rsidP="003B0AC0">
      <w:pPr>
        <w:pStyle w:val="Cmsor1"/>
      </w:pPr>
      <w:bookmarkStart w:id="14" w:name="_Toc88139454"/>
      <w:r w:rsidRPr="009869B4">
        <w:t>10. Műhelyvitával kapcsolatos leírások/követelmények</w:t>
      </w:r>
      <w:bookmarkEnd w:id="14"/>
    </w:p>
    <w:p w:rsidR="00A237F9" w:rsidRPr="009869B4" w:rsidRDefault="00A237F9" w:rsidP="001C6A91">
      <w:pPr>
        <w:jc w:val="both"/>
      </w:pPr>
    </w:p>
    <w:p w:rsidR="00A45EF0" w:rsidRPr="009869B4" w:rsidRDefault="00A45EF0" w:rsidP="00A45EF0">
      <w:pPr>
        <w:autoSpaceDE w:val="0"/>
        <w:autoSpaceDN w:val="0"/>
        <w:adjustRightInd w:val="0"/>
        <w:jc w:val="both"/>
      </w:pPr>
      <w:r w:rsidRPr="009869B4">
        <w:t xml:space="preserve">A nyolc féléves képzés esetén - legkésőbb a komplex vizsgát követő három éven belül – az abszolutórium megszerzését és a műhelyvitát követően, a doktori iskolák által megkövetelt publikációkkal együtt a doktorandusznak be kell nyújtania a doktori értekezését. </w:t>
      </w:r>
    </w:p>
    <w:p w:rsidR="00A45EF0" w:rsidRPr="009869B4" w:rsidRDefault="00A45EF0" w:rsidP="00A45EF0">
      <w:pPr>
        <w:autoSpaceDE w:val="0"/>
        <w:autoSpaceDN w:val="0"/>
        <w:adjustRightInd w:val="0"/>
      </w:pPr>
    </w:p>
    <w:p w:rsidR="0019443F" w:rsidRPr="009869B4" w:rsidRDefault="00A45EF0" w:rsidP="00DC7DBB">
      <w:pPr>
        <w:autoSpaceDE w:val="0"/>
        <w:autoSpaceDN w:val="0"/>
        <w:adjustRightInd w:val="0"/>
        <w:jc w:val="both"/>
        <w:rPr>
          <w:bCs/>
        </w:rPr>
      </w:pPr>
      <w:r w:rsidRPr="009869B4">
        <w:t>Az értekezés műhelyvitáját a jelölt témavezetője szervezi meg</w:t>
      </w:r>
      <w:r w:rsidR="00DC7DBB" w:rsidRPr="009869B4">
        <w:t xml:space="preserve"> </w:t>
      </w:r>
      <w:r w:rsidR="0019443F" w:rsidRPr="009869B4">
        <w:rPr>
          <w:bCs/>
        </w:rPr>
        <w:t xml:space="preserve">A munkahelyi vitáról az </w:t>
      </w:r>
      <w:r w:rsidR="003D2156" w:rsidRPr="009869B4">
        <w:rPr>
          <w:rFonts w:cs="Arial"/>
        </w:rPr>
        <w:t>Értekezés Tervezetet Értékelő Bizottság</w:t>
      </w:r>
      <w:r w:rsidR="007A35B2" w:rsidRPr="009869B4">
        <w:rPr>
          <w:rFonts w:cs="Arial"/>
        </w:rPr>
        <w:t xml:space="preserve">ának </w:t>
      </w:r>
      <w:r w:rsidR="003D2156" w:rsidRPr="009869B4">
        <w:rPr>
          <w:bCs/>
        </w:rPr>
        <w:t xml:space="preserve">(ÉTÉB) </w:t>
      </w:r>
      <w:r w:rsidR="007A35B2" w:rsidRPr="009869B4">
        <w:rPr>
          <w:rFonts w:cs="Arial"/>
        </w:rPr>
        <w:t>titkára</w:t>
      </w:r>
      <w:r w:rsidR="007A35B2" w:rsidRPr="009869B4">
        <w:rPr>
          <w:bCs/>
        </w:rPr>
        <w:t xml:space="preserve"> </w:t>
      </w:r>
      <w:r w:rsidR="0019443F" w:rsidRPr="009869B4">
        <w:rPr>
          <w:bCs/>
        </w:rPr>
        <w:t xml:space="preserve">jegyzőkönyvet készít, melyet </w:t>
      </w:r>
      <w:r w:rsidR="007A35B2" w:rsidRPr="009869B4">
        <w:rPr>
          <w:bCs/>
        </w:rPr>
        <w:t xml:space="preserve">a Bizottság tagjai </w:t>
      </w:r>
      <w:r w:rsidR="0019443F" w:rsidRPr="009869B4">
        <w:rPr>
          <w:bCs/>
        </w:rPr>
        <w:t xml:space="preserve">aláírásukkal hitelesítenek. </w:t>
      </w:r>
      <w:r w:rsidR="0019443F" w:rsidRPr="009869B4">
        <w:t xml:space="preserve">A bizottság nyilatkozatát a műhelyvita elnöke és jegyzője aláírásával hitelesíti, és azt megküldi a DI </w:t>
      </w:r>
      <w:r w:rsidR="004407EA" w:rsidRPr="009869B4">
        <w:t>tudományos titkár</w:t>
      </w:r>
      <w:r w:rsidR="0019443F" w:rsidRPr="009869B4">
        <w:t xml:space="preserve">ának. </w:t>
      </w:r>
      <w:r w:rsidR="0019443F" w:rsidRPr="009869B4">
        <w:rPr>
          <w:bCs/>
        </w:rPr>
        <w:t>A nyilatkozatnak az alábbiakat kell tartalmaznia:</w:t>
      </w:r>
    </w:p>
    <w:p w:rsidR="0019443F" w:rsidRPr="009869B4" w:rsidRDefault="0019443F" w:rsidP="009E3DEF">
      <w:pPr>
        <w:pStyle w:val="Listaszerbekezds"/>
        <w:numPr>
          <w:ilvl w:val="0"/>
          <w:numId w:val="6"/>
        </w:numPr>
        <w:jc w:val="both"/>
        <w:rPr>
          <w:bCs/>
        </w:rPr>
      </w:pPr>
      <w:r w:rsidRPr="009869B4">
        <w:rPr>
          <w:b/>
          <w:bCs/>
        </w:rPr>
        <w:t>hogy az értekezés tervezetét</w:t>
      </w:r>
      <w:r w:rsidRPr="009869B4">
        <w:rPr>
          <w:bCs/>
        </w:rPr>
        <w:t>:</w:t>
      </w:r>
    </w:p>
    <w:p w:rsidR="0019443F" w:rsidRPr="009869B4" w:rsidRDefault="0019443F" w:rsidP="009E3DEF">
      <w:pPr>
        <w:pStyle w:val="Listaszerbekezds"/>
        <w:numPr>
          <w:ilvl w:val="0"/>
          <w:numId w:val="9"/>
        </w:numPr>
        <w:jc w:val="both"/>
        <w:rPr>
          <w:bCs/>
        </w:rPr>
      </w:pPr>
      <w:r w:rsidRPr="009869B4">
        <w:rPr>
          <w:bCs/>
        </w:rPr>
        <w:t>változtatás nélkül elfogadja,</w:t>
      </w:r>
    </w:p>
    <w:p w:rsidR="0019443F" w:rsidRPr="009869B4" w:rsidRDefault="0019443F" w:rsidP="009E3DEF">
      <w:pPr>
        <w:pStyle w:val="Listaszerbekezds"/>
        <w:numPr>
          <w:ilvl w:val="0"/>
          <w:numId w:val="9"/>
        </w:numPr>
        <w:jc w:val="both"/>
        <w:rPr>
          <w:bCs/>
        </w:rPr>
      </w:pPr>
      <w:r w:rsidRPr="009869B4">
        <w:rPr>
          <w:bCs/>
        </w:rPr>
        <w:t>felsorolt változtatásokkal</w:t>
      </w:r>
    </w:p>
    <w:p w:rsidR="0019443F" w:rsidRPr="009869B4" w:rsidRDefault="0019443F" w:rsidP="009E3DEF">
      <w:pPr>
        <w:pStyle w:val="Listaszerbekezds"/>
        <w:numPr>
          <w:ilvl w:val="0"/>
          <w:numId w:val="9"/>
        </w:numPr>
        <w:jc w:val="both"/>
        <w:rPr>
          <w:bCs/>
        </w:rPr>
      </w:pPr>
      <w:r w:rsidRPr="009869B4">
        <w:rPr>
          <w:bCs/>
        </w:rPr>
        <w:t>felsorolt indokok miatt, nem javasolja elfogadásra</w:t>
      </w:r>
    </w:p>
    <w:p w:rsidR="0019443F" w:rsidRPr="009869B4" w:rsidRDefault="0019443F" w:rsidP="00D26CCB">
      <w:pPr>
        <w:autoSpaceDE w:val="0"/>
        <w:autoSpaceDN w:val="0"/>
        <w:adjustRightInd w:val="0"/>
      </w:pPr>
      <w:r w:rsidRPr="009869B4">
        <w:t xml:space="preserve">A vitáról </w:t>
      </w:r>
      <w:r w:rsidR="008718DC" w:rsidRPr="009869B4">
        <w:t>készült</w:t>
      </w:r>
      <w:r w:rsidRPr="009869B4">
        <w:t xml:space="preserve"> jegyzőkönyvet, amelynek melléklete a jelenléti ív, a két bíráló opponensi véleménye</w:t>
      </w:r>
      <w:r w:rsidR="00C2076A" w:rsidRPr="009869B4">
        <w:t xml:space="preserve"> és a Jelölt válaszai</w:t>
      </w:r>
      <w:r w:rsidR="00DC7DBB" w:rsidRPr="009869B4">
        <w:t xml:space="preserve">. </w:t>
      </w:r>
      <w:r w:rsidR="00D26CCB" w:rsidRPr="009869B4">
        <w:t>A műhelyvita lefolytatásáról készült jegyzőkönyvet, az opponensi véleményeket és a jelenléti ívet a DHTH-hoz kell benyújtani.</w:t>
      </w:r>
    </w:p>
    <w:p w:rsidR="009E48D5" w:rsidRPr="009869B4" w:rsidRDefault="009E48D5" w:rsidP="0019443F">
      <w:pPr>
        <w:jc w:val="both"/>
      </w:pPr>
    </w:p>
    <w:p w:rsidR="0019443F" w:rsidRPr="009869B4" w:rsidRDefault="0019443F" w:rsidP="0019443F">
      <w:pPr>
        <w:jc w:val="both"/>
      </w:pPr>
      <w:r w:rsidRPr="009869B4">
        <w:t>A műhelyvita alól kivételesen (pl. hosszabb külföldi tartózkodás esetén) az ÉDIT jóváhagyásával felmentés adható. Ebben az esetben két opponensnek kell előzetesen véleményezni, amelynek az észrevételeit a doktorjelöltnek, illetve a doktorandusznak írásban meg kell válaszolni, és ekkor a vélemények és a válasz helyettesíthetik a műhelyvita jegyzőkönyvét.</w:t>
      </w:r>
    </w:p>
    <w:p w:rsidR="009E48D5" w:rsidRPr="009869B4" w:rsidRDefault="009E48D5" w:rsidP="0019443F">
      <w:pPr>
        <w:jc w:val="both"/>
      </w:pPr>
    </w:p>
    <w:p w:rsidR="00614FED" w:rsidRPr="009869B4" w:rsidRDefault="00614FED" w:rsidP="001C6A91">
      <w:pPr>
        <w:jc w:val="both"/>
      </w:pPr>
    </w:p>
    <w:p w:rsidR="00A237F9" w:rsidRPr="009869B4" w:rsidRDefault="00A237F9" w:rsidP="003B0AC0">
      <w:pPr>
        <w:pStyle w:val="Cmsor1"/>
      </w:pPr>
      <w:bookmarkStart w:id="15" w:name="_Toc88139455"/>
      <w:r w:rsidRPr="009869B4">
        <w:t xml:space="preserve">11. </w:t>
      </w:r>
      <w:r w:rsidR="00F963EA" w:rsidRPr="009869B4">
        <w:t>Nyilvános</w:t>
      </w:r>
      <w:r w:rsidRPr="009869B4">
        <w:t xml:space="preserve"> védéssel kapcsolatos publikációs és egyéb követelmények</w:t>
      </w:r>
      <w:bookmarkEnd w:id="15"/>
    </w:p>
    <w:p w:rsidR="00A237F9" w:rsidRPr="009869B4" w:rsidRDefault="00A237F9" w:rsidP="001C6A91">
      <w:pPr>
        <w:jc w:val="both"/>
      </w:pPr>
    </w:p>
    <w:p w:rsidR="0019443F" w:rsidRPr="009869B4" w:rsidRDefault="0019443F" w:rsidP="0019443F">
      <w:pPr>
        <w:jc w:val="both"/>
      </w:pPr>
      <w:r w:rsidRPr="009869B4">
        <w:t>A jelöltnek az értekezés elkészülte előtt önálló tudományos munkásságát a következő módon kell igazolnia:</w:t>
      </w:r>
    </w:p>
    <w:p w:rsidR="0019443F" w:rsidRPr="009869B4" w:rsidRDefault="0019443F" w:rsidP="009E3DEF">
      <w:pPr>
        <w:pStyle w:val="Listaszerbekezds"/>
        <w:numPr>
          <w:ilvl w:val="0"/>
          <w:numId w:val="6"/>
        </w:numPr>
        <w:jc w:val="both"/>
      </w:pPr>
      <w:r w:rsidRPr="009869B4">
        <w:t>az értekezés eredményeit, vagy azok egy részét minimum két</w:t>
      </w:r>
      <w:r w:rsidR="009209C3" w:rsidRPr="009869B4">
        <w:t>, 51% szerzői tulajdonjogú</w:t>
      </w:r>
      <w:r w:rsidRPr="009869B4">
        <w:t xml:space="preserve"> </w:t>
      </w:r>
      <w:r w:rsidR="001322EB" w:rsidRPr="009869B4">
        <w:t xml:space="preserve">(ezek közül egy első szerzős) </w:t>
      </w:r>
      <w:r w:rsidRPr="009869B4">
        <w:t xml:space="preserve">közleményben kell közölnie </w:t>
      </w:r>
      <w:r w:rsidR="004407EA" w:rsidRPr="009869B4">
        <w:t>l</w:t>
      </w:r>
      <w:r w:rsidRPr="009869B4">
        <w:t>ektorált</w:t>
      </w:r>
      <w:r w:rsidR="009209C3" w:rsidRPr="009869B4">
        <w:t>,</w:t>
      </w:r>
      <w:r w:rsidRPr="009869B4">
        <w:t xml:space="preserve"> idegen nyelvű (Impakt faktorral </w:t>
      </w:r>
      <w:r w:rsidR="00B40DC4" w:rsidRPr="009869B4">
        <w:t>és</w:t>
      </w:r>
      <w:r w:rsidR="00F963EA" w:rsidRPr="009869B4">
        <w:t>/</w:t>
      </w:r>
      <w:r w:rsidR="00B40DC4" w:rsidRPr="009869B4">
        <w:t xml:space="preserve">vagy Q1-Q4 minősítéssel </w:t>
      </w:r>
      <w:r w:rsidRPr="009869B4">
        <w:t xml:space="preserve">rendelkező) folyóiratban, vagy </w:t>
      </w:r>
      <w:r w:rsidR="004407EA" w:rsidRPr="009869B4">
        <w:t xml:space="preserve">igazolást felmutatni a </w:t>
      </w:r>
      <w:r w:rsidRPr="009869B4">
        <w:t>megjelentetésre elfogad</w:t>
      </w:r>
      <w:r w:rsidR="009209C3" w:rsidRPr="009869B4">
        <w:t>ásról. A nem első szerző</w:t>
      </w:r>
      <w:r w:rsidR="00DE4DDE">
        <w:t>s cikk esetében több, összesen 51</w:t>
      </w:r>
      <w:bookmarkStart w:id="16" w:name="_GoBack"/>
      <w:bookmarkEnd w:id="16"/>
      <w:r w:rsidR="009209C3" w:rsidRPr="009869B4">
        <w:t xml:space="preserve">%-os szerzői tulajdonjogú cikk is benyújtható. </w:t>
      </w:r>
      <w:r w:rsidR="004407EA" w:rsidRPr="009869B4">
        <w:t>A</w:t>
      </w:r>
      <w:r w:rsidRPr="009869B4">
        <w:t>z „Acknowledgement”-ben (Köszönetnyilvánításban</w:t>
      </w:r>
      <w:r w:rsidR="00512444" w:rsidRPr="009869B4">
        <w:t xml:space="preserve">: „The authors acknowledge the </w:t>
      </w:r>
      <w:r w:rsidR="004D55CD" w:rsidRPr="004D55CD">
        <w:t>Hungarian University of Agriculture and Life Sciences</w:t>
      </w:r>
      <w:r w:rsidR="00512444" w:rsidRPr="009869B4">
        <w:t>’s Doctoral School of Food Science for the support in this study.”</w:t>
      </w:r>
      <w:r w:rsidRPr="009869B4">
        <w:t>) hivatkoz</w:t>
      </w:r>
      <w:r w:rsidR="004407EA" w:rsidRPr="009869B4">
        <w:t>ni kell</w:t>
      </w:r>
      <w:r w:rsidRPr="009869B4">
        <w:t xml:space="preserve"> a </w:t>
      </w:r>
      <w:r w:rsidR="009D40D1">
        <w:t>MATE</w:t>
      </w:r>
      <w:r w:rsidRPr="009869B4">
        <w:t xml:space="preserve"> Élelmiszertudományi Doktori Iskolára</w:t>
      </w:r>
      <w:r w:rsidR="004407EA" w:rsidRPr="009869B4">
        <w:t>. A</w:t>
      </w:r>
      <w:r w:rsidR="001322EB" w:rsidRPr="009869B4">
        <w:t xml:space="preserve"> </w:t>
      </w:r>
      <w:r w:rsidR="00995671" w:rsidRPr="009869B4">
        <w:t xml:space="preserve">jelölt disszertációjának témájában </w:t>
      </w:r>
      <w:r w:rsidR="004407EA" w:rsidRPr="009869B4">
        <w:t>megjelent</w:t>
      </w:r>
      <w:r w:rsidR="00175333" w:rsidRPr="009869B4">
        <w:t xml:space="preserve"> </w:t>
      </w:r>
      <w:r w:rsidR="001322EB" w:rsidRPr="009869B4">
        <w:t xml:space="preserve">két </w:t>
      </w:r>
      <w:r w:rsidR="00175333" w:rsidRPr="009869B4">
        <w:t xml:space="preserve">fő </w:t>
      </w:r>
      <w:r w:rsidR="001322EB" w:rsidRPr="009869B4">
        <w:t xml:space="preserve">publikáció csak egy PhD fokozat megszerzésére </w:t>
      </w:r>
      <w:r w:rsidR="004407EA" w:rsidRPr="009869B4">
        <w:t>számítható</w:t>
      </w:r>
      <w:r w:rsidR="001322EB" w:rsidRPr="009869B4">
        <w:t xml:space="preserve"> be (a szerzők között szereplő, PhD fokozat </w:t>
      </w:r>
      <w:r w:rsidR="004407EA" w:rsidRPr="009869B4">
        <w:t xml:space="preserve">szerzés </w:t>
      </w:r>
      <w:r w:rsidR="001322EB" w:rsidRPr="009869B4">
        <w:t>előtt álló társszerzők azokat</w:t>
      </w:r>
      <w:r w:rsidR="004407EA" w:rsidRPr="009869B4">
        <w:t xml:space="preserve"> csak, mint további</w:t>
      </w:r>
      <w:r w:rsidR="001322EB" w:rsidRPr="009869B4">
        <w:t xml:space="preserve"> publikáció</w:t>
      </w:r>
      <w:r w:rsidR="004407EA" w:rsidRPr="009869B4">
        <w:t xml:space="preserve">kat </w:t>
      </w:r>
      <w:r w:rsidR="001322EB" w:rsidRPr="009869B4">
        <w:t>szerepeltethetik</w:t>
      </w:r>
      <w:r w:rsidR="004407EA" w:rsidRPr="009869B4">
        <w:t xml:space="preserve"> a publikációs jegyzékükben).</w:t>
      </w:r>
    </w:p>
    <w:p w:rsidR="0073597D" w:rsidRPr="009869B4" w:rsidRDefault="0019443F" w:rsidP="009E3DEF">
      <w:pPr>
        <w:pStyle w:val="Listaszerbekezds"/>
        <w:numPr>
          <w:ilvl w:val="0"/>
          <w:numId w:val="6"/>
        </w:numPr>
        <w:jc w:val="both"/>
        <w:rPr>
          <w:b/>
        </w:rPr>
      </w:pPr>
      <w:r w:rsidRPr="009869B4">
        <w:t xml:space="preserve">a </w:t>
      </w:r>
      <w:r w:rsidR="001228C4" w:rsidRPr="009869B4">
        <w:rPr>
          <w:b/>
        </w:rPr>
        <w:t>7</w:t>
      </w:r>
      <w:r w:rsidRPr="009869B4">
        <w:rPr>
          <w:b/>
        </w:rPr>
        <w:t>. melléklet</w:t>
      </w:r>
      <w:r w:rsidRPr="009869B4">
        <w:t xml:space="preserve"> a</w:t>
      </w:r>
      <w:r w:rsidR="0073597D" w:rsidRPr="009869B4">
        <w:t>lapján minimum 40 pont elérése.</w:t>
      </w:r>
    </w:p>
    <w:p w:rsidR="0073597D" w:rsidRPr="009869B4" w:rsidRDefault="0073597D" w:rsidP="0073597D">
      <w:pPr>
        <w:jc w:val="both"/>
      </w:pPr>
    </w:p>
    <w:p w:rsidR="0019443F" w:rsidRPr="009869B4" w:rsidRDefault="0019443F" w:rsidP="0073597D">
      <w:pPr>
        <w:jc w:val="both"/>
        <w:rPr>
          <w:b/>
        </w:rPr>
      </w:pPr>
      <w:r w:rsidRPr="009869B4">
        <w:lastRenderedPageBreak/>
        <w:t xml:space="preserve">A doktori iskola a fokozatszerzés specifikus szakmai követelményeit az </w:t>
      </w:r>
      <w:r w:rsidRPr="009869B4">
        <w:rPr>
          <w:b/>
        </w:rPr>
        <w:t xml:space="preserve">1. </w:t>
      </w:r>
      <w:r w:rsidR="00622FBF" w:rsidRPr="009869B4">
        <w:rPr>
          <w:b/>
        </w:rPr>
        <w:t>mellékletben</w:t>
      </w:r>
      <w:r w:rsidRPr="009869B4">
        <w:t xml:space="preserve"> leírtak alapján határozza meg. A doktori (PhD) fokozatszerzés publikációs feltételeinek a</w:t>
      </w:r>
      <w:r w:rsidRPr="009869B4">
        <w:rPr>
          <w:b/>
        </w:rPr>
        <w:t xml:space="preserve"> </w:t>
      </w:r>
      <w:r w:rsidR="008F4CE6" w:rsidRPr="009869B4">
        <w:rPr>
          <w:b/>
        </w:rPr>
        <w:t>7</w:t>
      </w:r>
      <w:r w:rsidRPr="009869B4">
        <w:rPr>
          <w:b/>
        </w:rPr>
        <w:t xml:space="preserve">. mellékletben ismertetett </w:t>
      </w:r>
      <w:r w:rsidRPr="009869B4">
        <w:t xml:space="preserve">pontszámok alapján kell megfelelni. </w:t>
      </w:r>
    </w:p>
    <w:p w:rsidR="0019443F" w:rsidRPr="009869B4" w:rsidRDefault="0019443F" w:rsidP="0019443F">
      <w:pPr>
        <w:autoSpaceDE w:val="0"/>
        <w:autoSpaceDN w:val="0"/>
        <w:adjustRightInd w:val="0"/>
        <w:jc w:val="both"/>
        <w:rPr>
          <w:rFonts w:ascii="Arial Narrow" w:hAnsi="Arial Narrow"/>
        </w:rPr>
      </w:pPr>
    </w:p>
    <w:p w:rsidR="00614FED" w:rsidRPr="009869B4" w:rsidRDefault="0019443F" w:rsidP="0019443F">
      <w:pPr>
        <w:jc w:val="both"/>
      </w:pPr>
      <w:r w:rsidRPr="009869B4">
        <w:t xml:space="preserve">A jelöltnek két idegen nyelvnek a tudományterület műveléséhez szükséges tudását kell igazolnia. A két idegen nyelv ismeretét legalább egy középfokú („B2”) „C” típusú nyelvvizsga, és egy legalább alapfokú második nyelvvizsga/nyelvi vizsga </w:t>
      </w:r>
      <w:r w:rsidR="007A20F6" w:rsidRPr="009869B4">
        <w:t xml:space="preserve">vagy azzal egyenértékű nyelvtudást igazoló bizonyítvány </w:t>
      </w:r>
      <w:r w:rsidRPr="009869B4">
        <w:t>(ez lehet idegen nyelven szerzett szakmai közép-, illetve felsőfokú végzettség, szakfordítói képesítés, egyéb nyelvvizsga stb.) bemutatásával lehet igazolni. Az egyik nyelvvizsgának angolból kell lennie. Nyolc féléves képzés esetén a két nyelvtudást a komplex vizsgára való jelentkezéskor kell igazolni. Az ÉDI által elfogadott nyelvek: angol, német, orosz, francia, spanyol, olasz. (Megfelelő szakmai indok esetén más nyelvet is elfogadhat az ÉDIT.) Nem magyar anyanyelvű hallgatók esetében a nyelvismereti követelményeket egyénileg állapítja meg a DIT.</w:t>
      </w:r>
      <w:r w:rsidR="00A4677E" w:rsidRPr="009869B4">
        <w:t xml:space="preserve"> </w:t>
      </w:r>
    </w:p>
    <w:p w:rsidR="00614FED" w:rsidRPr="009869B4" w:rsidRDefault="00614FED" w:rsidP="001C6A91">
      <w:pPr>
        <w:jc w:val="both"/>
      </w:pPr>
    </w:p>
    <w:p w:rsidR="00D83DCD" w:rsidRPr="009869B4" w:rsidRDefault="00D83DCD" w:rsidP="00931BB8">
      <w:pPr>
        <w:autoSpaceDE w:val="0"/>
        <w:autoSpaceDN w:val="0"/>
        <w:adjustRightInd w:val="0"/>
        <w:jc w:val="both"/>
        <w:rPr>
          <w:rFonts w:ascii="CIDFont+F3" w:hAnsi="CIDFont+F3" w:cs="CIDFont+F3"/>
        </w:rPr>
      </w:pPr>
      <w:r w:rsidRPr="009869B4">
        <w:t>A doktori értekezést az EDSZ 25.§ (3) pontjában meghatározottak szerint létrehozott bírálóbizottság előtt nyilvános vitában kell megvédeni</w:t>
      </w:r>
      <w:r w:rsidRPr="009869B4">
        <w:rPr>
          <w:rFonts w:ascii="CIDFont+F3" w:hAnsi="CIDFont+F3" w:cs="CIDFont+F3"/>
        </w:rPr>
        <w:t xml:space="preserve"> </w:t>
      </w:r>
      <w:r w:rsidRPr="009869B4">
        <w:t>A doktori értekezést a magyar anyanyelvű doktorjelölt, vagy a doktorandusz magyar nyelven védheti meg, azonban a témavezető kérelmére a védés az EDHT</w:t>
      </w:r>
      <w:r w:rsidR="00931BB8" w:rsidRPr="009869B4">
        <w:t xml:space="preserve"> e</w:t>
      </w:r>
      <w:r w:rsidRPr="009869B4">
        <w:t>ngedélyével idegen nyelven is lefolytatható. Amennyiben az értekezés idegen nyelven</w:t>
      </w:r>
      <w:r w:rsidR="00931BB8" w:rsidRPr="009869B4">
        <w:t xml:space="preserve"> </w:t>
      </w:r>
      <w:r w:rsidRPr="009869B4">
        <w:t>készült, és a védés is idegen nyelvű, akkor a bírálatot az adott idegen nyelven is el kell</w:t>
      </w:r>
      <w:r w:rsidR="00931BB8" w:rsidRPr="009869B4">
        <w:t xml:space="preserve"> </w:t>
      </w:r>
      <w:r w:rsidRPr="009869B4">
        <w:t>készíteni. Az idegen nyelvű védés lebonyolításának adminisztratív ügyeit és annak költségeit</w:t>
      </w:r>
      <w:r w:rsidR="00931BB8" w:rsidRPr="009869B4">
        <w:t xml:space="preserve"> </w:t>
      </w:r>
      <w:r w:rsidRPr="009869B4">
        <w:t xml:space="preserve">a kérelmező </w:t>
      </w:r>
      <w:r w:rsidRPr="009869B4">
        <w:rPr>
          <w:b/>
          <w:bCs/>
        </w:rPr>
        <w:t>témavezetőnek kell fedeznie</w:t>
      </w:r>
      <w:r w:rsidRPr="009869B4">
        <w:t>.</w:t>
      </w:r>
    </w:p>
    <w:p w:rsidR="00D83DCD" w:rsidRPr="009869B4" w:rsidRDefault="00D83DCD" w:rsidP="00D83DCD">
      <w:pPr>
        <w:jc w:val="both"/>
      </w:pPr>
    </w:p>
    <w:p w:rsidR="0019443F" w:rsidRPr="009869B4" w:rsidRDefault="0019443F" w:rsidP="0019443F">
      <w:pPr>
        <w:jc w:val="both"/>
      </w:pPr>
      <w:r w:rsidRPr="009869B4">
        <w:t>A bizottság két hivatalos bíráló (opponens) tagja a felkéréstől számított 2 hónapon belül, írásos bírálatot készít az értekezésről és a tézisekről, amelyben arról is nyilatkozik, hogy javasolja-e az értekezés nyilvános védésre bocsátását.</w:t>
      </w:r>
    </w:p>
    <w:p w:rsidR="0019443F" w:rsidRPr="009869B4" w:rsidRDefault="0019443F" w:rsidP="0019443F">
      <w:pPr>
        <w:jc w:val="both"/>
      </w:pPr>
    </w:p>
    <w:p w:rsidR="0019443F" w:rsidRPr="009869B4" w:rsidRDefault="0019443F" w:rsidP="0019443F">
      <w:pPr>
        <w:jc w:val="both"/>
      </w:pPr>
      <w:r w:rsidRPr="009869B4">
        <w:t>A bírálatnak legalább a következőket kell tartalmaznia:</w:t>
      </w:r>
    </w:p>
    <w:p w:rsidR="0019443F" w:rsidRPr="009869B4" w:rsidRDefault="0019443F" w:rsidP="009E3DEF">
      <w:pPr>
        <w:pStyle w:val="Listaszerbekezds"/>
        <w:numPr>
          <w:ilvl w:val="0"/>
          <w:numId w:val="10"/>
        </w:numPr>
        <w:jc w:val="both"/>
      </w:pPr>
      <w:r w:rsidRPr="009869B4">
        <w:t>A bírálat általános részében (az indoklás közlésével) a következőkre kell kitérni:</w:t>
      </w:r>
    </w:p>
    <w:p w:rsidR="0019443F" w:rsidRPr="009869B4" w:rsidRDefault="0019443F" w:rsidP="009E3DEF">
      <w:pPr>
        <w:pStyle w:val="Listaszerbekezds"/>
        <w:numPr>
          <w:ilvl w:val="0"/>
          <w:numId w:val="6"/>
        </w:numPr>
        <w:jc w:val="both"/>
      </w:pPr>
      <w:r w:rsidRPr="009869B4">
        <w:t>az értekezés megfelel-e a formai előírásoknak,</w:t>
      </w:r>
    </w:p>
    <w:p w:rsidR="0019443F" w:rsidRPr="009869B4" w:rsidRDefault="0019443F" w:rsidP="009E3DEF">
      <w:pPr>
        <w:pStyle w:val="Listaszerbekezds"/>
        <w:numPr>
          <w:ilvl w:val="0"/>
          <w:numId w:val="6"/>
        </w:numPr>
        <w:jc w:val="both"/>
      </w:pPr>
      <w:r w:rsidRPr="009869B4">
        <w:t>a téma jelentősége és időszerűsége,</w:t>
      </w:r>
    </w:p>
    <w:p w:rsidR="0019443F" w:rsidRPr="009869B4" w:rsidRDefault="0019443F" w:rsidP="009E3DEF">
      <w:pPr>
        <w:pStyle w:val="Listaszerbekezds"/>
        <w:numPr>
          <w:ilvl w:val="0"/>
          <w:numId w:val="6"/>
        </w:numPr>
        <w:jc w:val="both"/>
      </w:pPr>
      <w:r w:rsidRPr="009869B4">
        <w:t>a témával kapcsolatban áttekintett irodalom, és annak értékelése, valamint felhasználása a téma kimunkálásában,</w:t>
      </w:r>
    </w:p>
    <w:p w:rsidR="0019443F" w:rsidRPr="009869B4" w:rsidRDefault="0019443F" w:rsidP="009E3DEF">
      <w:pPr>
        <w:pStyle w:val="Listaszerbekezds"/>
        <w:numPr>
          <w:ilvl w:val="0"/>
          <w:numId w:val="6"/>
        </w:numPr>
        <w:jc w:val="both"/>
      </w:pPr>
      <w:r w:rsidRPr="009869B4">
        <w:t>összhangban vannak-e a kutatómunka célkitűzései, módszerei és eredményei,</w:t>
      </w:r>
    </w:p>
    <w:p w:rsidR="0019443F" w:rsidRPr="009869B4" w:rsidRDefault="0019443F" w:rsidP="009E3DEF">
      <w:pPr>
        <w:pStyle w:val="Listaszerbekezds"/>
        <w:numPr>
          <w:ilvl w:val="0"/>
          <w:numId w:val="6"/>
        </w:numPr>
        <w:jc w:val="both"/>
      </w:pPr>
      <w:r w:rsidRPr="009869B4">
        <w:t>az önálló kutatómunka új eredményei,</w:t>
      </w:r>
    </w:p>
    <w:p w:rsidR="0019443F" w:rsidRPr="009869B4" w:rsidRDefault="0019443F" w:rsidP="009E3DEF">
      <w:pPr>
        <w:pStyle w:val="Listaszerbekezds"/>
        <w:numPr>
          <w:ilvl w:val="0"/>
          <w:numId w:val="6"/>
        </w:numPr>
        <w:jc w:val="both"/>
      </w:pPr>
      <w:r w:rsidRPr="009869B4">
        <w:t>az értekezés összességében megfelel-e a nyilvános védésre bocsátás feltételeinek.</w:t>
      </w:r>
    </w:p>
    <w:p w:rsidR="0019443F" w:rsidRPr="009869B4" w:rsidRDefault="0019443F" w:rsidP="009E3DEF">
      <w:pPr>
        <w:pStyle w:val="Listaszerbekezds"/>
        <w:numPr>
          <w:ilvl w:val="0"/>
          <w:numId w:val="10"/>
        </w:numPr>
        <w:jc w:val="both"/>
      </w:pPr>
      <w:r w:rsidRPr="009869B4">
        <w:t>A bírálat részletes részében az észrevett hiányosságokat és hibákat az oldal és a bekezdés – szükség esetén a sor – megjelölésével kell leírni.</w:t>
      </w:r>
    </w:p>
    <w:p w:rsidR="00477124" w:rsidRPr="009869B4" w:rsidRDefault="00477124" w:rsidP="00477124">
      <w:pPr>
        <w:jc w:val="both"/>
      </w:pPr>
    </w:p>
    <w:p w:rsidR="0019443F" w:rsidRPr="009869B4" w:rsidRDefault="0019443F" w:rsidP="0019443F">
      <w:pPr>
        <w:jc w:val="both"/>
      </w:pPr>
      <w:r w:rsidRPr="009869B4">
        <w:t>Az értekezés bírálatának javasolt szerkezetét és a bírálat javasolt főbb szempontjait az útmutató tartalmazza (</w:t>
      </w:r>
      <w:r w:rsidRPr="009869B4">
        <w:rPr>
          <w:b/>
        </w:rPr>
        <w:t>EDS</w:t>
      </w:r>
      <w:r w:rsidR="00DC7DBB" w:rsidRPr="009869B4">
        <w:rPr>
          <w:b/>
        </w:rPr>
        <w:t>Z</w:t>
      </w:r>
      <w:r w:rsidRPr="009869B4">
        <w:rPr>
          <w:b/>
        </w:rPr>
        <w:t xml:space="preserve"> </w:t>
      </w:r>
      <w:r w:rsidR="00162D02" w:rsidRPr="009869B4">
        <w:rPr>
          <w:b/>
        </w:rPr>
        <w:t>6</w:t>
      </w:r>
      <w:r w:rsidRPr="009869B4">
        <w:rPr>
          <w:b/>
        </w:rPr>
        <w:t>. melléklet</w:t>
      </w:r>
      <w:r w:rsidRPr="009869B4">
        <w:t>).</w:t>
      </w:r>
    </w:p>
    <w:p w:rsidR="00477124" w:rsidRPr="009869B4" w:rsidRDefault="00477124" w:rsidP="0019443F">
      <w:pPr>
        <w:jc w:val="both"/>
      </w:pPr>
    </w:p>
    <w:p w:rsidR="00DC7DBB" w:rsidRPr="009869B4" w:rsidRDefault="00DC7DBB" w:rsidP="00DC7DBB">
      <w:pPr>
        <w:autoSpaceDE w:val="0"/>
        <w:autoSpaceDN w:val="0"/>
        <w:adjustRightInd w:val="0"/>
        <w:jc w:val="both"/>
      </w:pPr>
      <w:r w:rsidRPr="009869B4">
        <w:t>Az értekezés nyilvános vitájának időpontját a doktorjelölt, jelölt vagy a doktorandusz témavezetője egyezteti, figyelemmel arra, hogy az legalább két héttel a közzétételt követő időpontra essen. Az időpontot úgy kell meghatározni, hogy a vitáról minimum kettő héttel annak időpontja előtt értesíteni kell az Egyetem belső és a szakma országos nyilvánosságát, melyről a DHTH és a témavezető gondoskodik.</w:t>
      </w:r>
    </w:p>
    <w:p w:rsidR="00DC7DBB" w:rsidRPr="009869B4" w:rsidRDefault="00DC7DBB" w:rsidP="00DC7DBB">
      <w:pPr>
        <w:jc w:val="both"/>
        <w:rPr>
          <w:rFonts w:ascii="CIDFont+F3" w:hAnsi="CIDFont+F3" w:cs="CIDFont+F3"/>
        </w:rPr>
      </w:pPr>
    </w:p>
    <w:p w:rsidR="0019443F" w:rsidRPr="009869B4" w:rsidRDefault="0019443F" w:rsidP="0019443F">
      <w:pPr>
        <w:jc w:val="both"/>
      </w:pPr>
      <w:r w:rsidRPr="009869B4">
        <w:t>A doktorjelölt, illetve a doktorandusz kérelmére a bírálóbizottság támogató véleménye alapján és az ÉDIT jóváhagyásával zárt védés is tartható, ha a doktori értekezés szabadalmi eljárással érintett, vagy nemzetbiztonsági okból minősített adatot tartalmaz.</w:t>
      </w:r>
    </w:p>
    <w:p w:rsidR="00477124" w:rsidRPr="009869B4" w:rsidRDefault="00477124" w:rsidP="0019443F">
      <w:pPr>
        <w:jc w:val="both"/>
      </w:pPr>
    </w:p>
    <w:p w:rsidR="0019443F" w:rsidRPr="009869B4" w:rsidRDefault="0019443F" w:rsidP="0019443F">
      <w:pPr>
        <w:jc w:val="both"/>
      </w:pPr>
      <w:r w:rsidRPr="009869B4">
        <w:t>A doktori védésről jegyzőkönyv készül, amely az ott elhangzott legfontosabb megállapításokat tartalmazza (</w:t>
      </w:r>
      <w:r w:rsidRPr="009869B4">
        <w:rPr>
          <w:b/>
        </w:rPr>
        <w:t>EDS</w:t>
      </w:r>
      <w:r w:rsidR="005D09D3" w:rsidRPr="009869B4">
        <w:rPr>
          <w:b/>
        </w:rPr>
        <w:t>Z</w:t>
      </w:r>
      <w:r w:rsidRPr="009869B4">
        <w:rPr>
          <w:b/>
        </w:rPr>
        <w:t xml:space="preserve"> 5. </w:t>
      </w:r>
      <w:r w:rsidR="00162D02" w:rsidRPr="009869B4">
        <w:rPr>
          <w:b/>
        </w:rPr>
        <w:t>c</w:t>
      </w:r>
      <w:r w:rsidRPr="009869B4">
        <w:rPr>
          <w:b/>
        </w:rPr>
        <w:t xml:space="preserve"> melléklet</w:t>
      </w:r>
      <w:r w:rsidRPr="009869B4">
        <w:t>). Ez a jegyzőkönyv nyilvános.</w:t>
      </w:r>
    </w:p>
    <w:p w:rsidR="0019443F" w:rsidRPr="009869B4" w:rsidRDefault="0019443F" w:rsidP="0019443F">
      <w:pPr>
        <w:jc w:val="both"/>
      </w:pPr>
    </w:p>
    <w:p w:rsidR="0019443F" w:rsidRPr="009869B4" w:rsidRDefault="0019443F" w:rsidP="0019443F">
      <w:pPr>
        <w:jc w:val="both"/>
      </w:pPr>
      <w:r w:rsidRPr="009869B4">
        <w:lastRenderedPageBreak/>
        <w:t>Az értekezés csak a két hivatalos bíráló támogató javaslata esetén bocsátható nyilvános védésre. Ha az egyik bíráló javaslata nemleges, akkor az EDHT által javasolt – harmadik hivatalos bírálót kell felkérni. Két elutasító bírálat esetén csak egy év elteltével nyújtható be új értekezés.</w:t>
      </w:r>
    </w:p>
    <w:p w:rsidR="00477124" w:rsidRPr="009869B4" w:rsidRDefault="00477124" w:rsidP="0019443F">
      <w:pPr>
        <w:jc w:val="both"/>
      </w:pPr>
    </w:p>
    <w:p w:rsidR="0019443F" w:rsidRPr="009869B4" w:rsidRDefault="0019443F" w:rsidP="0019443F">
      <w:pPr>
        <w:jc w:val="both"/>
      </w:pPr>
      <w:r w:rsidRPr="009869B4">
        <w:t>Két támogató javaslat esetén az értekezést a bírálatok beérkezésétől számított két oktatási hónapon belül nyilvános vitára kell bocsátani. A jelölt a bírálatokat előzetesen kézhez kapja, és azokra – minimum egy hónappal – a védés előtt írásban válaszol.</w:t>
      </w:r>
    </w:p>
    <w:p w:rsidR="00477124" w:rsidRPr="009869B4" w:rsidRDefault="00477124" w:rsidP="0019443F">
      <w:pPr>
        <w:jc w:val="both"/>
      </w:pPr>
    </w:p>
    <w:p w:rsidR="0019443F" w:rsidRPr="009869B4" w:rsidRDefault="0019443F" w:rsidP="0019443F">
      <w:pPr>
        <w:jc w:val="both"/>
      </w:pPr>
      <w:r w:rsidRPr="009869B4">
        <w:t>A védést a bizottság elnöke vezeti. Ha az értekezést elutasító hivatalos bíráló is van, akkor a vitára őt is meg kell hívni. A nyilvános vita keretében a titkár ismerteti a doktorjelölt, illetve a doktorandusz tudományos életrajzát, majd a doktorjelölt, illetve a doktorandusz szabad előadásban ismerteti értekezésének téziseit. Ezt a hivatalos bírálók véleményismertetése követi. Ez után a doktorjelölt a hivatalos bírálók írásos, illetve a bizottsági tagok, a hivatalos bírálók és a jelenlévők felmerülő kérdéseire, észrevételeire szóban válaszol.</w:t>
      </w:r>
    </w:p>
    <w:p w:rsidR="00477124" w:rsidRPr="009869B4" w:rsidRDefault="00477124" w:rsidP="0019443F">
      <w:pPr>
        <w:jc w:val="both"/>
      </w:pPr>
    </w:p>
    <w:p w:rsidR="00897691" w:rsidRPr="009869B4" w:rsidRDefault="00897691" w:rsidP="00C5546E">
      <w:pPr>
        <w:jc w:val="both"/>
      </w:pPr>
      <w:r w:rsidRPr="009869B4">
        <w:t xml:space="preserve">A vita lezárása után </w:t>
      </w:r>
      <w:r w:rsidR="00EC73A2" w:rsidRPr="009869B4">
        <w:t xml:space="preserve">a </w:t>
      </w:r>
      <w:r w:rsidRPr="009869B4">
        <w:t>bírálóbizottság zárt ülésen, titkos szavazással, 1-5 fokozatú skálán pontozza a doktorjelölt, jelölt vagy a doktorandusz értekezését és előadását. A pontszámok egyszerű átlagaként ki kell számítani az átlagpontot. A védés eredményét az átlagpont alapján az alábbiak szerint kell meghatározni</w:t>
      </w:r>
      <w:r w:rsidR="00EC73A2" w:rsidRPr="009869B4">
        <w:t xml:space="preserve"> </w:t>
      </w:r>
      <w:r w:rsidR="00C5546E" w:rsidRPr="009869B4">
        <w:t>[Egyetemi Doktori Szabályzat 25. § (11)]:</w:t>
      </w:r>
    </w:p>
    <w:p w:rsidR="0019443F" w:rsidRPr="009869B4" w:rsidRDefault="0019443F" w:rsidP="00897691">
      <w:pPr>
        <w:pStyle w:val="Listaszerbekezds"/>
        <w:numPr>
          <w:ilvl w:val="0"/>
          <w:numId w:val="17"/>
        </w:numPr>
      </w:pPr>
      <w:r w:rsidRPr="009869B4">
        <w:t>summa cum laude: 4,51 – 5,00</w:t>
      </w:r>
    </w:p>
    <w:p w:rsidR="0019443F" w:rsidRPr="009869B4" w:rsidRDefault="0019443F" w:rsidP="00897691">
      <w:pPr>
        <w:pStyle w:val="Listaszerbekezds"/>
        <w:numPr>
          <w:ilvl w:val="0"/>
          <w:numId w:val="17"/>
        </w:numPr>
      </w:pPr>
      <w:r w:rsidRPr="009869B4">
        <w:t>cum laude: 3,71 – 4,50</w:t>
      </w:r>
    </w:p>
    <w:p w:rsidR="0019443F" w:rsidRPr="009869B4" w:rsidRDefault="0019443F" w:rsidP="00897691">
      <w:pPr>
        <w:pStyle w:val="Listaszerbekezds"/>
        <w:numPr>
          <w:ilvl w:val="0"/>
          <w:numId w:val="17"/>
        </w:numPr>
        <w:jc w:val="both"/>
      </w:pPr>
      <w:r w:rsidRPr="009869B4">
        <w:t>ríte: 3,17 – 3,70</w:t>
      </w:r>
    </w:p>
    <w:p w:rsidR="00C5546E" w:rsidRPr="009869B4" w:rsidRDefault="0019443F" w:rsidP="00897691">
      <w:pPr>
        <w:pStyle w:val="Listaszerbekezds"/>
        <w:numPr>
          <w:ilvl w:val="0"/>
          <w:numId w:val="17"/>
        </w:numPr>
        <w:jc w:val="both"/>
      </w:pPr>
      <w:r w:rsidRPr="009869B4">
        <w:t xml:space="preserve">irríte: legfeljebb 3,16 </w:t>
      </w:r>
    </w:p>
    <w:p w:rsidR="00897691" w:rsidRPr="009869B4" w:rsidRDefault="00897691" w:rsidP="00897691">
      <w:pPr>
        <w:jc w:val="both"/>
      </w:pPr>
    </w:p>
    <w:p w:rsidR="0019443F" w:rsidRPr="009869B4" w:rsidRDefault="0019443F" w:rsidP="0019443F">
      <w:pPr>
        <w:jc w:val="both"/>
      </w:pPr>
      <w:r w:rsidRPr="009869B4">
        <w:t>Az elnök az eredményt a szavazás után nyilvánosan kihirdeti és indokolja.</w:t>
      </w:r>
    </w:p>
    <w:p w:rsidR="00C5546E" w:rsidRPr="009869B4" w:rsidRDefault="00C5546E" w:rsidP="0019443F">
      <w:pPr>
        <w:jc w:val="both"/>
      </w:pPr>
    </w:p>
    <w:p w:rsidR="0019443F" w:rsidRPr="009869B4" w:rsidRDefault="00C5546E" w:rsidP="00C5546E">
      <w:pPr>
        <w:autoSpaceDE w:val="0"/>
        <w:autoSpaceDN w:val="0"/>
        <w:adjustRightInd w:val="0"/>
      </w:pPr>
      <w:r w:rsidRPr="009869B4">
        <w:t>A nyolc féléves képzésben a doktori fokozat minősítése a 25.§ (11) bekezdés szerinti minősítéssel egyezik meg.</w:t>
      </w:r>
    </w:p>
    <w:p w:rsidR="0088603F" w:rsidRPr="009869B4" w:rsidRDefault="0088603F" w:rsidP="0019443F">
      <w:pPr>
        <w:jc w:val="both"/>
      </w:pPr>
    </w:p>
    <w:p w:rsidR="007B19A8" w:rsidRPr="009869B4" w:rsidRDefault="007B19A8" w:rsidP="007B19A8">
      <w:pPr>
        <w:autoSpaceDE w:val="0"/>
        <w:autoSpaceDN w:val="0"/>
        <w:adjustRightInd w:val="0"/>
        <w:jc w:val="both"/>
      </w:pPr>
      <w:r w:rsidRPr="009869B4">
        <w:t>A DHTH a fokozat megszerzése után a doktori értekezés 1 nyomtatott példányát átadja az illetékes campus könyvtárának, 1 további nyomtatott példányát a témavezető szerint illetékes tanszék/intézet könyvtárának elhelyezés céljából, valamint annak elektronikus változatát és annak téziseit feltölti az Országos Doktori Tanács honlapjára.</w:t>
      </w:r>
    </w:p>
    <w:p w:rsidR="007B19A8" w:rsidRPr="009869B4" w:rsidRDefault="007B19A8" w:rsidP="007B19A8">
      <w:pPr>
        <w:jc w:val="both"/>
      </w:pPr>
    </w:p>
    <w:p w:rsidR="00C5546E" w:rsidRPr="009869B4" w:rsidRDefault="00C5546E" w:rsidP="007B19A8">
      <w:pPr>
        <w:jc w:val="both"/>
      </w:pPr>
    </w:p>
    <w:p w:rsidR="00A237F9" w:rsidRPr="009869B4" w:rsidRDefault="00A237F9" w:rsidP="003B0AC0">
      <w:pPr>
        <w:pStyle w:val="Cmsor1"/>
      </w:pPr>
      <w:bookmarkStart w:id="17" w:name="_Toc88139456"/>
      <w:r w:rsidRPr="009869B4">
        <w:t>12. Habilitációval kapcsolatos publikációs és egyéb követelmények</w:t>
      </w:r>
      <w:bookmarkEnd w:id="17"/>
    </w:p>
    <w:p w:rsidR="009545D0" w:rsidRPr="009869B4" w:rsidRDefault="009545D0" w:rsidP="001C6A91">
      <w:pPr>
        <w:jc w:val="both"/>
      </w:pPr>
    </w:p>
    <w:p w:rsidR="00614FED" w:rsidRPr="009869B4" w:rsidRDefault="0085665A" w:rsidP="00614FED">
      <w:pPr>
        <w:jc w:val="both"/>
      </w:pPr>
      <w:r w:rsidRPr="009869B4">
        <w:t xml:space="preserve">A habilitációs eljárás megindítására és a habilitációs tézisekre vonatkozó követelményeket az Egyetemi Habilitációs Szabályzat tartalmazza. </w:t>
      </w:r>
      <w:r w:rsidR="00614FED" w:rsidRPr="009869B4">
        <w:t>Az Egyetemi Habilitác</w:t>
      </w:r>
      <w:r w:rsidR="00362C7D" w:rsidRPr="009869B4">
        <w:t>i</w:t>
      </w:r>
      <w:r w:rsidR="00614FED" w:rsidRPr="009869B4">
        <w:t xml:space="preserve">ós Szabályzat szerint a DI </w:t>
      </w:r>
      <w:r w:rsidR="004407EA" w:rsidRPr="009869B4">
        <w:t>tudományos titkár</w:t>
      </w:r>
      <w:r w:rsidR="00614FED" w:rsidRPr="009869B4">
        <w:t>a intézkedik a habilitációs pályázatok véleményezéséről, elvégezteti a pályázó habitusvizsgálatát. A DI Habilitációs Bizottságának előterjesztése alapján a DI Tanácsa nyilvánít véleményt a habilitációs eljárást kérő személy tudományos és oktató tevékenységéről. Az írásos véleményt</w:t>
      </w:r>
      <w:r w:rsidR="00362C7D" w:rsidRPr="009869B4">
        <w:t>,</w:t>
      </w:r>
      <w:r w:rsidR="00614FED" w:rsidRPr="009869B4">
        <w:t xml:space="preserve"> illetve a Szakértői Bizottságra tett javaslatot a DI </w:t>
      </w:r>
      <w:r w:rsidR="004407EA" w:rsidRPr="009869B4">
        <w:t>tudományos titkár</w:t>
      </w:r>
      <w:r w:rsidR="00614FED" w:rsidRPr="009869B4">
        <w:t>a a Habilitációs Bizottság elnökének küldi meg az adott év február 1-éig</w:t>
      </w:r>
      <w:r w:rsidR="00D961C0" w:rsidRPr="009869B4">
        <w:t>,</w:t>
      </w:r>
      <w:r w:rsidR="00614FED" w:rsidRPr="009869B4">
        <w:t xml:space="preserve"> illetve szeptember 1-éig. Ugyancsak a DI csatolja a Kar részéről hozzá megküldött írásos véleményt is.</w:t>
      </w:r>
    </w:p>
    <w:p w:rsidR="0085665A" w:rsidRPr="009869B4" w:rsidRDefault="0085665A" w:rsidP="00614FED">
      <w:pPr>
        <w:jc w:val="both"/>
      </w:pPr>
    </w:p>
    <w:p w:rsidR="00614FED" w:rsidRPr="009869B4" w:rsidRDefault="00614FED" w:rsidP="00614FED">
      <w:pPr>
        <w:jc w:val="both"/>
      </w:pPr>
      <w:r w:rsidRPr="009869B4">
        <w:t>A habitusvizsgálat alapja a jelen szabályzat fokozatszerzésre meghatározott követelménye</w:t>
      </w:r>
      <w:r w:rsidR="00AC2AEA" w:rsidRPr="009869B4">
        <w:t>i</w:t>
      </w:r>
      <w:r w:rsidRPr="009869B4">
        <w:t>, kiegészítve az alábbi</w:t>
      </w:r>
      <w:r w:rsidR="00AC2AEA" w:rsidRPr="009869B4">
        <w:t xml:space="preserve"> táblázatban (</w:t>
      </w:r>
      <w:r w:rsidR="00AC2AEA" w:rsidRPr="009869B4">
        <w:rPr>
          <w:b/>
          <w:bCs/>
        </w:rPr>
        <w:t>Tudományos utánpótlás-nevelés</w:t>
      </w:r>
      <w:r w:rsidRPr="009869B4">
        <w:t xml:space="preserve">) és </w:t>
      </w:r>
      <w:r w:rsidR="00AC2AEA" w:rsidRPr="009869B4">
        <w:t>a 12.1</w:t>
      </w:r>
      <w:r w:rsidRPr="009869B4">
        <w:t xml:space="preserve"> bekezdésben foglalt követelményekkel és az itt megadott pontrendszerrel.</w:t>
      </w:r>
    </w:p>
    <w:p w:rsidR="00614FED" w:rsidRPr="009869B4" w:rsidRDefault="00614FED" w:rsidP="00614FED">
      <w:pPr>
        <w:jc w:val="both"/>
      </w:pPr>
    </w:p>
    <w:p w:rsidR="00614FED" w:rsidRPr="009869B4" w:rsidRDefault="00614FED" w:rsidP="00614FED">
      <w:pPr>
        <w:jc w:val="both"/>
      </w:pPr>
      <w:r w:rsidRPr="009869B4">
        <w:t>A DI szervezi meg a habilitációs eljárás lépéseit a HSZ 6-9 § szerint. Az ügyviteli feladatokat a Habilitációs Bizottság titkára és a szakterületileg illetékes doktori titkárság végzi. A DI vezetője, professzorai az előadásokra hivatalból meghívandók.</w:t>
      </w:r>
    </w:p>
    <w:p w:rsidR="00614FED" w:rsidRPr="009869B4" w:rsidRDefault="00B06F25" w:rsidP="00614FED">
      <w:pPr>
        <w:jc w:val="both"/>
      </w:pPr>
      <w:r w:rsidRPr="009869B4">
        <w:t xml:space="preserve">  </w:t>
      </w:r>
    </w:p>
    <w:p w:rsidR="00614FED" w:rsidRPr="009869B4" w:rsidRDefault="00614FED" w:rsidP="00614FED">
      <w:pPr>
        <w:jc w:val="both"/>
      </w:pPr>
      <w:r w:rsidRPr="009869B4">
        <w:lastRenderedPageBreak/>
        <w:t>A habitusvizsgálat során a jelen szabályzat fokozatszerzési követelményeket kiegészítő szempontok az alábbiak:</w:t>
      </w:r>
    </w:p>
    <w:p w:rsidR="00614FED" w:rsidRPr="009869B4" w:rsidRDefault="00614FED" w:rsidP="00614FED">
      <w:pPr>
        <w:jc w:val="both"/>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640"/>
        <w:gridCol w:w="960"/>
        <w:gridCol w:w="1917"/>
        <w:gridCol w:w="1200"/>
      </w:tblGrid>
      <w:tr w:rsidR="00614FED" w:rsidRPr="009869B4" w:rsidTr="0088603F">
        <w:trPr>
          <w:cantSplit/>
        </w:trPr>
        <w:tc>
          <w:tcPr>
            <w:tcW w:w="6190" w:type="dxa"/>
            <w:gridSpan w:val="2"/>
            <w:tcBorders>
              <w:top w:val="single" w:sz="4" w:space="0" w:color="auto"/>
              <w:left w:val="single" w:sz="4" w:space="0" w:color="auto"/>
              <w:bottom w:val="single" w:sz="4" w:space="0" w:color="auto"/>
              <w:right w:val="single" w:sz="4" w:space="0" w:color="auto"/>
            </w:tcBorders>
          </w:tcPr>
          <w:p w:rsidR="00614FED" w:rsidRPr="009869B4" w:rsidRDefault="00614FED" w:rsidP="00131350">
            <w:pPr>
              <w:rPr>
                <w:b/>
                <w:bCs/>
                <w:sz w:val="20"/>
                <w:szCs w:val="20"/>
              </w:rPr>
            </w:pPr>
            <w:r w:rsidRPr="009869B4">
              <w:rPr>
                <w:b/>
                <w:bCs/>
                <w:sz w:val="20"/>
                <w:szCs w:val="20"/>
              </w:rPr>
              <w:t>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3B0AC0">
            <w:pPr>
              <w:pStyle w:val="Cm"/>
              <w:rPr>
                <w:b w:val="0"/>
                <w:sz w:val="20"/>
              </w:rPr>
            </w:pPr>
            <w:r w:rsidRPr="009869B4">
              <w:rPr>
                <w:b w:val="0"/>
                <w:sz w:val="20"/>
              </w:rPr>
              <w:t>Száma</w:t>
            </w: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88603F">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Pontszám</w:t>
            </w: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EE723D">
            <w:pPr>
              <w:rPr>
                <w:sz w:val="20"/>
                <w:szCs w:val="20"/>
              </w:rPr>
            </w:pPr>
            <w:r w:rsidRPr="009869B4">
              <w:rPr>
                <w:sz w:val="20"/>
                <w:szCs w:val="20"/>
              </w:rPr>
              <w:t>1. Doktori (PhD)</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EE723D">
            <w:pPr>
              <w:rPr>
                <w:sz w:val="20"/>
                <w:szCs w:val="20"/>
              </w:rPr>
            </w:pPr>
            <w:r w:rsidRPr="009869B4">
              <w:rPr>
                <w:sz w:val="20"/>
                <w:szCs w:val="20"/>
              </w:rPr>
              <w:t>2. PhD témavezetés</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single" w:sz="4" w:space="0" w:color="auto"/>
              <w:left w:val="single" w:sz="4" w:space="0" w:color="auto"/>
              <w:bottom w:val="nil"/>
              <w:right w:val="single" w:sz="4" w:space="0" w:color="auto"/>
            </w:tcBorders>
          </w:tcPr>
          <w:p w:rsidR="00614FED" w:rsidRPr="009869B4" w:rsidRDefault="00614FED" w:rsidP="00131350">
            <w:pPr>
              <w:rPr>
                <w:sz w:val="20"/>
                <w:szCs w:val="20"/>
              </w:rPr>
            </w:pPr>
            <w:r w:rsidRPr="009869B4">
              <w:rPr>
                <w:sz w:val="20"/>
                <w:szCs w:val="20"/>
              </w:rPr>
              <w:t>3. Konzulensi munka (diplomamunka,</w:t>
            </w:r>
          </w:p>
          <w:p w:rsidR="00614FED" w:rsidRPr="009869B4" w:rsidRDefault="00614FED" w:rsidP="00131350">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0,5</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r w:rsidR="00614FED" w:rsidRPr="009869B4" w:rsidTr="0088603F">
        <w:tc>
          <w:tcPr>
            <w:tcW w:w="3550" w:type="dxa"/>
            <w:tcBorders>
              <w:top w:val="nil"/>
              <w:left w:val="single" w:sz="4" w:space="0" w:color="auto"/>
              <w:bottom w:val="single" w:sz="4" w:space="0" w:color="auto"/>
              <w:right w:val="single" w:sz="4" w:space="0" w:color="auto"/>
            </w:tcBorders>
          </w:tcPr>
          <w:p w:rsidR="00614FED" w:rsidRPr="009869B4" w:rsidRDefault="00614FED" w:rsidP="00131350">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c>
          <w:tcPr>
            <w:tcW w:w="1917"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614FED" w:rsidRPr="009869B4" w:rsidRDefault="00614FED" w:rsidP="00131350">
            <w:pPr>
              <w:jc w:val="center"/>
              <w:rPr>
                <w:sz w:val="20"/>
                <w:szCs w:val="20"/>
              </w:rPr>
            </w:pPr>
          </w:p>
        </w:tc>
      </w:tr>
    </w:tbl>
    <w:p w:rsidR="00614FED" w:rsidRPr="009869B4" w:rsidRDefault="00614FED" w:rsidP="00614FED">
      <w:pPr>
        <w:jc w:val="center"/>
      </w:pPr>
    </w:p>
    <w:p w:rsidR="00614FED" w:rsidRPr="009869B4" w:rsidRDefault="00AC2AEA" w:rsidP="00614FED">
      <w:r w:rsidRPr="009869B4">
        <w:rPr>
          <w:b/>
          <w:bCs/>
        </w:rPr>
        <w:t>12.1</w:t>
      </w:r>
      <w:r w:rsidR="00614FED" w:rsidRPr="009869B4">
        <w:rPr>
          <w:b/>
          <w:bCs/>
        </w:rPr>
        <w:t>. Habilitációhoz szükséges önálló tudományos munkásság</w:t>
      </w:r>
    </w:p>
    <w:p w:rsidR="00614FED" w:rsidRPr="009869B4" w:rsidRDefault="00614FED" w:rsidP="00614FED">
      <w:pPr>
        <w:jc w:val="both"/>
      </w:pPr>
      <w:r w:rsidRPr="009869B4">
        <w:t xml:space="preserve">A habilitációs kérelem akkor adható be, ha a jelölt (tudományos fokozatától függetlenül) teljesíti a </w:t>
      </w:r>
      <w:r w:rsidR="001228C4" w:rsidRPr="009869B4">
        <w:rPr>
          <w:b/>
        </w:rPr>
        <w:t>7</w:t>
      </w:r>
      <w:r w:rsidRPr="009869B4">
        <w:rPr>
          <w:b/>
        </w:rPr>
        <w:t>. melléklet</w:t>
      </w:r>
      <w:r w:rsidRPr="009869B4">
        <w:t xml:space="preserve"> alapján teljesített publikációs </w:t>
      </w:r>
      <w:r w:rsidR="001228C4" w:rsidRPr="009869B4">
        <w:t xml:space="preserve">követelményeket </w:t>
      </w:r>
      <w:r w:rsidRPr="009869B4">
        <w:t>és alkotói tevékenysége meghaladja a 1</w:t>
      </w:r>
      <w:r w:rsidR="00443F2F" w:rsidRPr="009869B4">
        <w:t>9</w:t>
      </w:r>
      <w:r w:rsidRPr="009869B4">
        <w:t>0 pontot, a</w:t>
      </w:r>
      <w:r w:rsidR="00622FBF" w:rsidRPr="009869B4">
        <w:t xml:space="preserve"> </w:t>
      </w:r>
      <w:r w:rsidR="00622FBF" w:rsidRPr="009869B4">
        <w:rPr>
          <w:b/>
        </w:rPr>
        <w:t>2. melléklet</w:t>
      </w:r>
      <w:r w:rsidRPr="009869B4">
        <w:t xml:space="preserve"> minimum-követelményeit figyelembe véve.</w:t>
      </w:r>
    </w:p>
    <w:p w:rsidR="00614FED" w:rsidRPr="009869B4" w:rsidRDefault="00614FED" w:rsidP="00614FED">
      <w:pPr>
        <w:jc w:val="both"/>
      </w:pPr>
    </w:p>
    <w:p w:rsidR="00614FED" w:rsidRPr="009869B4" w:rsidRDefault="00614FED" w:rsidP="00614FED">
      <w:pPr>
        <w:jc w:val="both"/>
        <w:rPr>
          <w:bCs/>
        </w:rPr>
      </w:pPr>
      <w:r w:rsidRPr="009869B4">
        <w:rPr>
          <w:bCs/>
        </w:rPr>
        <w:t>* A 6 db IF-es folyóiratcikk</w:t>
      </w:r>
      <w:r w:rsidR="0088603F" w:rsidRPr="009869B4">
        <w:rPr>
          <w:bCs/>
        </w:rPr>
        <w:t xml:space="preserve"> </w:t>
      </w:r>
      <w:r w:rsidR="0088603F" w:rsidRPr="009869B4">
        <w:rPr>
          <w:color w:val="000000"/>
        </w:rPr>
        <w:t>és/vagy Q1-Q4 minősítéssel rendelkező</w:t>
      </w:r>
      <w:r w:rsidRPr="009869B4">
        <w:rPr>
          <w:bCs/>
        </w:rPr>
        <w:t xml:space="preserve"> a PhD fokozat megszerzése óta -vagy annak téziseitől függetlenül jelenjen meg!</w:t>
      </w:r>
    </w:p>
    <w:p w:rsidR="00614FED" w:rsidRPr="009869B4" w:rsidRDefault="00614FED" w:rsidP="00614FED">
      <w:pPr>
        <w:rPr>
          <w:bCs/>
        </w:rPr>
      </w:pPr>
    </w:p>
    <w:p w:rsidR="00614FED" w:rsidRPr="009869B4" w:rsidRDefault="00614FED" w:rsidP="00614FED">
      <w:pPr>
        <w:rPr>
          <w:bCs/>
        </w:rPr>
      </w:pPr>
      <w:r w:rsidRPr="009869B4">
        <w:rPr>
          <w:bCs/>
        </w:rPr>
        <w:t>Habilitációs előadás és vita nyelve</w:t>
      </w:r>
    </w:p>
    <w:p w:rsidR="00614FED" w:rsidRPr="009869B4" w:rsidRDefault="00614FED" w:rsidP="009E3DEF">
      <w:pPr>
        <w:pStyle w:val="Listaszerbekezds"/>
        <w:numPr>
          <w:ilvl w:val="0"/>
          <w:numId w:val="11"/>
        </w:numPr>
      </w:pPr>
      <w:r w:rsidRPr="009869B4">
        <w:t xml:space="preserve">tantermi előadás: </w:t>
      </w:r>
      <w:r w:rsidRPr="009869B4">
        <w:tab/>
      </w:r>
      <w:r w:rsidRPr="009869B4">
        <w:tab/>
      </w:r>
      <w:r w:rsidRPr="009869B4">
        <w:tab/>
      </w:r>
      <w:r w:rsidRPr="009869B4">
        <w:tab/>
        <w:t>magyar</w:t>
      </w:r>
    </w:p>
    <w:p w:rsidR="00614FED" w:rsidRPr="009869B4" w:rsidRDefault="00614FED" w:rsidP="009E3DEF">
      <w:pPr>
        <w:pStyle w:val="Listaszerbekezds"/>
        <w:numPr>
          <w:ilvl w:val="0"/>
          <w:numId w:val="11"/>
        </w:numPr>
      </w:pPr>
      <w:r w:rsidRPr="009869B4">
        <w:t xml:space="preserve">szakmai/tudományos előadás és vita: </w:t>
      </w:r>
      <w:r w:rsidRPr="009869B4">
        <w:tab/>
        <w:t>angol vagy német.</w:t>
      </w:r>
    </w:p>
    <w:p w:rsidR="00614FED" w:rsidRPr="009869B4" w:rsidRDefault="00614FED" w:rsidP="00614FED">
      <w:r w:rsidRPr="009869B4">
        <w:tab/>
      </w:r>
    </w:p>
    <w:p w:rsidR="00614FED" w:rsidRPr="009869B4" w:rsidRDefault="00614FED" w:rsidP="00614FED">
      <w:pPr>
        <w:jc w:val="both"/>
      </w:pPr>
      <w:r w:rsidRPr="009869B4">
        <w:rPr>
          <w:u w:val="single"/>
        </w:rPr>
        <w:t>Megjegyzés:</w:t>
      </w:r>
      <w:r w:rsidRPr="009869B4">
        <w:t xml:space="preserve"> szakmailag indokolt esetben, a doktori iskola tanácsa engedélyezhet más elismert világnyelvet. Az előírt nyelvvizsgák valamelyikének angolnak kell lennie.</w:t>
      </w:r>
    </w:p>
    <w:p w:rsidR="00614FED" w:rsidRPr="009869B4" w:rsidRDefault="00614FED" w:rsidP="00614FED">
      <w:pPr>
        <w:rPr>
          <w:b/>
          <w:bCs/>
        </w:rPr>
      </w:pPr>
    </w:p>
    <w:p w:rsidR="00614FED" w:rsidRPr="009869B4" w:rsidRDefault="00614FED" w:rsidP="00614FED">
      <w:pPr>
        <w:jc w:val="both"/>
        <w:rPr>
          <w:b/>
          <w:bCs/>
        </w:rPr>
      </w:pPr>
      <w:r w:rsidRPr="009869B4">
        <w:rPr>
          <w:bCs/>
        </w:rPr>
        <w:t>Habilitációs Bizottság összetétele: lásd. (</w:t>
      </w:r>
      <w:r w:rsidR="001228C4" w:rsidRPr="009869B4">
        <w:rPr>
          <w:b/>
          <w:bCs/>
        </w:rPr>
        <w:t>4</w:t>
      </w:r>
      <w:r w:rsidRPr="009869B4">
        <w:rPr>
          <w:b/>
          <w:bCs/>
        </w:rPr>
        <w:t>. melléklet)</w:t>
      </w:r>
    </w:p>
    <w:p w:rsidR="00914C43" w:rsidRPr="009869B4" w:rsidRDefault="00914C43">
      <w:pPr>
        <w:rPr>
          <w:b/>
          <w:bCs/>
        </w:rPr>
      </w:pPr>
    </w:p>
    <w:p w:rsidR="005319AA" w:rsidRPr="009869B4" w:rsidRDefault="00DD5EE9" w:rsidP="003B0AC0">
      <w:pPr>
        <w:pStyle w:val="Cmsor1"/>
      </w:pPr>
      <w:bookmarkStart w:id="18" w:name="_Toc88139457"/>
      <w:r w:rsidRPr="009869B4">
        <w:t>1</w:t>
      </w:r>
      <w:r w:rsidR="00131350" w:rsidRPr="009869B4">
        <w:t>3</w:t>
      </w:r>
      <w:r w:rsidRPr="009869B4">
        <w:t>.</w:t>
      </w:r>
      <w:r w:rsidR="005319AA" w:rsidRPr="009869B4">
        <w:t xml:space="preserve"> D</w:t>
      </w:r>
      <w:r w:rsidR="005F0D43" w:rsidRPr="009869B4">
        <w:t>I minőségbiztosítási rendszere</w:t>
      </w:r>
      <w:bookmarkEnd w:id="18"/>
    </w:p>
    <w:p w:rsidR="00FB50F7" w:rsidRPr="009869B4" w:rsidRDefault="00FB50F7">
      <w:pPr>
        <w:rPr>
          <w:b/>
          <w:bCs/>
        </w:rPr>
      </w:pPr>
    </w:p>
    <w:p w:rsidR="009A0ED6" w:rsidRPr="009869B4" w:rsidRDefault="009A0ED6" w:rsidP="0088603F">
      <w:pPr>
        <w:ind w:right="57"/>
        <w:jc w:val="both"/>
      </w:pPr>
      <w:r w:rsidRPr="009869B4">
        <w:t xml:space="preserve">Az Egyetem legmagasabb végzettségként doktori (PhD) tudományos fokozatot adhat. E fokozat egy adott tudományág magas színvonalú ismeretét, új eredményekkel gazdagító művelését és mindezzel az önálló kutatómunkára való </w:t>
      </w:r>
      <w:r w:rsidR="00970D06" w:rsidRPr="009869B4">
        <w:t>alkalmasságát</w:t>
      </w:r>
      <w:r w:rsidRPr="009869B4">
        <w:t xml:space="preserve"> tanúsítja. Az Egyete</w:t>
      </w:r>
      <w:r w:rsidR="00970D06" w:rsidRPr="009869B4">
        <w:t>m</w:t>
      </w:r>
      <w:r w:rsidRPr="009869B4">
        <w:t xml:space="preserve"> a tudományos kutató képzés</w:t>
      </w:r>
      <w:r w:rsidR="00970D06" w:rsidRPr="009869B4">
        <w:t xml:space="preserve"> alapműhelye, ahol</w:t>
      </w:r>
      <w:r w:rsidRPr="009869B4">
        <w:t xml:space="preserve"> szervezett</w:t>
      </w:r>
      <w:r w:rsidR="00970D06" w:rsidRPr="009869B4">
        <w:t>en</w:t>
      </w:r>
      <w:r w:rsidRPr="009869B4">
        <w:t xml:space="preserve"> a doktori iskolák keretében</w:t>
      </w:r>
      <w:r w:rsidR="00970D06" w:rsidRPr="009869B4">
        <w:t xml:space="preserve"> történik a felkészítés</w:t>
      </w:r>
      <w:r w:rsidRPr="009869B4">
        <w:t xml:space="preserve">. </w:t>
      </w:r>
      <w:r w:rsidR="00970D06" w:rsidRPr="009869B4">
        <w:t>A</w:t>
      </w:r>
      <w:r w:rsidRPr="009869B4">
        <w:t xml:space="preserve"> doktori képzés minőségirányítási rendszerének kialakításakor olyan alapelvek érvényesítésére és olyan módszerekre van szükség, amelyek - a felsőoktatási törvény és a Magyar Akkreditációs Bizottság megszabta követelményrendszerrel összhangban - kellő garanciát jelentenek arra, hogy a doktorjelöltek tudományos teljesítménye elérje tudományáguk vezető nemzetközi műhelyeiben fokozatot szerzők színvonalát.</w:t>
      </w:r>
    </w:p>
    <w:p w:rsidR="0088603F" w:rsidRPr="009869B4" w:rsidRDefault="0088603F" w:rsidP="0088603F">
      <w:pPr>
        <w:ind w:right="57"/>
        <w:jc w:val="both"/>
      </w:pPr>
    </w:p>
    <w:p w:rsidR="009A0ED6" w:rsidRPr="009869B4" w:rsidRDefault="009A0ED6" w:rsidP="0088603F">
      <w:pPr>
        <w:ind w:right="57"/>
        <w:jc w:val="both"/>
      </w:pPr>
      <w:r w:rsidRPr="009869B4">
        <w:t>Ennek érdekében a minőségirányítási rendszer működtetése során az alábbi elvek érvényesítése indokolt.</w:t>
      </w:r>
    </w:p>
    <w:p w:rsidR="009A0ED6" w:rsidRPr="009869B4" w:rsidRDefault="009A0ED6" w:rsidP="009A0ED6">
      <w:pPr>
        <w:ind w:right="57"/>
      </w:pPr>
    </w:p>
    <w:p w:rsidR="009A0ED6" w:rsidRPr="009869B4" w:rsidRDefault="009A0ED6" w:rsidP="0088603F">
      <w:pPr>
        <w:ind w:right="57"/>
        <w:jc w:val="both"/>
      </w:pPr>
      <w:r w:rsidRPr="009869B4">
        <w:rPr>
          <w:b/>
        </w:rPr>
        <w:t>A benchmarking elve.</w:t>
      </w:r>
      <w:r w:rsidRPr="009869B4">
        <w:t xml:space="preserve"> Lényege, hogy a minőségirányítás egésze során folyamatosan figyelemmel kísérjük a hasonló profilú vezető külföldi és hazai műhelyekben folyó doktori képzést, az ott tanuló doktoranduszok tudományos teljesítményét. </w:t>
      </w:r>
    </w:p>
    <w:p w:rsidR="0088603F" w:rsidRPr="009869B4" w:rsidRDefault="0088603F" w:rsidP="0088603F">
      <w:pPr>
        <w:ind w:right="57"/>
        <w:jc w:val="both"/>
      </w:pPr>
    </w:p>
    <w:p w:rsidR="009A0ED6" w:rsidRPr="009869B4" w:rsidRDefault="009A0ED6" w:rsidP="0088603F">
      <w:pPr>
        <w:ind w:right="57"/>
        <w:jc w:val="both"/>
      </w:pPr>
      <w:r w:rsidRPr="009869B4">
        <w:rPr>
          <w:b/>
        </w:rPr>
        <w:t>A nyilvánosság elve.</w:t>
      </w:r>
      <w:r w:rsidRPr="009869B4">
        <w:t xml:space="preserve"> Arra törekszünk, hogy a minőségirányítási rendszer minden egyes lépésében a szakmai, tudományos közvélemény széles körű tájékoztatását megvalósítsuk. </w:t>
      </w:r>
    </w:p>
    <w:p w:rsidR="0088603F" w:rsidRPr="009869B4" w:rsidRDefault="0088603F" w:rsidP="0088603F">
      <w:pPr>
        <w:ind w:right="57"/>
        <w:jc w:val="both"/>
      </w:pPr>
    </w:p>
    <w:p w:rsidR="009A0ED6" w:rsidRPr="009869B4" w:rsidRDefault="009A0ED6" w:rsidP="0088603F">
      <w:pPr>
        <w:ind w:right="57"/>
        <w:jc w:val="both"/>
      </w:pPr>
      <w:r w:rsidRPr="009869B4">
        <w:rPr>
          <w:b/>
        </w:rPr>
        <w:t>A visszacsatolás elve.</w:t>
      </w:r>
      <w:r w:rsidRPr="009869B4">
        <w:t xml:space="preserve"> A minőségirányítási rendszer kialakításával és működtetésével az a célunk, hogy a doktori képzésben résztvevő oktatók, témavezetők és a doktori iskolák tanácsának tagjai folyamatos visszajelzést kapjanak tevékenységük színvonaláról.</w:t>
      </w:r>
    </w:p>
    <w:p w:rsidR="0088603F" w:rsidRPr="009869B4" w:rsidRDefault="0088603F" w:rsidP="0088603F">
      <w:pPr>
        <w:ind w:right="57"/>
        <w:jc w:val="both"/>
      </w:pPr>
    </w:p>
    <w:p w:rsidR="009A0ED6" w:rsidRPr="009869B4" w:rsidRDefault="009A0ED6" w:rsidP="0088603F">
      <w:pPr>
        <w:ind w:right="57"/>
        <w:jc w:val="both"/>
      </w:pPr>
      <w:r w:rsidRPr="009869B4">
        <w:rPr>
          <w:b/>
        </w:rPr>
        <w:lastRenderedPageBreak/>
        <w:t>A szakmai kontroll elve</w:t>
      </w:r>
      <w:r w:rsidRPr="009869B4">
        <w:t xml:space="preserve">. A doktori képzés egészében érvényesíteni kell a nemzetközi és hazai szakmai közvélemény kontrollját. </w:t>
      </w:r>
    </w:p>
    <w:p w:rsidR="0088603F" w:rsidRPr="009869B4" w:rsidRDefault="0088603F" w:rsidP="0088603F">
      <w:pPr>
        <w:ind w:right="57"/>
        <w:jc w:val="both"/>
      </w:pPr>
    </w:p>
    <w:p w:rsidR="009A0ED6" w:rsidRPr="009869B4" w:rsidRDefault="009A0ED6" w:rsidP="0088603F">
      <w:pPr>
        <w:ind w:right="57"/>
        <w:jc w:val="both"/>
      </w:pPr>
      <w:r w:rsidRPr="009869B4">
        <w:rPr>
          <w:b/>
        </w:rPr>
        <w:t>A minőség-központúság elve</w:t>
      </w:r>
      <w:r w:rsidRPr="009869B4">
        <w:t>. A minőségirányítási rendszer kialakításával és működtetésével el kívánjuk érni, hogy mind hallgatóink, mind oktatóink igényszintje folyamatosan növekedjék önmagukkal és környezetükkel szemben, ugyanakkor váljon értékrendjük integráns részévé a tudománnyal szembeni alázat, gondolkodásuk egyik alappillérévé a</w:t>
      </w:r>
      <w:r w:rsidRPr="009869B4">
        <w:rPr>
          <w:i/>
        </w:rPr>
        <w:t xml:space="preserve"> </w:t>
      </w:r>
      <w:r w:rsidRPr="009869B4">
        <w:t>kezdeményező készség és</w:t>
      </w:r>
      <w:r w:rsidRPr="009869B4">
        <w:rPr>
          <w:i/>
        </w:rPr>
        <w:t xml:space="preserve"> </w:t>
      </w:r>
      <w:r w:rsidRPr="009869B4">
        <w:t>a kreativitás.</w:t>
      </w:r>
    </w:p>
    <w:p w:rsidR="0088603F" w:rsidRPr="009869B4" w:rsidRDefault="0088603F" w:rsidP="0088603F">
      <w:pPr>
        <w:ind w:right="57"/>
        <w:jc w:val="both"/>
      </w:pPr>
    </w:p>
    <w:p w:rsidR="009A0ED6" w:rsidRPr="009869B4" w:rsidRDefault="009A0ED6" w:rsidP="0088603F">
      <w:pPr>
        <w:ind w:right="57"/>
        <w:jc w:val="both"/>
      </w:pPr>
      <w:r w:rsidRPr="009869B4">
        <w:rPr>
          <w:b/>
        </w:rPr>
        <w:t>A szellemi tulajdon védelmének elve</w:t>
      </w:r>
      <w:r w:rsidRPr="009869B4">
        <w:t xml:space="preserve">. A minőségirányítási rendszer fejlesztésének is hozzá kell járulnia, hogy az egyetemi doktori képzés a jövőben is álljon teljes összhangban az Európai Unió és a Magyar Köztársaságnak a szellemi tulajdon védelmére irányuló törekvéseivel.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tudományetikai követelmények figyelembevételének elve. </w:t>
      </w:r>
      <w:r w:rsidRPr="009869B4">
        <w:t>A minőségirányítási rendszer kialakítása és működtetése so</w:t>
      </w:r>
      <w:r w:rsidR="004251FD" w:rsidRPr="009869B4">
        <w:t>rán messzemenő</w:t>
      </w:r>
      <w:r w:rsidRPr="009869B4">
        <w:t xml:space="preserve">en érvényesíteni kell a Magyar Tudományos Akadémia Tudományetikai Bizottságának állásfoglalásait.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Az egyéni felelősség érvényesítésének elve. </w:t>
      </w:r>
      <w:r w:rsidRPr="009869B4">
        <w:t>A tudományos iskola kialakítása és működtetése csapatmunka, de ez csak akkor lehet sikeres, ha egyértelműen tisztázott, kinek mi a feladata és felelősségi köre a képzés és kutatás folyamatában.</w:t>
      </w:r>
    </w:p>
    <w:p w:rsidR="0088603F" w:rsidRPr="009869B4" w:rsidRDefault="0088603F" w:rsidP="0088603F">
      <w:pPr>
        <w:ind w:right="57"/>
        <w:jc w:val="both"/>
      </w:pPr>
    </w:p>
    <w:p w:rsidR="009A0ED6" w:rsidRPr="009869B4" w:rsidRDefault="009A0ED6" w:rsidP="0088603F">
      <w:pPr>
        <w:ind w:right="57"/>
        <w:jc w:val="both"/>
      </w:pPr>
      <w:r w:rsidRPr="009869B4">
        <w:rPr>
          <w:b/>
        </w:rPr>
        <w:t>A folyamatok dokumentálásának elve.</w:t>
      </w:r>
      <w:r w:rsidRPr="009869B4">
        <w:t xml:space="preserve"> A doktori képzéssel kapcsolatos valamennyi döntési pontról készüljön dokumentáció. Ezek ellenőrzése a minőségirányítási rendszer alapvető feladata. A doktori képzés egészén belül fontos célkitűzés, hogy a képzésben érintett oktatók adminisztratív terhelése ne növekedjék a minőségirányítási rendszer kialakítása és működtetése folyamán. </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hatékonyság elve. </w:t>
      </w:r>
      <w:r w:rsidRPr="009869B4">
        <w:t>Az egyetem rendelkezésére álló erőforrások koncentrálásának célkitűzésétől vezérelve el kell érni, hogy a hallgatók a képzés során az adott témában legfelkészültebb oktatók irányításával, a legjobban felszerelt kutatóhelyeken végezhessék tanulmányaikat. A doktorképzésben is a költséghatékonyságra kell törekedni. Ez magában foglalja a költségek folyamatos figyelemmel kísérését és az eredmény/ráfordítás viszony elemzését.</w:t>
      </w:r>
    </w:p>
    <w:p w:rsidR="0088603F" w:rsidRPr="009869B4" w:rsidRDefault="0088603F" w:rsidP="0088603F">
      <w:pPr>
        <w:ind w:right="57"/>
        <w:jc w:val="both"/>
      </w:pPr>
    </w:p>
    <w:p w:rsidR="009A0ED6" w:rsidRPr="009869B4" w:rsidRDefault="009A0ED6" w:rsidP="0088603F">
      <w:pPr>
        <w:ind w:right="57"/>
        <w:jc w:val="both"/>
      </w:pPr>
      <w:r w:rsidRPr="009869B4">
        <w:rPr>
          <w:b/>
        </w:rPr>
        <w:t xml:space="preserve">A gyakorlati alkalmazhatóság elve. </w:t>
      </w:r>
      <w:r w:rsidRPr="009869B4">
        <w:t>A doktori iskolák értékelése során messzemenően figyelembe vesszük, hogy a disszertációk témaválasztása és a kutatások eredményei segítik-e társadalmi-gazdasági kérdésekre adott válaszok megfogalmazását.</w:t>
      </w:r>
    </w:p>
    <w:p w:rsidR="009A0ED6" w:rsidRPr="009869B4" w:rsidRDefault="009A0ED6" w:rsidP="009A0ED6">
      <w:pPr>
        <w:ind w:left="57" w:right="57"/>
        <w:rPr>
          <w:b/>
        </w:rPr>
      </w:pPr>
    </w:p>
    <w:p w:rsidR="009A0ED6" w:rsidRPr="009869B4" w:rsidRDefault="009A0ED6" w:rsidP="009A0ED6">
      <w:pPr>
        <w:ind w:left="57" w:right="57"/>
        <w:rPr>
          <w:b/>
        </w:rPr>
      </w:pPr>
      <w:r w:rsidRPr="009869B4">
        <w:rPr>
          <w:b/>
        </w:rPr>
        <w:t>A minőségirányítási rendszer elemei a doktori képzés és folyamatszerzés folyamatában:</w:t>
      </w:r>
    </w:p>
    <w:p w:rsidR="009A0ED6" w:rsidRPr="009869B4" w:rsidRDefault="009A0ED6" w:rsidP="009E3DEF">
      <w:pPr>
        <w:pStyle w:val="Listaszerbekezds"/>
        <w:numPr>
          <w:ilvl w:val="0"/>
          <w:numId w:val="12"/>
        </w:numPr>
        <w:ind w:right="57"/>
      </w:pPr>
      <w:r w:rsidRPr="009869B4">
        <w:t>a képzés meghirdetése,</w:t>
      </w:r>
    </w:p>
    <w:p w:rsidR="009A0ED6" w:rsidRPr="009869B4" w:rsidRDefault="009A0ED6" w:rsidP="009E3DEF">
      <w:pPr>
        <w:pStyle w:val="Listaszerbekezds"/>
        <w:numPr>
          <w:ilvl w:val="0"/>
          <w:numId w:val="12"/>
        </w:numPr>
        <w:ind w:right="57"/>
      </w:pPr>
      <w:r w:rsidRPr="009869B4">
        <w:t>az oktatók és a témavezetők kiválasztása,</w:t>
      </w:r>
    </w:p>
    <w:p w:rsidR="009A0ED6" w:rsidRPr="009869B4" w:rsidRDefault="009A0ED6" w:rsidP="009E3DEF">
      <w:pPr>
        <w:pStyle w:val="Listaszerbekezds"/>
        <w:numPr>
          <w:ilvl w:val="0"/>
          <w:numId w:val="12"/>
        </w:numPr>
        <w:ind w:right="57"/>
      </w:pPr>
      <w:r w:rsidRPr="009869B4">
        <w:t>a felvételi vizsga előkészítése,</w:t>
      </w:r>
    </w:p>
    <w:p w:rsidR="009A0ED6" w:rsidRPr="009869B4" w:rsidRDefault="009A0ED6" w:rsidP="009E3DEF">
      <w:pPr>
        <w:pStyle w:val="Listaszerbekezds"/>
        <w:numPr>
          <w:ilvl w:val="0"/>
          <w:numId w:val="12"/>
        </w:numPr>
        <w:ind w:right="57"/>
      </w:pPr>
      <w:r w:rsidRPr="009869B4">
        <w:t>a felvételi vizsga lebonyolítása, egyéni felkészüléssel fokozatszerzésre jelentkezők elbírálása,</w:t>
      </w:r>
    </w:p>
    <w:p w:rsidR="009A0ED6" w:rsidRPr="009869B4" w:rsidRDefault="009A0ED6" w:rsidP="009E3DEF">
      <w:pPr>
        <w:pStyle w:val="Listaszerbekezds"/>
        <w:numPr>
          <w:ilvl w:val="0"/>
          <w:numId w:val="12"/>
        </w:numPr>
        <w:ind w:right="57"/>
      </w:pPr>
      <w:r w:rsidRPr="009869B4">
        <w:t>a képzési struktúra kialakítása,</w:t>
      </w:r>
    </w:p>
    <w:p w:rsidR="009A0ED6" w:rsidRPr="009869B4" w:rsidRDefault="009A0ED6" w:rsidP="009E3DEF">
      <w:pPr>
        <w:pStyle w:val="Listaszerbekezds"/>
        <w:numPr>
          <w:ilvl w:val="0"/>
          <w:numId w:val="12"/>
        </w:numPr>
        <w:ind w:right="57"/>
      </w:pPr>
      <w:r w:rsidRPr="009869B4">
        <w:t>a tantárgyi tematikák és a számonkérés rendjének kidolgozása,</w:t>
      </w:r>
    </w:p>
    <w:p w:rsidR="009A0ED6" w:rsidRPr="009869B4" w:rsidRDefault="009A0ED6" w:rsidP="009E3DEF">
      <w:pPr>
        <w:pStyle w:val="Listaszerbekezds"/>
        <w:numPr>
          <w:ilvl w:val="0"/>
          <w:numId w:val="12"/>
        </w:numPr>
        <w:ind w:right="57"/>
      </w:pPr>
      <w:r w:rsidRPr="009869B4">
        <w:t>a PhD hallgatók tantárgyválasztásának irányítása,</w:t>
      </w:r>
    </w:p>
    <w:p w:rsidR="009A0ED6" w:rsidRPr="009869B4" w:rsidRDefault="009A0ED6" w:rsidP="009E3DEF">
      <w:pPr>
        <w:pStyle w:val="Listaszerbekezds"/>
        <w:numPr>
          <w:ilvl w:val="0"/>
          <w:numId w:val="12"/>
        </w:numPr>
        <w:ind w:right="57"/>
      </w:pPr>
      <w:r w:rsidRPr="009869B4">
        <w:t>a PhD hallgatók tanulmányi előmenetelének figyelemmel kísérése, nyilvántartási rendszer kialakítása és működtetése,</w:t>
      </w:r>
    </w:p>
    <w:p w:rsidR="009A0ED6" w:rsidRPr="009869B4" w:rsidRDefault="009A0ED6" w:rsidP="009E3DEF">
      <w:pPr>
        <w:pStyle w:val="Listaszerbekezds"/>
        <w:numPr>
          <w:ilvl w:val="0"/>
          <w:numId w:val="12"/>
        </w:numPr>
        <w:ind w:right="57"/>
      </w:pPr>
      <w:r w:rsidRPr="009869B4">
        <w:t>az oktatás hallgatói értékelése,</w:t>
      </w:r>
    </w:p>
    <w:p w:rsidR="009A0ED6" w:rsidRPr="009869B4" w:rsidRDefault="009A0ED6" w:rsidP="009E3DEF">
      <w:pPr>
        <w:pStyle w:val="Listaszerbekezds"/>
        <w:numPr>
          <w:ilvl w:val="0"/>
          <w:numId w:val="12"/>
        </w:numPr>
        <w:ind w:right="57"/>
      </w:pPr>
      <w:r w:rsidRPr="009869B4">
        <w:t>a doktorandusz/doktorjelölt és a témavezető kapcsolata,</w:t>
      </w:r>
    </w:p>
    <w:p w:rsidR="009A0ED6" w:rsidRPr="009869B4" w:rsidRDefault="009A0ED6" w:rsidP="009E3DEF">
      <w:pPr>
        <w:pStyle w:val="Listaszerbekezds"/>
        <w:numPr>
          <w:ilvl w:val="0"/>
          <w:numId w:val="12"/>
        </w:numPr>
        <w:ind w:right="57"/>
      </w:pPr>
      <w:r w:rsidRPr="009869B4">
        <w:t xml:space="preserve">a doktorandusz/doktorjelölt és a fogadó tanszék (kutatóhely) kapcsolata, </w:t>
      </w:r>
    </w:p>
    <w:p w:rsidR="009A0ED6" w:rsidRPr="009869B4" w:rsidRDefault="009A0ED6" w:rsidP="009E3DEF">
      <w:pPr>
        <w:pStyle w:val="Listaszerbekezds"/>
        <w:numPr>
          <w:ilvl w:val="0"/>
          <w:numId w:val="12"/>
        </w:numPr>
        <w:ind w:right="57"/>
      </w:pPr>
      <w:r w:rsidRPr="009869B4">
        <w:t>külföldi tanulmányút,</w:t>
      </w:r>
    </w:p>
    <w:p w:rsidR="009A0ED6" w:rsidRPr="009869B4" w:rsidRDefault="009A0ED6" w:rsidP="009E3DEF">
      <w:pPr>
        <w:pStyle w:val="Listaszerbekezds"/>
        <w:numPr>
          <w:ilvl w:val="0"/>
          <w:numId w:val="12"/>
        </w:numPr>
        <w:ind w:right="57"/>
      </w:pPr>
      <w:r w:rsidRPr="009869B4">
        <w:t>a doktoranduszok és doktorjelöltek rendszeres beszámoltatása,</w:t>
      </w:r>
    </w:p>
    <w:p w:rsidR="009A0ED6" w:rsidRPr="009869B4" w:rsidRDefault="009A0ED6" w:rsidP="009E3DEF">
      <w:pPr>
        <w:pStyle w:val="Listaszerbekezds"/>
        <w:numPr>
          <w:ilvl w:val="0"/>
          <w:numId w:val="12"/>
        </w:numPr>
        <w:ind w:right="57"/>
      </w:pPr>
      <w:r w:rsidRPr="009869B4">
        <w:t>a kutatási témavezető beszámoltatása,</w:t>
      </w:r>
    </w:p>
    <w:p w:rsidR="009A0ED6" w:rsidRPr="009869B4" w:rsidRDefault="009A0ED6" w:rsidP="009E3DEF">
      <w:pPr>
        <w:pStyle w:val="Listaszerbekezds"/>
        <w:numPr>
          <w:ilvl w:val="0"/>
          <w:numId w:val="12"/>
        </w:numPr>
        <w:ind w:right="57"/>
      </w:pPr>
      <w:r w:rsidRPr="009869B4">
        <w:t xml:space="preserve">a </w:t>
      </w:r>
      <w:r w:rsidR="00A749E0" w:rsidRPr="009869B4">
        <w:t>komplex vizsga</w:t>
      </w:r>
      <w:r w:rsidRPr="009869B4">
        <w:t xml:space="preserve"> előkészítése és lebonyolítása,</w:t>
      </w:r>
    </w:p>
    <w:p w:rsidR="009A0ED6" w:rsidRPr="009869B4" w:rsidRDefault="009A0ED6" w:rsidP="009E3DEF">
      <w:pPr>
        <w:pStyle w:val="Listaszerbekezds"/>
        <w:numPr>
          <w:ilvl w:val="0"/>
          <w:numId w:val="12"/>
        </w:numPr>
        <w:ind w:right="57"/>
      </w:pPr>
      <w:r w:rsidRPr="009869B4">
        <w:t>a disszertáció-tervezet benyújtása és védése (műhelyvita),</w:t>
      </w:r>
    </w:p>
    <w:p w:rsidR="009A0ED6" w:rsidRPr="009869B4" w:rsidRDefault="009A0ED6" w:rsidP="009E3DEF">
      <w:pPr>
        <w:pStyle w:val="Listaszerbekezds"/>
        <w:numPr>
          <w:ilvl w:val="0"/>
          <w:numId w:val="12"/>
        </w:numPr>
        <w:ind w:right="57"/>
      </w:pPr>
      <w:r w:rsidRPr="009869B4">
        <w:lastRenderedPageBreak/>
        <w:t>a disszertáció benyújtása és védése,</w:t>
      </w:r>
    </w:p>
    <w:p w:rsidR="009A0ED6" w:rsidRPr="009869B4" w:rsidRDefault="009A0ED6" w:rsidP="009E3DEF">
      <w:pPr>
        <w:pStyle w:val="Listaszerbekezds"/>
        <w:numPr>
          <w:ilvl w:val="0"/>
          <w:numId w:val="12"/>
        </w:numPr>
        <w:ind w:right="57"/>
      </w:pPr>
      <w:r w:rsidRPr="009869B4">
        <w:t>a doktorjelöltek publikációs tevékenységének értékelése,</w:t>
      </w:r>
    </w:p>
    <w:p w:rsidR="009A0ED6" w:rsidRPr="009869B4" w:rsidRDefault="009A0ED6" w:rsidP="009E3DEF">
      <w:pPr>
        <w:pStyle w:val="Listaszerbekezds"/>
        <w:numPr>
          <w:ilvl w:val="0"/>
          <w:numId w:val="12"/>
        </w:numPr>
        <w:ind w:right="57"/>
      </w:pPr>
      <w:r w:rsidRPr="009869B4">
        <w:t>a doktori fokozat odaítélése,</w:t>
      </w:r>
    </w:p>
    <w:p w:rsidR="009A0ED6" w:rsidRPr="009869B4" w:rsidRDefault="009A0ED6" w:rsidP="009E3DEF">
      <w:pPr>
        <w:pStyle w:val="Listaszerbekezds"/>
        <w:numPr>
          <w:ilvl w:val="0"/>
          <w:numId w:val="12"/>
        </w:numPr>
        <w:ind w:right="57"/>
      </w:pPr>
      <w:r w:rsidRPr="009869B4">
        <w:t>infrastrukturális feltételek megteremtése,</w:t>
      </w:r>
    </w:p>
    <w:p w:rsidR="009A0ED6" w:rsidRPr="009869B4" w:rsidRDefault="009A0ED6" w:rsidP="009E3DEF">
      <w:pPr>
        <w:pStyle w:val="Listaszerbekezds"/>
        <w:numPr>
          <w:ilvl w:val="0"/>
          <w:numId w:val="12"/>
        </w:numPr>
        <w:ind w:right="57"/>
      </w:pPr>
      <w:r w:rsidRPr="009869B4">
        <w:t>a fokozatot szerzettek véleményének felmérése,</w:t>
      </w:r>
    </w:p>
    <w:p w:rsidR="009A0ED6" w:rsidRPr="009869B4" w:rsidRDefault="009A0ED6" w:rsidP="009E3DEF">
      <w:pPr>
        <w:pStyle w:val="Listaszerbekezds"/>
        <w:numPr>
          <w:ilvl w:val="0"/>
          <w:numId w:val="12"/>
        </w:numPr>
        <w:ind w:right="57"/>
      </w:pPr>
      <w:r w:rsidRPr="009869B4">
        <w:t>a fokozatot szerzettek nyilvántartása és végzés utáni kapcsolattartás.</w:t>
      </w:r>
    </w:p>
    <w:p w:rsidR="000F61B1" w:rsidRPr="009869B4" w:rsidRDefault="000F61B1" w:rsidP="000F1BD8">
      <w:pPr>
        <w:jc w:val="both"/>
        <w:rPr>
          <w:b/>
          <w:bCs/>
        </w:rPr>
      </w:pPr>
    </w:p>
    <w:p w:rsidR="00336289" w:rsidRPr="009869B4" w:rsidRDefault="00336289" w:rsidP="000F1BD8">
      <w:pPr>
        <w:pStyle w:val="Szvegtrzs"/>
      </w:pPr>
      <w:r w:rsidRPr="009869B4">
        <w:t>Az Egyetemi Doktori Szabályzatban lefektetett elvek figyelembevétele mellett az Élelmiszertudományi Doktori Iskolában a következő minőségbiztosítási tényezőket alkalmazzuk:</w:t>
      </w:r>
    </w:p>
    <w:p w:rsidR="000F1BD8" w:rsidRPr="009869B4" w:rsidRDefault="000F1BD8" w:rsidP="000F1BD8">
      <w:pPr>
        <w:pStyle w:val="Szvegtrzs"/>
      </w:pPr>
    </w:p>
    <w:p w:rsidR="00336289" w:rsidRPr="009869B4" w:rsidRDefault="00336289" w:rsidP="000F1BD8">
      <w:pPr>
        <w:jc w:val="both"/>
      </w:pPr>
      <w:r w:rsidRPr="009869B4">
        <w:rPr>
          <w:b/>
          <w:bCs/>
        </w:rPr>
        <w:t>Tantárgyértékelő lap</w:t>
      </w:r>
      <w:r w:rsidRPr="009869B4">
        <w:t>: minden félév végén legalább 1 tantárgy esetében minden hallgató kitölti. Célja: a tantárgyi struktúra megfelelőségének értékelése, javítása.</w:t>
      </w:r>
    </w:p>
    <w:p w:rsidR="00336289" w:rsidRPr="009869B4" w:rsidRDefault="00336289" w:rsidP="000F1BD8">
      <w:pPr>
        <w:jc w:val="both"/>
      </w:pPr>
      <w:r w:rsidRPr="009869B4">
        <w:rPr>
          <w:b/>
          <w:bCs/>
        </w:rPr>
        <w:t>Témavezetői beszámoló</w:t>
      </w:r>
      <w:r w:rsidRPr="009869B4">
        <w:t xml:space="preserve">: minden tanév végén minden hallgatóról a témavezető állítja ki. Célja: a hallgató előmenetelének, kutatói munkásságának nyomon követése, dokumentációja, a célorientált </w:t>
      </w:r>
      <w:r w:rsidR="00205E19" w:rsidRPr="009869B4">
        <w:t>tovább haladás</w:t>
      </w:r>
      <w:r w:rsidRPr="009869B4">
        <w:t xml:space="preserve"> biztosítása.</w:t>
      </w:r>
    </w:p>
    <w:p w:rsidR="003A1A2F" w:rsidRPr="009869B4" w:rsidRDefault="003A1A2F" w:rsidP="00336289">
      <w:pPr>
        <w:jc w:val="both"/>
      </w:pPr>
    </w:p>
    <w:p w:rsidR="003A1A2F" w:rsidRPr="009869B4" w:rsidRDefault="003A1A2F" w:rsidP="00336289">
      <w:pPr>
        <w:jc w:val="both"/>
      </w:pPr>
    </w:p>
    <w:p w:rsidR="005319AA" w:rsidRPr="009869B4" w:rsidRDefault="005F0D43" w:rsidP="003B0AC0">
      <w:pPr>
        <w:pStyle w:val="Cmsor1"/>
        <w:rPr>
          <w:color w:val="000000"/>
        </w:rPr>
      </w:pPr>
      <w:bookmarkStart w:id="19" w:name="_Toc88139458"/>
      <w:r w:rsidRPr="009869B4">
        <w:rPr>
          <w:color w:val="000000"/>
        </w:rPr>
        <w:t>1</w:t>
      </w:r>
      <w:r w:rsidR="00434777" w:rsidRPr="009869B4">
        <w:rPr>
          <w:color w:val="000000"/>
        </w:rPr>
        <w:t>4</w:t>
      </w:r>
      <w:r w:rsidR="00D11753" w:rsidRPr="009869B4">
        <w:rPr>
          <w:color w:val="000000"/>
        </w:rPr>
        <w:t>.</w:t>
      </w:r>
      <w:r w:rsidR="003F4AD7" w:rsidRPr="009869B4">
        <w:rPr>
          <w:color w:val="000000"/>
        </w:rPr>
        <w:t xml:space="preserve"> </w:t>
      </w:r>
      <w:r w:rsidR="005319AA" w:rsidRPr="009869B4">
        <w:rPr>
          <w:color w:val="000000"/>
        </w:rPr>
        <w:t>K</w:t>
      </w:r>
      <w:r w:rsidR="00337A0F" w:rsidRPr="009869B4">
        <w:rPr>
          <w:color w:val="000000"/>
        </w:rPr>
        <w:t>i</w:t>
      </w:r>
      <w:r w:rsidR="00D11753" w:rsidRPr="009869B4">
        <w:rPr>
          <w:color w:val="000000"/>
        </w:rPr>
        <w:t>egészítő rendelkezések</w:t>
      </w:r>
      <w:bookmarkEnd w:id="19"/>
    </w:p>
    <w:p w:rsidR="00C37938" w:rsidRPr="009869B4" w:rsidRDefault="00C37938" w:rsidP="00C37938">
      <w:pPr>
        <w:rPr>
          <w:b/>
          <w:bCs/>
          <w:color w:val="000000"/>
        </w:rPr>
      </w:pPr>
    </w:p>
    <w:p w:rsidR="00C37938" w:rsidRPr="009869B4" w:rsidRDefault="00C37938" w:rsidP="00C37938">
      <w:pPr>
        <w:jc w:val="both"/>
        <w:rPr>
          <w:color w:val="000000"/>
        </w:rPr>
      </w:pPr>
      <w:r w:rsidRPr="009869B4">
        <w:rPr>
          <w:color w:val="000000"/>
        </w:rPr>
        <w:t>A jelen szabályzat a Doktori Iskola Tanácsának döntését követően az EDHT elé kerül elfogadásra. A Szabályzat az elfogadás napjától lép hatályba.</w:t>
      </w:r>
    </w:p>
    <w:p w:rsidR="000F1BD8" w:rsidRPr="009869B4" w:rsidRDefault="000F1BD8" w:rsidP="00C37938">
      <w:pPr>
        <w:jc w:val="both"/>
        <w:rPr>
          <w:color w:val="000000"/>
        </w:rPr>
      </w:pPr>
    </w:p>
    <w:p w:rsidR="00C37938" w:rsidRPr="009869B4" w:rsidRDefault="00C37938" w:rsidP="00C37938">
      <w:pPr>
        <w:jc w:val="both"/>
        <w:rPr>
          <w:color w:val="000000"/>
        </w:rPr>
      </w:pPr>
      <w:r w:rsidRPr="009869B4">
        <w:rPr>
          <w:color w:val="000000"/>
        </w:rPr>
        <w:t>Átmenetileg, azon doktoranduszok és predoktorok esetében, akiknek eljárása már a jelen szabályzat hatálybalépése előtt elkezdődött, azokat a jelenlegi vagy megelőző szabályokat és követelményeket kell alkalmazni, amelyek figyelembevétele az érintett doktorandusz számára kedvezőbb.</w:t>
      </w:r>
    </w:p>
    <w:p w:rsidR="00914C43" w:rsidRPr="009869B4" w:rsidRDefault="00914C43">
      <w:pPr>
        <w:jc w:val="both"/>
        <w:rPr>
          <w:b/>
          <w:color w:val="000000"/>
        </w:rPr>
      </w:pPr>
    </w:p>
    <w:p w:rsidR="008F4CE6" w:rsidRPr="009869B4" w:rsidRDefault="008F4CE6">
      <w:pPr>
        <w:jc w:val="both"/>
        <w:rPr>
          <w:color w:val="000000"/>
        </w:rPr>
      </w:pPr>
    </w:p>
    <w:p w:rsidR="001F00E5" w:rsidRPr="009869B4" w:rsidRDefault="001F00E5">
      <w:pPr>
        <w:jc w:val="both"/>
      </w:pPr>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r>
      <w:r w:rsidR="00434777" w:rsidRPr="009869B4">
        <w:t xml:space="preserve">Simonné </w:t>
      </w:r>
      <w:r w:rsidR="000F1BD8" w:rsidRPr="009869B4">
        <w:t>D</w:t>
      </w:r>
      <w:r w:rsidRPr="009869B4">
        <w:t>r.</w:t>
      </w:r>
      <w:r w:rsidR="00444981" w:rsidRPr="009869B4">
        <w:t xml:space="preserve"> </w:t>
      </w:r>
      <w:r w:rsidR="00434777" w:rsidRPr="009869B4">
        <w:t>Sarkadi Livia</w:t>
      </w:r>
      <w:r w:rsidR="001D5EE9">
        <w:t>, DSc</w:t>
      </w:r>
      <w:r w:rsidR="00444981" w:rsidRPr="009869B4">
        <w:t xml:space="preserve"> </w:t>
      </w:r>
      <w:r w:rsidRPr="009869B4">
        <w:t>sk</w:t>
      </w:r>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r>
      <w:r w:rsidR="007741DA" w:rsidRPr="009869B4">
        <w:t>MTA Doktora,</w:t>
      </w:r>
      <w:r w:rsidRPr="009869B4">
        <w:t xml:space="preserve"> egyetemi tanár</w:t>
      </w:r>
    </w:p>
    <w:p w:rsidR="005319AA" w:rsidRPr="009869B4" w:rsidRDefault="005319AA">
      <w:pPr>
        <w:jc w:val="both"/>
      </w:pPr>
      <w:r w:rsidRPr="009869B4">
        <w:tab/>
      </w:r>
      <w:r w:rsidRPr="009869B4">
        <w:tab/>
      </w:r>
      <w:r w:rsidRPr="009869B4">
        <w:tab/>
      </w:r>
      <w:r w:rsidRPr="009869B4">
        <w:tab/>
      </w:r>
      <w:r w:rsidRPr="009869B4">
        <w:tab/>
      </w:r>
      <w:r w:rsidRPr="009869B4">
        <w:tab/>
      </w:r>
      <w:r w:rsidRPr="009869B4">
        <w:tab/>
      </w:r>
      <w:r w:rsidRPr="009869B4">
        <w:tab/>
        <w:t xml:space="preserve">   </w:t>
      </w:r>
      <w:r w:rsidR="00D42006" w:rsidRPr="009869B4">
        <w:t xml:space="preserve">  </w:t>
      </w:r>
      <w:r w:rsidRPr="009869B4">
        <w:t xml:space="preserve">  Doktori Iskola vezető</w:t>
      </w:r>
    </w:p>
    <w:p w:rsidR="002D5D0A" w:rsidRPr="009869B4" w:rsidRDefault="00444981" w:rsidP="00A14988">
      <w:pPr>
        <w:rPr>
          <w:bCs/>
        </w:rPr>
      </w:pPr>
      <w:r w:rsidRPr="009869B4">
        <w:rPr>
          <w:bCs/>
        </w:rPr>
        <w:br w:type="page"/>
      </w:r>
    </w:p>
    <w:p w:rsidR="002D5D0A" w:rsidRPr="009869B4" w:rsidRDefault="002D5D0A" w:rsidP="003B0AC0">
      <w:pPr>
        <w:pStyle w:val="Cmsor1"/>
      </w:pPr>
      <w:bookmarkStart w:id="20" w:name="_Toc88139459"/>
      <w:r w:rsidRPr="009869B4">
        <w:lastRenderedPageBreak/>
        <w:t>MELLÉKLETEK</w:t>
      </w:r>
      <w:bookmarkEnd w:id="20"/>
    </w:p>
    <w:p w:rsidR="002D5D0A" w:rsidRPr="009869B4" w:rsidRDefault="002D5D0A" w:rsidP="00A14988">
      <w:pPr>
        <w:rPr>
          <w:bCs/>
        </w:rPr>
      </w:pPr>
    </w:p>
    <w:p w:rsidR="005319AA" w:rsidRPr="009869B4" w:rsidRDefault="005319AA" w:rsidP="00A14988">
      <w:pPr>
        <w:rPr>
          <w:bCs/>
        </w:rPr>
      </w:pPr>
      <w:r w:rsidRPr="009869B4">
        <w:rPr>
          <w:bCs/>
        </w:rPr>
        <w:t xml:space="preserve">Élelmiszertudományi Doktori Iskola </w:t>
      </w:r>
      <w:r w:rsidR="00796B12" w:rsidRPr="009869B4">
        <w:rPr>
          <w:bCs/>
        </w:rPr>
        <w:t>Működési S</w:t>
      </w:r>
      <w:r w:rsidRPr="009869B4">
        <w:rPr>
          <w:bCs/>
        </w:rPr>
        <w:t>zabályzatának</w:t>
      </w:r>
      <w:r w:rsidR="002D5D0A" w:rsidRPr="009869B4">
        <w:rPr>
          <w:bCs/>
        </w:rPr>
        <w:t xml:space="preserve"> </w:t>
      </w:r>
    </w:p>
    <w:p w:rsidR="002D5D0A" w:rsidRPr="009869B4" w:rsidRDefault="002D5D0A" w:rsidP="003B0AC0">
      <w:pPr>
        <w:ind w:left="360"/>
        <w:jc w:val="right"/>
        <w:rPr>
          <w:b/>
          <w:bCs/>
          <w:u w:val="single"/>
        </w:rPr>
      </w:pPr>
      <w:r w:rsidRPr="009869B4">
        <w:rPr>
          <w:b/>
          <w:bCs/>
          <w:u w:val="single"/>
        </w:rPr>
        <w:t>1. sz. mellé</w:t>
      </w:r>
      <w:r w:rsidR="00A749E0" w:rsidRPr="009869B4">
        <w:rPr>
          <w:b/>
          <w:bCs/>
          <w:u w:val="single"/>
        </w:rPr>
        <w:t>k</w:t>
      </w:r>
      <w:r w:rsidRPr="009869B4">
        <w:rPr>
          <w:b/>
          <w:bCs/>
          <w:u w:val="single"/>
        </w:rPr>
        <w:t>lete</w:t>
      </w:r>
    </w:p>
    <w:p w:rsidR="002D5D0A" w:rsidRPr="009869B4" w:rsidRDefault="00772C8E">
      <w:pPr>
        <w:pStyle w:val="Cmsor1"/>
      </w:pPr>
      <w:bookmarkStart w:id="21" w:name="_Toc88139460"/>
      <w:r w:rsidRPr="009869B4">
        <w:t>Publikációs követelmények védéshez</w:t>
      </w:r>
      <w:bookmarkEnd w:id="21"/>
    </w:p>
    <w:p w:rsidR="00622FBF" w:rsidRPr="009869B4" w:rsidRDefault="00622F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1796"/>
      </w:tblGrid>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 Publikációk és visszhangjuk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1.1. Publikáció folyóiratban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color w:val="000000"/>
              </w:rPr>
            </w:pPr>
            <w:r w:rsidRPr="009869B4">
              <w:rPr>
                <w:b/>
                <w:color w:val="000000"/>
              </w:rPr>
              <w:t>min. 20</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1.2 Konferencia kiadványban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1.3 Könyv, jegyzet</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1.4 Hivatkozások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2. Szakma specifikus tud. alkotások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3. Külső kutatási források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4. Tudományos utánpótlás nevelése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5. Egyéb tudományos aktivitás</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color w:val="000000"/>
              </w:rPr>
            </w:pPr>
            <w:r w:rsidRPr="009869B4">
              <w:rPr>
                <w:color w:val="000000"/>
              </w:rPr>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color w:val="000000"/>
              </w:rPr>
            </w:pPr>
            <w:r w:rsidRPr="009869B4">
              <w:rPr>
                <w:b/>
                <w:bCs/>
                <w:color w:val="000000"/>
              </w:rPr>
              <w:t>1</w:t>
            </w:r>
            <w:r w:rsidR="000F1BD8" w:rsidRPr="009869B4">
              <w:rPr>
                <w:b/>
                <w:bCs/>
                <w:color w:val="000000"/>
              </w:rPr>
              <w:t>.</w:t>
            </w:r>
            <w:r w:rsidRPr="009869B4">
              <w:rPr>
                <w:b/>
                <w:bCs/>
                <w:color w:val="000000"/>
              </w:rPr>
              <w:t>-5.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color w:val="000000"/>
              </w:rPr>
            </w:pPr>
            <w:r w:rsidRPr="009869B4">
              <w:rPr>
                <w:b/>
                <w:bCs/>
                <w:color w:val="000000"/>
              </w:rPr>
              <w:t>min. 40</w:t>
            </w:r>
          </w:p>
        </w:tc>
      </w:tr>
    </w:tbl>
    <w:p w:rsidR="00622FBF" w:rsidRPr="009869B4" w:rsidRDefault="00622FBF" w:rsidP="00622FBF">
      <w:pPr>
        <w:jc w:val="both"/>
        <w:rPr>
          <w:color w:val="000000"/>
          <w:sz w:val="22"/>
        </w:rPr>
      </w:pPr>
      <w:r w:rsidRPr="009869B4">
        <w:rPr>
          <w:color w:val="000000"/>
          <w:sz w:val="22"/>
          <w:u w:val="single"/>
        </w:rPr>
        <w:t>Megjegyzés:</w:t>
      </w:r>
      <w:r w:rsidRPr="009869B4">
        <w:rPr>
          <w:color w:val="000000"/>
          <w:sz w:val="22"/>
        </w:rPr>
        <w:t xml:space="preserve"> A táblázat fenti sorrendben összeállított és a jelölt saját pontszámait tartalmazó publikációs jegyzéke végére kerül, az egyes cikkek külön-külön pontozandók a lista jobboldali margóján.</w:t>
      </w:r>
    </w:p>
    <w:p w:rsidR="00622FBF" w:rsidRPr="009869B4" w:rsidRDefault="00622FBF"/>
    <w:p w:rsidR="002D5D0A" w:rsidRPr="009869B4" w:rsidRDefault="002D5D0A">
      <w:pPr>
        <w:rPr>
          <w:b/>
          <w:szCs w:val="20"/>
        </w:rPr>
      </w:pPr>
      <w:r w:rsidRPr="009869B4">
        <w:br w:type="page"/>
      </w:r>
    </w:p>
    <w:p w:rsidR="002D5D0A" w:rsidRPr="009869B4" w:rsidRDefault="002D5D0A" w:rsidP="002D5D0A">
      <w:pPr>
        <w:rPr>
          <w:bCs/>
        </w:rPr>
      </w:pPr>
    </w:p>
    <w:p w:rsidR="002D5D0A" w:rsidRPr="009869B4" w:rsidRDefault="002D5D0A" w:rsidP="002D5D0A">
      <w:pPr>
        <w:rPr>
          <w:bCs/>
        </w:rPr>
      </w:pPr>
      <w:r w:rsidRPr="009869B4">
        <w:rPr>
          <w:bCs/>
        </w:rPr>
        <w:t xml:space="preserve">Élelmiszertudományi Doktori Iskola </w:t>
      </w:r>
      <w:r w:rsidR="00796B12" w:rsidRPr="009869B4">
        <w:rPr>
          <w:bCs/>
        </w:rPr>
        <w:t>Működési S</w:t>
      </w:r>
      <w:r w:rsidRPr="009869B4">
        <w:rPr>
          <w:bCs/>
        </w:rPr>
        <w:t xml:space="preserve">zabályzatának </w:t>
      </w:r>
    </w:p>
    <w:p w:rsidR="002D5D0A" w:rsidRPr="009869B4" w:rsidRDefault="002D5D0A" w:rsidP="002D5D0A">
      <w:pPr>
        <w:ind w:left="360"/>
        <w:jc w:val="right"/>
        <w:rPr>
          <w:b/>
          <w:bCs/>
          <w:u w:val="single"/>
        </w:rPr>
      </w:pPr>
      <w:r w:rsidRPr="009869B4">
        <w:rPr>
          <w:b/>
          <w:bCs/>
          <w:u w:val="single"/>
        </w:rPr>
        <w:t>2. sz. mellé</w:t>
      </w:r>
      <w:r w:rsidR="00A749E0" w:rsidRPr="009869B4">
        <w:rPr>
          <w:b/>
          <w:bCs/>
          <w:u w:val="single"/>
        </w:rPr>
        <w:t>k</w:t>
      </w:r>
      <w:r w:rsidRPr="009869B4">
        <w:rPr>
          <w:b/>
          <w:bCs/>
          <w:u w:val="single"/>
        </w:rPr>
        <w:t>lete</w:t>
      </w:r>
    </w:p>
    <w:p w:rsidR="002D5D0A" w:rsidRPr="009869B4" w:rsidRDefault="002D5D0A">
      <w:pPr>
        <w:pStyle w:val="Cmsor1"/>
      </w:pPr>
    </w:p>
    <w:p w:rsidR="002D5D0A" w:rsidRPr="009869B4" w:rsidRDefault="00772C8E">
      <w:pPr>
        <w:pStyle w:val="Cmsor1"/>
      </w:pPr>
      <w:bookmarkStart w:id="22" w:name="_Toc88139461"/>
      <w:r w:rsidRPr="009869B4">
        <w:t>Publikációs követelmények habilitációhoz</w:t>
      </w:r>
      <w:bookmarkEnd w:id="22"/>
    </w:p>
    <w:p w:rsidR="00622FBF" w:rsidRPr="009869B4" w:rsidRDefault="00622FB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1796"/>
      </w:tblGrid>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 Publikáció és visszhangjuk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1.1. Publikáció folyóiratban*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min. 6x10</w:t>
            </w:r>
            <w:r w:rsidR="000F1BD8" w:rsidRPr="009869B4">
              <w:t xml:space="preserve"> </w:t>
            </w:r>
            <w:r w:rsidRPr="009869B4">
              <w:t>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1.2. Hivatkozások</w:t>
            </w:r>
            <w:r w:rsidR="00443F2F" w:rsidRPr="009869B4">
              <w:t xml:space="preserve"> teljes életműre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min.100</w:t>
            </w:r>
            <w:r w:rsidR="000F1BD8" w:rsidRPr="009869B4">
              <w:t xml:space="preserve"> </w:t>
            </w:r>
            <w:r w:rsidRPr="009869B4">
              <w:t>db</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1.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160</w:t>
            </w:r>
            <w:r w:rsidR="000F1BD8" w:rsidRPr="009869B4">
              <w:rPr>
                <w:b/>
                <w:bCs/>
              </w:rPr>
              <w:t xml:space="preserve"> 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2. Szakma specifikus tud. alkotások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3. Külső kutatási források</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4. Tudományos utánpótlás nevelése</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5. Egyéb tudományos aktivitás</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r w:rsidRPr="009869B4">
              <w: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2.-5</w:t>
            </w:r>
            <w:r w:rsidR="000F1BD8" w:rsidRPr="009869B4">
              <w:rPr>
                <w:b/>
                <w:bCs/>
              </w:rPr>
              <w:t>.</w:t>
            </w:r>
            <w:r w:rsidRPr="009869B4">
              <w:rPr>
                <w:b/>
                <w:bCs/>
              </w:rPr>
              <w:t xml:space="preserve">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30</w:t>
            </w:r>
            <w:r w:rsidR="000F1BD8" w:rsidRPr="009869B4">
              <w:rPr>
                <w:b/>
                <w:bCs/>
              </w:rPr>
              <w:t xml:space="preserve"> pont</w:t>
            </w:r>
          </w:p>
        </w:tc>
      </w:tr>
      <w:tr w:rsidR="00622FBF" w:rsidRPr="009869B4" w:rsidTr="003B0AC0">
        <w:trPr>
          <w:jc w:val="center"/>
        </w:trPr>
        <w:tc>
          <w:tcPr>
            <w:tcW w:w="3762"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1</w:t>
            </w:r>
            <w:r w:rsidR="000F1BD8" w:rsidRPr="009869B4">
              <w:rPr>
                <w:b/>
                <w:bCs/>
              </w:rPr>
              <w:t>.</w:t>
            </w:r>
            <w:r w:rsidRPr="009869B4">
              <w:rPr>
                <w:b/>
                <w:bCs/>
              </w:rPr>
              <w:t>-5. Összesen</w:t>
            </w:r>
          </w:p>
        </w:tc>
        <w:tc>
          <w:tcPr>
            <w:tcW w:w="1796" w:type="dxa"/>
            <w:tcBorders>
              <w:top w:val="single" w:sz="4" w:space="0" w:color="auto"/>
              <w:left w:val="single" w:sz="4" w:space="0" w:color="auto"/>
              <w:bottom w:val="single" w:sz="4" w:space="0" w:color="auto"/>
              <w:right w:val="single" w:sz="4" w:space="0" w:color="auto"/>
            </w:tcBorders>
          </w:tcPr>
          <w:p w:rsidR="00622FBF" w:rsidRPr="009869B4" w:rsidRDefault="00622FBF" w:rsidP="003B0AC0">
            <w:pPr>
              <w:rPr>
                <w:b/>
                <w:bCs/>
              </w:rPr>
            </w:pPr>
            <w:r w:rsidRPr="009869B4">
              <w:rPr>
                <w:b/>
                <w:bCs/>
              </w:rPr>
              <w:t>min. 190</w:t>
            </w:r>
            <w:r w:rsidR="000F1BD8" w:rsidRPr="009869B4">
              <w:rPr>
                <w:b/>
                <w:bCs/>
              </w:rPr>
              <w:t xml:space="preserve"> pont</w:t>
            </w:r>
          </w:p>
        </w:tc>
      </w:tr>
    </w:tbl>
    <w:p w:rsidR="00622FBF" w:rsidRPr="009869B4" w:rsidRDefault="00443F2F" w:rsidP="00443F2F">
      <w:pPr>
        <w:ind w:left="2268"/>
        <w:rPr>
          <w:b/>
          <w:bCs/>
        </w:rPr>
      </w:pPr>
      <w:r w:rsidRPr="009869B4">
        <w:rPr>
          <w:b/>
          <w:bCs/>
        </w:rPr>
        <w:t>*PhD-t követően</w:t>
      </w:r>
    </w:p>
    <w:p w:rsidR="00622FBF" w:rsidRPr="009869B4" w:rsidRDefault="00622FBF"/>
    <w:p w:rsidR="002D5D0A" w:rsidRPr="009869B4" w:rsidRDefault="002D5D0A">
      <w:pPr>
        <w:rPr>
          <w:b/>
          <w:szCs w:val="20"/>
        </w:rPr>
      </w:pPr>
      <w:r w:rsidRPr="009869B4">
        <w:br w:type="page"/>
      </w:r>
    </w:p>
    <w:p w:rsidR="00772C8E" w:rsidRPr="009869B4" w:rsidRDefault="00772C8E" w:rsidP="003B0AC0">
      <w:pPr>
        <w:pStyle w:val="Cmsor1"/>
      </w:pPr>
      <w:bookmarkStart w:id="23" w:name="_Toc88139462"/>
      <w:r w:rsidRPr="009869B4">
        <w:lastRenderedPageBreak/>
        <w:t>Egyéb az Egyetemi Doktori Szabályzat által nem meghatározott, de a Doktori Iskolában felmerülő dokumentációk</w:t>
      </w:r>
      <w:bookmarkEnd w:id="23"/>
    </w:p>
    <w:p w:rsidR="002D5D0A" w:rsidRPr="009869B4" w:rsidRDefault="002D5D0A" w:rsidP="002D5D0A">
      <w:pPr>
        <w:rPr>
          <w:bCs/>
        </w:rPr>
      </w:pPr>
    </w:p>
    <w:p w:rsidR="002D5D0A" w:rsidRPr="009869B4" w:rsidRDefault="002D5D0A" w:rsidP="002D5D0A">
      <w:pPr>
        <w:rPr>
          <w:bCs/>
        </w:rPr>
      </w:pPr>
      <w:r w:rsidRPr="009869B4">
        <w:rPr>
          <w:bCs/>
        </w:rPr>
        <w:t xml:space="preserve">Élelmiszertudományi Doktori Iskola </w:t>
      </w:r>
      <w:r w:rsidR="00796B12" w:rsidRPr="009869B4">
        <w:rPr>
          <w:bCs/>
        </w:rPr>
        <w:t>Működési S</w:t>
      </w:r>
      <w:r w:rsidRPr="009869B4">
        <w:rPr>
          <w:bCs/>
        </w:rPr>
        <w:t xml:space="preserve">zabályzatának </w:t>
      </w:r>
    </w:p>
    <w:p w:rsidR="002D5D0A" w:rsidRPr="009869B4" w:rsidRDefault="002D5D0A" w:rsidP="002D5D0A">
      <w:pPr>
        <w:ind w:left="360"/>
        <w:jc w:val="right"/>
        <w:rPr>
          <w:b/>
          <w:bCs/>
          <w:u w:val="single"/>
        </w:rPr>
      </w:pPr>
      <w:r w:rsidRPr="009869B4">
        <w:rPr>
          <w:b/>
          <w:bCs/>
          <w:u w:val="single"/>
        </w:rPr>
        <w:t>3. sz. mellé</w:t>
      </w:r>
      <w:r w:rsidR="00EF35BD" w:rsidRPr="009869B4">
        <w:rPr>
          <w:b/>
          <w:bCs/>
          <w:u w:val="single"/>
        </w:rPr>
        <w:t>k</w:t>
      </w:r>
      <w:r w:rsidRPr="009869B4">
        <w:rPr>
          <w:b/>
          <w:bCs/>
          <w:u w:val="single"/>
        </w:rPr>
        <w:t>lete</w:t>
      </w:r>
    </w:p>
    <w:p w:rsidR="005319AA" w:rsidRPr="009869B4" w:rsidRDefault="005319AA">
      <w:pPr>
        <w:rPr>
          <w:b/>
          <w:bCs/>
        </w:rPr>
      </w:pPr>
    </w:p>
    <w:p w:rsidR="005319AA" w:rsidRPr="009869B4" w:rsidRDefault="005319AA">
      <w:pPr>
        <w:jc w:val="center"/>
        <w:rPr>
          <w:b/>
          <w:bCs/>
        </w:rPr>
      </w:pPr>
      <w:r w:rsidRPr="009869B4">
        <w:rPr>
          <w:b/>
          <w:bCs/>
        </w:rPr>
        <w:t xml:space="preserve">AZ ÉLELMISZERTUDOMÁNYI DOKTORI ISKOLA </w:t>
      </w:r>
      <w:r w:rsidR="001A2332" w:rsidRPr="009869B4">
        <w:rPr>
          <w:b/>
          <w:bCs/>
        </w:rPr>
        <w:t xml:space="preserve">TÖRZSTAGJAI </w:t>
      </w:r>
      <w:r w:rsidRPr="009869B4">
        <w:rPr>
          <w:b/>
          <w:bCs/>
        </w:rPr>
        <w:t xml:space="preserve"> </w:t>
      </w:r>
    </w:p>
    <w:p w:rsidR="005319AA" w:rsidRPr="009869B4" w:rsidRDefault="005319AA">
      <w:pPr>
        <w:jc w:val="center"/>
      </w:pPr>
      <w:r w:rsidRPr="009869B4">
        <w:rPr>
          <w:b/>
          <w:bCs/>
        </w:rPr>
        <w:t>ÉS FONTOSABB ADATAIK</w:t>
      </w:r>
    </w:p>
    <w:p w:rsidR="005319AA" w:rsidRPr="009869B4" w:rsidRDefault="005319AA">
      <w:pPr>
        <w:jc w:val="both"/>
        <w:rPr>
          <w:b/>
        </w:rPr>
      </w:pPr>
    </w:p>
    <w:p w:rsidR="005319AA" w:rsidRPr="009869B4" w:rsidRDefault="005319AA">
      <w:pPr>
        <w:jc w:val="both"/>
        <w:rPr>
          <w:strike/>
          <w:sz w:val="20"/>
          <w:szCs w:val="20"/>
        </w:rPr>
      </w:pPr>
    </w:p>
    <w:tbl>
      <w:tblPr>
        <w:tblW w:w="9848" w:type="dxa"/>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26"/>
        <w:gridCol w:w="818"/>
        <w:gridCol w:w="567"/>
        <w:gridCol w:w="1842"/>
        <w:gridCol w:w="993"/>
        <w:gridCol w:w="1276"/>
        <w:gridCol w:w="1352"/>
        <w:gridCol w:w="774"/>
      </w:tblGrid>
      <w:tr w:rsidR="005319AA" w:rsidRPr="009869B4" w:rsidTr="001D5EE9">
        <w:trPr>
          <w:tblHeader/>
        </w:trPr>
        <w:tc>
          <w:tcPr>
            <w:tcW w:w="2226"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sz w:val="20"/>
                <w:szCs w:val="20"/>
              </w:rPr>
            </w:pPr>
            <w:r w:rsidRPr="009869B4">
              <w:rPr>
                <w:b/>
                <w:sz w:val="20"/>
                <w:szCs w:val="20"/>
              </w:rPr>
              <w:t>név</w:t>
            </w:r>
          </w:p>
        </w:tc>
        <w:tc>
          <w:tcPr>
            <w:tcW w:w="818"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szül. dátum</w:t>
            </w:r>
          </w:p>
        </w:tc>
        <w:tc>
          <w:tcPr>
            <w:tcW w:w="567"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pStyle w:val="Szvegtrzs2"/>
              <w:rPr>
                <w:b w:val="0"/>
                <w:color w:val="auto"/>
              </w:rPr>
            </w:pPr>
            <w:r w:rsidRPr="009869B4">
              <w:rPr>
                <w:color w:val="auto"/>
              </w:rPr>
              <w:t>tud. fokozat</w:t>
            </w:r>
          </w:p>
        </w:tc>
        <w:tc>
          <w:tcPr>
            <w:tcW w:w="1842"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a fozat</w:t>
            </w:r>
          </w:p>
          <w:p w:rsidR="005319AA" w:rsidRPr="009869B4" w:rsidRDefault="005319AA" w:rsidP="00AB2652">
            <w:pPr>
              <w:jc w:val="center"/>
              <w:rPr>
                <w:b/>
                <w:sz w:val="20"/>
                <w:szCs w:val="20"/>
              </w:rPr>
            </w:pPr>
            <w:r w:rsidRPr="009869B4">
              <w:rPr>
                <w:b/>
                <w:sz w:val="20"/>
                <w:szCs w:val="20"/>
              </w:rPr>
              <w:t>tud. ága</w:t>
            </w: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egy. munka-viszony típ.</w:t>
            </w:r>
          </w:p>
        </w:tc>
        <w:tc>
          <w:tcPr>
            <w:tcW w:w="1276"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habilitáció adatai</w:t>
            </w:r>
          </w:p>
        </w:tc>
        <w:tc>
          <w:tcPr>
            <w:tcW w:w="1352"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egyetemi besorolás</w:t>
            </w:r>
          </w:p>
        </w:tc>
        <w:tc>
          <w:tcPr>
            <w:tcW w:w="774" w:type="dxa"/>
            <w:tcBorders>
              <w:top w:val="single" w:sz="4" w:space="0" w:color="auto"/>
              <w:left w:val="single" w:sz="4" w:space="0" w:color="auto"/>
              <w:bottom w:val="single" w:sz="4" w:space="0" w:color="auto"/>
              <w:right w:val="single" w:sz="4" w:space="0" w:color="auto"/>
            </w:tcBorders>
            <w:shd w:val="pct12" w:color="000000" w:fill="FFFFFF"/>
            <w:vAlign w:val="center"/>
          </w:tcPr>
          <w:p w:rsidR="005319AA" w:rsidRPr="009869B4" w:rsidRDefault="005319AA" w:rsidP="00AB2652">
            <w:pPr>
              <w:jc w:val="center"/>
              <w:rPr>
                <w:b/>
                <w:sz w:val="20"/>
                <w:szCs w:val="20"/>
              </w:rPr>
            </w:pPr>
            <w:r w:rsidRPr="009869B4">
              <w:rPr>
                <w:b/>
                <w:sz w:val="20"/>
                <w:szCs w:val="20"/>
              </w:rPr>
              <w:t>aktív téma- vezető-e</w:t>
            </w:r>
          </w:p>
        </w:tc>
      </w:tr>
      <w:tr w:rsidR="008531ED" w:rsidRPr="009869B4" w:rsidTr="001D5EE9">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b/>
                <w:sz w:val="20"/>
                <w:szCs w:val="20"/>
              </w:rPr>
            </w:pPr>
            <w:r w:rsidRPr="009869B4">
              <w:rPr>
                <w:b/>
                <w:sz w:val="20"/>
                <w:szCs w:val="20"/>
              </w:rPr>
              <w:t>Törzstagok</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p>
        </w:tc>
      </w:tr>
      <w:tr w:rsidR="008531ED" w:rsidRPr="009869B4" w:rsidTr="001D5EE9">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Abrankó László</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r w:rsidRPr="009869B4">
              <w:rPr>
                <w:sz w:val="20"/>
                <w:szCs w:val="20"/>
              </w:rPr>
              <w:t>1976</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2578DF">
            <w:pPr>
              <w:rPr>
                <w:sz w:val="20"/>
                <w:szCs w:val="20"/>
              </w:rPr>
            </w:pPr>
            <w:r w:rsidRPr="009869B4">
              <w:rPr>
                <w:sz w:val="20"/>
                <w:szCs w:val="20"/>
              </w:rPr>
              <w:t>élelmiszertudomány</w:t>
            </w:r>
          </w:p>
        </w:tc>
        <w:tc>
          <w:tcPr>
            <w:tcW w:w="993"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8531ED" w:rsidRPr="009869B4" w:rsidRDefault="008531ED">
            <w:pPr>
              <w:jc w:val="center"/>
              <w:rPr>
                <w:sz w:val="20"/>
                <w:szCs w:val="20"/>
              </w:rPr>
            </w:pPr>
            <w:r w:rsidRPr="009869B4">
              <w:rPr>
                <w:sz w:val="20"/>
                <w:szCs w:val="20"/>
              </w:rPr>
              <w:t>BCE, 2011</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1D5EE9">
            <w:pPr>
              <w:rPr>
                <w:sz w:val="20"/>
                <w:szCs w:val="20"/>
              </w:rPr>
            </w:pPr>
            <w:r w:rsidRPr="009869B4">
              <w:rPr>
                <w:sz w:val="20"/>
                <w:szCs w:val="20"/>
              </w:rPr>
              <w:t>egy.</w:t>
            </w:r>
            <w:r w:rsidR="001D5EE9">
              <w:rPr>
                <w:sz w:val="20"/>
                <w:szCs w:val="20"/>
              </w:rPr>
              <w:t xml:space="preserve"> tanár</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pPr>
              <w:rPr>
                <w:sz w:val="20"/>
                <w:szCs w:val="20"/>
              </w:rPr>
            </w:pPr>
            <w:r w:rsidRPr="009869B4">
              <w:rPr>
                <w:sz w:val="20"/>
                <w:szCs w:val="20"/>
              </w:rPr>
              <w:t>igen</w:t>
            </w:r>
          </w:p>
        </w:tc>
      </w:tr>
      <w:tr w:rsidR="008531ED" w:rsidRPr="009869B4" w:rsidTr="001D5EE9">
        <w:tc>
          <w:tcPr>
            <w:tcW w:w="2226" w:type="dxa"/>
            <w:tcBorders>
              <w:top w:val="single" w:sz="4" w:space="0" w:color="auto"/>
              <w:left w:val="single" w:sz="4" w:space="0" w:color="auto"/>
              <w:bottom w:val="single" w:sz="4" w:space="0" w:color="auto"/>
              <w:right w:val="single" w:sz="4" w:space="0" w:color="auto"/>
            </w:tcBorders>
          </w:tcPr>
          <w:p w:rsidR="008531ED" w:rsidRPr="009869B4" w:rsidRDefault="006E054A" w:rsidP="003D00A3">
            <w:pPr>
              <w:rPr>
                <w:sz w:val="20"/>
                <w:szCs w:val="20"/>
              </w:rPr>
            </w:pPr>
            <w:r w:rsidRPr="009869B4">
              <w:rPr>
                <w:sz w:val="20"/>
                <w:szCs w:val="20"/>
              </w:rPr>
              <w:t>Kiskó Gabriella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6E054A">
            <w:pPr>
              <w:jc w:val="center"/>
              <w:rPr>
                <w:sz w:val="20"/>
                <w:szCs w:val="20"/>
              </w:rPr>
            </w:pPr>
            <w:r w:rsidRPr="009869B4">
              <w:rPr>
                <w:sz w:val="20"/>
                <w:szCs w:val="20"/>
              </w:rPr>
              <w:t>19</w:t>
            </w:r>
            <w:r w:rsidR="006E054A" w:rsidRPr="009869B4">
              <w:rPr>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6E054A" w:rsidP="003D00A3">
            <w:pPr>
              <w:rPr>
                <w:sz w:val="20"/>
                <w:szCs w:val="20"/>
              </w:rPr>
            </w:pPr>
            <w:r w:rsidRPr="009869B4">
              <w:rPr>
                <w:sz w:val="20"/>
                <w:szCs w:val="20"/>
              </w:rPr>
              <w:t>kémia</w:t>
            </w:r>
            <w:r w:rsidR="002578DF" w:rsidRPr="009869B4">
              <w:rPr>
                <w:sz w:val="20"/>
                <w:szCs w:val="20"/>
              </w:rPr>
              <w:t>i tud.</w:t>
            </w:r>
          </w:p>
        </w:tc>
        <w:tc>
          <w:tcPr>
            <w:tcW w:w="993" w:type="dxa"/>
            <w:tcBorders>
              <w:top w:val="single" w:sz="4" w:space="0" w:color="auto"/>
              <w:left w:val="single" w:sz="4" w:space="0" w:color="auto"/>
              <w:bottom w:val="single" w:sz="4" w:space="0" w:color="auto"/>
              <w:right w:val="single" w:sz="4" w:space="0" w:color="auto"/>
            </w:tcBorders>
          </w:tcPr>
          <w:p w:rsidR="008531ED" w:rsidRPr="009869B4" w:rsidRDefault="009225D5" w:rsidP="003D00A3">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8531ED" w:rsidRPr="009869B4" w:rsidRDefault="008531ED" w:rsidP="006E054A">
            <w:pPr>
              <w:jc w:val="center"/>
              <w:rPr>
                <w:sz w:val="20"/>
                <w:szCs w:val="20"/>
              </w:rPr>
            </w:pPr>
            <w:r w:rsidRPr="009869B4">
              <w:rPr>
                <w:sz w:val="20"/>
                <w:szCs w:val="20"/>
              </w:rPr>
              <w:t>SZIE, 20</w:t>
            </w:r>
            <w:r w:rsidR="006E054A" w:rsidRPr="009869B4">
              <w:rPr>
                <w:sz w:val="20"/>
                <w:szCs w:val="20"/>
              </w:rPr>
              <w:t>11</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1D5EE9">
            <w:pPr>
              <w:rPr>
                <w:sz w:val="20"/>
                <w:szCs w:val="20"/>
              </w:rPr>
            </w:pPr>
            <w:r w:rsidRPr="009869B4">
              <w:rPr>
                <w:sz w:val="20"/>
                <w:szCs w:val="20"/>
              </w:rPr>
              <w:t xml:space="preserve">egy. </w:t>
            </w:r>
            <w:r w:rsidR="001D5EE9">
              <w:rPr>
                <w:sz w:val="20"/>
                <w:szCs w:val="20"/>
              </w:rPr>
              <w:t>tanár</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3D00A3">
            <w:pPr>
              <w:rPr>
                <w:sz w:val="20"/>
                <w:szCs w:val="20"/>
              </w:rPr>
            </w:pPr>
            <w:r w:rsidRPr="009869B4">
              <w:rPr>
                <w:sz w:val="20"/>
                <w:szCs w:val="20"/>
              </w:rPr>
              <w:t xml:space="preserve">igen </w:t>
            </w:r>
          </w:p>
        </w:tc>
      </w:tr>
      <w:tr w:rsidR="00AB5D9F" w:rsidRPr="009869B4" w:rsidTr="001D5EE9">
        <w:tc>
          <w:tcPr>
            <w:tcW w:w="2226"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Kovács Zoltán</w:t>
            </w:r>
          </w:p>
        </w:tc>
        <w:tc>
          <w:tcPr>
            <w:tcW w:w="818" w:type="dxa"/>
            <w:tcBorders>
              <w:top w:val="single" w:sz="4" w:space="0" w:color="auto"/>
              <w:left w:val="single" w:sz="4" w:space="0" w:color="auto"/>
              <w:bottom w:val="single" w:sz="4" w:space="0" w:color="auto"/>
              <w:right w:val="single" w:sz="4" w:space="0" w:color="auto"/>
            </w:tcBorders>
          </w:tcPr>
          <w:p w:rsidR="00AB5D9F" w:rsidRPr="009869B4" w:rsidRDefault="00025F1A" w:rsidP="003D00A3">
            <w:pPr>
              <w:jc w:val="center"/>
              <w:rPr>
                <w:sz w:val="20"/>
                <w:szCs w:val="20"/>
              </w:rPr>
            </w:pPr>
            <w:r w:rsidRPr="009869B4">
              <w:rPr>
                <w:sz w:val="20"/>
                <w:szCs w:val="20"/>
              </w:rPr>
              <w:t>1981</w:t>
            </w:r>
          </w:p>
        </w:tc>
        <w:tc>
          <w:tcPr>
            <w:tcW w:w="567"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élelmiszer</w:t>
            </w:r>
            <w:r w:rsidR="002578DF" w:rsidRPr="009869B4">
              <w:rPr>
                <w:sz w:val="20"/>
                <w:szCs w:val="20"/>
              </w:rPr>
              <w:t>gazd</w:t>
            </w:r>
            <w:r w:rsidRPr="009869B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jc w:val="center"/>
              <w:rPr>
                <w:sz w:val="20"/>
                <w:szCs w:val="20"/>
              </w:rPr>
            </w:pPr>
            <w:r w:rsidRPr="009869B4">
              <w:rPr>
                <w:sz w:val="20"/>
                <w:szCs w:val="20"/>
              </w:rPr>
              <w:t>SZIE, 2018</w:t>
            </w:r>
          </w:p>
        </w:tc>
        <w:tc>
          <w:tcPr>
            <w:tcW w:w="1352" w:type="dxa"/>
            <w:tcBorders>
              <w:top w:val="single" w:sz="4" w:space="0" w:color="auto"/>
              <w:left w:val="single" w:sz="4" w:space="0" w:color="auto"/>
              <w:bottom w:val="single" w:sz="4" w:space="0" w:color="auto"/>
              <w:right w:val="single" w:sz="4" w:space="0" w:color="auto"/>
            </w:tcBorders>
          </w:tcPr>
          <w:p w:rsidR="00AB5D9F" w:rsidRPr="009869B4" w:rsidRDefault="00025F1A" w:rsidP="001D5EE9">
            <w:pPr>
              <w:rPr>
                <w:sz w:val="20"/>
                <w:szCs w:val="20"/>
              </w:rPr>
            </w:pPr>
            <w:r w:rsidRPr="009869B4">
              <w:rPr>
                <w:sz w:val="20"/>
                <w:szCs w:val="20"/>
              </w:rPr>
              <w:t xml:space="preserve">egy, </w:t>
            </w:r>
            <w:r w:rsidR="001D5EE9">
              <w:rPr>
                <w:sz w:val="20"/>
                <w:szCs w:val="20"/>
              </w:rPr>
              <w:t>tanár</w:t>
            </w:r>
          </w:p>
        </w:tc>
        <w:tc>
          <w:tcPr>
            <w:tcW w:w="774" w:type="dxa"/>
            <w:tcBorders>
              <w:top w:val="single" w:sz="4" w:space="0" w:color="auto"/>
              <w:left w:val="single" w:sz="4" w:space="0" w:color="auto"/>
              <w:bottom w:val="single" w:sz="4" w:space="0" w:color="auto"/>
              <w:right w:val="single" w:sz="4" w:space="0" w:color="auto"/>
            </w:tcBorders>
          </w:tcPr>
          <w:p w:rsidR="00AB5D9F" w:rsidRPr="009869B4" w:rsidRDefault="00AB5D9F" w:rsidP="003D00A3">
            <w:pPr>
              <w:rPr>
                <w:sz w:val="20"/>
                <w:szCs w:val="20"/>
              </w:rPr>
            </w:pPr>
            <w:r w:rsidRPr="009869B4">
              <w:rPr>
                <w:sz w:val="20"/>
                <w:szCs w:val="20"/>
              </w:rPr>
              <w:t>igen</w:t>
            </w:r>
          </w:p>
        </w:tc>
      </w:tr>
      <w:tr w:rsidR="006847EC" w:rsidRPr="009869B4" w:rsidTr="001D5EE9">
        <w:tc>
          <w:tcPr>
            <w:tcW w:w="2226" w:type="dxa"/>
            <w:tcBorders>
              <w:top w:val="single" w:sz="4" w:space="0" w:color="auto"/>
              <w:left w:val="single" w:sz="4" w:space="0" w:color="auto"/>
              <w:bottom w:val="nil"/>
              <w:right w:val="single" w:sz="4" w:space="0" w:color="auto"/>
            </w:tcBorders>
          </w:tcPr>
          <w:p w:rsidR="006847EC" w:rsidRPr="009869B4" w:rsidRDefault="006847EC" w:rsidP="006847EC">
            <w:pPr>
              <w:rPr>
                <w:sz w:val="20"/>
                <w:szCs w:val="20"/>
              </w:rPr>
            </w:pPr>
            <w:r>
              <w:rPr>
                <w:sz w:val="20"/>
                <w:szCs w:val="20"/>
              </w:rPr>
              <w:t>Kókai Zoltán</w:t>
            </w:r>
          </w:p>
        </w:tc>
        <w:tc>
          <w:tcPr>
            <w:tcW w:w="818" w:type="dxa"/>
            <w:tcBorders>
              <w:top w:val="single" w:sz="4" w:space="0" w:color="auto"/>
              <w:left w:val="single" w:sz="4" w:space="0" w:color="auto"/>
              <w:bottom w:val="nil"/>
              <w:right w:val="single" w:sz="4" w:space="0" w:color="auto"/>
            </w:tcBorders>
          </w:tcPr>
          <w:p w:rsidR="006847EC" w:rsidRPr="009869B4" w:rsidRDefault="006847EC" w:rsidP="006847EC">
            <w:pPr>
              <w:jc w:val="center"/>
              <w:rPr>
                <w:sz w:val="20"/>
                <w:szCs w:val="20"/>
              </w:rPr>
            </w:pPr>
            <w:r w:rsidRPr="009869B4">
              <w:rPr>
                <w:sz w:val="20"/>
                <w:szCs w:val="20"/>
              </w:rPr>
              <w:t>19</w:t>
            </w:r>
            <w:r>
              <w:rPr>
                <w:sz w:val="20"/>
                <w:szCs w:val="20"/>
              </w:rPr>
              <w:t>73</w:t>
            </w:r>
          </w:p>
        </w:tc>
        <w:tc>
          <w:tcPr>
            <w:tcW w:w="567" w:type="dxa"/>
            <w:tcBorders>
              <w:top w:val="single" w:sz="4" w:space="0" w:color="auto"/>
              <w:left w:val="single" w:sz="4" w:space="0" w:color="auto"/>
              <w:bottom w:val="nil"/>
              <w:right w:val="single" w:sz="4" w:space="0" w:color="auto"/>
            </w:tcBorders>
          </w:tcPr>
          <w:p w:rsidR="006847EC" w:rsidRPr="009869B4" w:rsidRDefault="006847EC" w:rsidP="006847EC">
            <w:pPr>
              <w:rPr>
                <w:sz w:val="20"/>
                <w:szCs w:val="20"/>
              </w:rPr>
            </w:pPr>
            <w:r>
              <w:rPr>
                <w:sz w:val="20"/>
                <w:szCs w:val="20"/>
              </w:rPr>
              <w:t>PhD</w:t>
            </w:r>
          </w:p>
        </w:tc>
        <w:tc>
          <w:tcPr>
            <w:tcW w:w="1842" w:type="dxa"/>
            <w:tcBorders>
              <w:top w:val="single" w:sz="4" w:space="0" w:color="auto"/>
              <w:left w:val="single" w:sz="4" w:space="0" w:color="auto"/>
              <w:bottom w:val="nil"/>
              <w:right w:val="single" w:sz="4" w:space="0" w:color="auto"/>
            </w:tcBorders>
          </w:tcPr>
          <w:p w:rsidR="006847EC" w:rsidRPr="009869B4" w:rsidRDefault="006847EC" w:rsidP="006847EC">
            <w:pPr>
              <w:rPr>
                <w:sz w:val="20"/>
                <w:szCs w:val="20"/>
              </w:rPr>
            </w:pPr>
            <w:r w:rsidRPr="009869B4">
              <w:rPr>
                <w:sz w:val="20"/>
                <w:szCs w:val="20"/>
              </w:rPr>
              <w:t>élelmiszertudomány</w:t>
            </w:r>
          </w:p>
        </w:tc>
        <w:tc>
          <w:tcPr>
            <w:tcW w:w="993" w:type="dxa"/>
            <w:tcBorders>
              <w:top w:val="single" w:sz="4" w:space="0" w:color="auto"/>
              <w:left w:val="single" w:sz="4" w:space="0" w:color="auto"/>
              <w:bottom w:val="nil"/>
              <w:right w:val="single" w:sz="4" w:space="0" w:color="auto"/>
            </w:tcBorders>
          </w:tcPr>
          <w:p w:rsidR="006847EC" w:rsidRPr="009869B4" w:rsidRDefault="006847EC" w:rsidP="006847EC">
            <w:pPr>
              <w:rPr>
                <w:sz w:val="20"/>
                <w:szCs w:val="20"/>
              </w:rPr>
            </w:pPr>
            <w:r w:rsidRPr="009869B4">
              <w:rPr>
                <w:sz w:val="20"/>
                <w:szCs w:val="20"/>
              </w:rPr>
              <w:t>teljes</w:t>
            </w:r>
          </w:p>
        </w:tc>
        <w:tc>
          <w:tcPr>
            <w:tcW w:w="1276" w:type="dxa"/>
            <w:tcBorders>
              <w:top w:val="single" w:sz="4" w:space="0" w:color="auto"/>
              <w:left w:val="single" w:sz="4" w:space="0" w:color="auto"/>
              <w:bottom w:val="nil"/>
              <w:right w:val="single" w:sz="4" w:space="0" w:color="auto"/>
            </w:tcBorders>
          </w:tcPr>
          <w:p w:rsidR="006847EC" w:rsidRPr="009869B4" w:rsidRDefault="006847EC" w:rsidP="006847EC">
            <w:pPr>
              <w:pStyle w:val="Lbjegyzetszveg"/>
              <w:jc w:val="center"/>
            </w:pPr>
            <w:r>
              <w:t>MATE</w:t>
            </w:r>
            <w:r w:rsidRPr="009869B4">
              <w:t>,</w:t>
            </w:r>
            <w:r>
              <w:t xml:space="preserve"> 2021</w:t>
            </w:r>
          </w:p>
        </w:tc>
        <w:tc>
          <w:tcPr>
            <w:tcW w:w="1352" w:type="dxa"/>
            <w:tcBorders>
              <w:top w:val="single" w:sz="4" w:space="0" w:color="auto"/>
              <w:left w:val="single" w:sz="4" w:space="0" w:color="auto"/>
              <w:bottom w:val="nil"/>
              <w:right w:val="single" w:sz="4" w:space="0" w:color="auto"/>
            </w:tcBorders>
          </w:tcPr>
          <w:p w:rsidR="006847EC" w:rsidRPr="009869B4" w:rsidRDefault="006847EC" w:rsidP="006847EC">
            <w:pPr>
              <w:pStyle w:val="Lbjegyzetszveg"/>
            </w:pPr>
            <w:r w:rsidRPr="009869B4">
              <w:t xml:space="preserve">egy. </w:t>
            </w:r>
            <w:r>
              <w:t>docens</w:t>
            </w:r>
          </w:p>
        </w:tc>
        <w:tc>
          <w:tcPr>
            <w:tcW w:w="774" w:type="dxa"/>
            <w:tcBorders>
              <w:top w:val="single" w:sz="4" w:space="0" w:color="auto"/>
              <w:left w:val="single" w:sz="4" w:space="0" w:color="auto"/>
              <w:bottom w:val="nil"/>
              <w:right w:val="single" w:sz="4" w:space="0" w:color="auto"/>
            </w:tcBorders>
          </w:tcPr>
          <w:p w:rsidR="006847EC" w:rsidRPr="009869B4" w:rsidRDefault="006847EC" w:rsidP="006847EC">
            <w:pPr>
              <w:rPr>
                <w:sz w:val="20"/>
                <w:szCs w:val="20"/>
              </w:rPr>
            </w:pPr>
            <w:r w:rsidRPr="009869B4">
              <w:rPr>
                <w:sz w:val="20"/>
                <w:szCs w:val="20"/>
              </w:rPr>
              <w:t xml:space="preserve">igen </w:t>
            </w:r>
          </w:p>
        </w:tc>
      </w:tr>
      <w:tr w:rsidR="008531ED" w:rsidRPr="009869B4" w:rsidTr="001D5EE9">
        <w:tc>
          <w:tcPr>
            <w:tcW w:w="2226"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Mohácsiné Farkas Csilla</w:t>
            </w:r>
          </w:p>
        </w:tc>
        <w:tc>
          <w:tcPr>
            <w:tcW w:w="818"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jc w:val="center"/>
              <w:rPr>
                <w:sz w:val="20"/>
                <w:szCs w:val="20"/>
              </w:rPr>
            </w:pPr>
            <w:r w:rsidRPr="009869B4">
              <w:rPr>
                <w:sz w:val="20"/>
                <w:szCs w:val="20"/>
              </w:rPr>
              <w:t>1960</w:t>
            </w:r>
          </w:p>
        </w:tc>
        <w:tc>
          <w:tcPr>
            <w:tcW w:w="567"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kémia</w:t>
            </w:r>
            <w:r w:rsidR="002578DF" w:rsidRPr="009869B4">
              <w:rPr>
                <w:sz w:val="20"/>
                <w:szCs w:val="20"/>
              </w:rPr>
              <w:t>i tud.</w:t>
            </w:r>
          </w:p>
        </w:tc>
        <w:tc>
          <w:tcPr>
            <w:tcW w:w="993" w:type="dxa"/>
            <w:tcBorders>
              <w:top w:val="single" w:sz="4" w:space="0" w:color="auto"/>
              <w:left w:val="single" w:sz="4" w:space="0" w:color="auto"/>
              <w:bottom w:val="single" w:sz="4" w:space="0" w:color="auto"/>
              <w:right w:val="single" w:sz="4" w:space="0" w:color="auto"/>
            </w:tcBorders>
          </w:tcPr>
          <w:p w:rsidR="008531ED" w:rsidRPr="009869B4" w:rsidRDefault="009225D5" w:rsidP="00C2147C">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pStyle w:val="Lbjegyzetszveg"/>
              <w:jc w:val="center"/>
            </w:pPr>
            <w:r w:rsidRPr="009869B4">
              <w:t>BCE</w:t>
            </w:r>
            <w:r w:rsidR="006E054A" w:rsidRPr="009869B4">
              <w:t>,</w:t>
            </w:r>
            <w:r w:rsidRPr="009869B4">
              <w:t xml:space="preserve"> 2010</w:t>
            </w:r>
          </w:p>
        </w:tc>
        <w:tc>
          <w:tcPr>
            <w:tcW w:w="1352"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pStyle w:val="Lbjegyzetszveg"/>
            </w:pPr>
            <w:r w:rsidRPr="009869B4">
              <w:t xml:space="preserve">egy. </w:t>
            </w:r>
            <w:r w:rsidR="009A66AC" w:rsidRPr="009869B4">
              <w:t>tanár</w:t>
            </w:r>
          </w:p>
        </w:tc>
        <w:tc>
          <w:tcPr>
            <w:tcW w:w="774" w:type="dxa"/>
            <w:tcBorders>
              <w:top w:val="single" w:sz="4" w:space="0" w:color="auto"/>
              <w:left w:val="single" w:sz="4" w:space="0" w:color="auto"/>
              <w:bottom w:val="single" w:sz="4" w:space="0" w:color="auto"/>
              <w:right w:val="single" w:sz="4" w:space="0" w:color="auto"/>
            </w:tcBorders>
          </w:tcPr>
          <w:p w:rsidR="008531ED" w:rsidRPr="009869B4" w:rsidRDefault="008531ED" w:rsidP="00C2147C">
            <w:pPr>
              <w:rPr>
                <w:sz w:val="20"/>
                <w:szCs w:val="20"/>
              </w:rPr>
            </w:pPr>
            <w:r w:rsidRPr="009869B4">
              <w:rPr>
                <w:sz w:val="20"/>
                <w:szCs w:val="20"/>
              </w:rPr>
              <w:t xml:space="preserve">igen </w:t>
            </w:r>
          </w:p>
        </w:tc>
      </w:tr>
      <w:tr w:rsidR="00153413" w:rsidRPr="009869B4" w:rsidTr="001D5EE9">
        <w:tc>
          <w:tcPr>
            <w:tcW w:w="2226"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Nguyen Duc Quang</w:t>
            </w:r>
          </w:p>
        </w:tc>
        <w:tc>
          <w:tcPr>
            <w:tcW w:w="818"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r w:rsidRPr="009869B4">
              <w:rPr>
                <w:sz w:val="20"/>
                <w:szCs w:val="20"/>
              </w:rPr>
              <w:t>1970</w:t>
            </w:r>
          </w:p>
        </w:tc>
        <w:tc>
          <w:tcPr>
            <w:tcW w:w="567"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153413" w:rsidRPr="009869B4" w:rsidRDefault="002578DF" w:rsidP="003D00A3">
            <w:pPr>
              <w:rPr>
                <w:sz w:val="20"/>
                <w:szCs w:val="20"/>
              </w:rPr>
            </w:pPr>
            <w:r w:rsidRPr="009869B4">
              <w:rPr>
                <w:sz w:val="20"/>
                <w:szCs w:val="20"/>
              </w:rPr>
              <w:t>élelmiszertudomány</w:t>
            </w:r>
            <w:r w:rsidR="00153413" w:rsidRPr="009869B4">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153413" w:rsidRPr="009869B4" w:rsidRDefault="00025F1A" w:rsidP="003D00A3">
            <w:pPr>
              <w:jc w:val="center"/>
              <w:rPr>
                <w:sz w:val="20"/>
                <w:szCs w:val="20"/>
              </w:rPr>
            </w:pPr>
            <w:r w:rsidRPr="009869B4">
              <w:rPr>
                <w:sz w:val="20"/>
                <w:szCs w:val="20"/>
              </w:rPr>
              <w:t>BCE</w:t>
            </w:r>
            <w:r w:rsidR="006E054A" w:rsidRPr="009869B4">
              <w:rPr>
                <w:sz w:val="20"/>
                <w:szCs w:val="20"/>
              </w:rPr>
              <w:t>,</w:t>
            </w:r>
            <w:r w:rsidRPr="009869B4">
              <w:rPr>
                <w:sz w:val="20"/>
                <w:szCs w:val="20"/>
              </w:rPr>
              <w:t xml:space="preserve"> 2011</w:t>
            </w:r>
          </w:p>
        </w:tc>
        <w:tc>
          <w:tcPr>
            <w:tcW w:w="135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egy. tanár</w:t>
            </w:r>
          </w:p>
        </w:tc>
        <w:tc>
          <w:tcPr>
            <w:tcW w:w="774"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igen</w:t>
            </w:r>
          </w:p>
        </w:tc>
      </w:tr>
      <w:tr w:rsidR="009A66AC" w:rsidRPr="009869B4" w:rsidTr="001D5EE9">
        <w:tc>
          <w:tcPr>
            <w:tcW w:w="2226"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Simonné Sarkadi Livia</w:t>
            </w:r>
          </w:p>
        </w:tc>
        <w:tc>
          <w:tcPr>
            <w:tcW w:w="818"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jc w:val="center"/>
              <w:rPr>
                <w:sz w:val="20"/>
                <w:szCs w:val="20"/>
              </w:rPr>
            </w:pPr>
            <w:r w:rsidRPr="009869B4">
              <w:rPr>
                <w:sz w:val="20"/>
                <w:szCs w:val="20"/>
              </w:rPr>
              <w:t>1954</w:t>
            </w:r>
          </w:p>
        </w:tc>
        <w:tc>
          <w:tcPr>
            <w:tcW w:w="567"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kémia</w:t>
            </w:r>
            <w:r w:rsidR="006C23CC">
              <w:rPr>
                <w:sz w:val="20"/>
                <w:szCs w:val="20"/>
              </w:rPr>
              <w:t>i tud.</w:t>
            </w:r>
          </w:p>
        </w:tc>
        <w:tc>
          <w:tcPr>
            <w:tcW w:w="993"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9A66AC" w:rsidRPr="009869B4" w:rsidRDefault="002710BD" w:rsidP="003D00A3">
            <w:pPr>
              <w:jc w:val="center"/>
              <w:rPr>
                <w:sz w:val="20"/>
                <w:szCs w:val="20"/>
              </w:rPr>
            </w:pPr>
            <w:r w:rsidRPr="009869B4">
              <w:rPr>
                <w:sz w:val="20"/>
                <w:szCs w:val="20"/>
              </w:rPr>
              <w:t>BME</w:t>
            </w:r>
            <w:r w:rsidR="006E054A" w:rsidRPr="009869B4">
              <w:rPr>
                <w:sz w:val="20"/>
                <w:szCs w:val="20"/>
              </w:rPr>
              <w:t>,</w:t>
            </w:r>
            <w:r w:rsidRPr="009869B4">
              <w:rPr>
                <w:sz w:val="20"/>
                <w:szCs w:val="20"/>
              </w:rPr>
              <w:t xml:space="preserve"> 1999</w:t>
            </w:r>
          </w:p>
        </w:tc>
        <w:tc>
          <w:tcPr>
            <w:tcW w:w="1352"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egy</w:t>
            </w:r>
            <w:r w:rsidR="009E4B22" w:rsidRPr="009869B4">
              <w:rPr>
                <w:sz w:val="20"/>
                <w:szCs w:val="20"/>
              </w:rPr>
              <w:t xml:space="preserve"> </w:t>
            </w:r>
            <w:r w:rsidRPr="009869B4">
              <w:rPr>
                <w:sz w:val="20"/>
                <w:szCs w:val="20"/>
              </w:rPr>
              <w:t>.tanár</w:t>
            </w:r>
          </w:p>
        </w:tc>
        <w:tc>
          <w:tcPr>
            <w:tcW w:w="774" w:type="dxa"/>
            <w:tcBorders>
              <w:top w:val="single" w:sz="4" w:space="0" w:color="auto"/>
              <w:left w:val="single" w:sz="4" w:space="0" w:color="auto"/>
              <w:bottom w:val="single" w:sz="4" w:space="0" w:color="auto"/>
              <w:right w:val="single" w:sz="4" w:space="0" w:color="auto"/>
            </w:tcBorders>
          </w:tcPr>
          <w:p w:rsidR="009A66AC" w:rsidRPr="009869B4" w:rsidRDefault="009A66AC" w:rsidP="003D00A3">
            <w:pPr>
              <w:rPr>
                <w:sz w:val="20"/>
                <w:szCs w:val="20"/>
              </w:rPr>
            </w:pPr>
            <w:r w:rsidRPr="009869B4">
              <w:rPr>
                <w:sz w:val="20"/>
                <w:szCs w:val="20"/>
              </w:rPr>
              <w:t>igen</w:t>
            </w:r>
          </w:p>
        </w:tc>
      </w:tr>
      <w:tr w:rsidR="00153413" w:rsidRPr="009869B4" w:rsidTr="001D5EE9">
        <w:tc>
          <w:tcPr>
            <w:tcW w:w="2226"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Sipos László</w:t>
            </w:r>
          </w:p>
        </w:tc>
        <w:tc>
          <w:tcPr>
            <w:tcW w:w="818"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r w:rsidRPr="009869B4">
              <w:rPr>
                <w:sz w:val="20"/>
                <w:szCs w:val="20"/>
              </w:rPr>
              <w:t>1978</w:t>
            </w:r>
          </w:p>
        </w:tc>
        <w:tc>
          <w:tcPr>
            <w:tcW w:w="567"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PhD</w:t>
            </w:r>
          </w:p>
        </w:tc>
        <w:tc>
          <w:tcPr>
            <w:tcW w:w="184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gazd. szerv. tud.</w:t>
            </w:r>
          </w:p>
        </w:tc>
        <w:tc>
          <w:tcPr>
            <w:tcW w:w="993"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egy</w:t>
            </w:r>
            <w:r w:rsidR="009E4B22" w:rsidRPr="009869B4">
              <w:rPr>
                <w:sz w:val="20"/>
                <w:szCs w:val="20"/>
              </w:rPr>
              <w:t>.</w:t>
            </w:r>
            <w:r w:rsidRPr="009869B4">
              <w:rPr>
                <w:sz w:val="20"/>
                <w:szCs w:val="20"/>
              </w:rPr>
              <w:t xml:space="preserve"> docens</w:t>
            </w:r>
          </w:p>
        </w:tc>
        <w:tc>
          <w:tcPr>
            <w:tcW w:w="774" w:type="dxa"/>
            <w:tcBorders>
              <w:top w:val="single" w:sz="4" w:space="0" w:color="auto"/>
              <w:left w:val="single" w:sz="4" w:space="0" w:color="auto"/>
              <w:bottom w:val="single" w:sz="4" w:space="0" w:color="auto"/>
              <w:right w:val="single" w:sz="4" w:space="0" w:color="auto"/>
            </w:tcBorders>
          </w:tcPr>
          <w:p w:rsidR="00153413" w:rsidRPr="009869B4" w:rsidRDefault="00153413" w:rsidP="003D00A3">
            <w:pPr>
              <w:rPr>
                <w:sz w:val="20"/>
                <w:szCs w:val="20"/>
              </w:rPr>
            </w:pPr>
            <w:r w:rsidRPr="009869B4">
              <w:rPr>
                <w:sz w:val="20"/>
                <w:szCs w:val="20"/>
              </w:rPr>
              <w:t>igen</w:t>
            </w:r>
          </w:p>
        </w:tc>
      </w:tr>
      <w:tr w:rsidR="00973048" w:rsidRPr="009869B4" w:rsidTr="001D5EE9">
        <w:tc>
          <w:tcPr>
            <w:tcW w:w="222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Stefanovitsné Bányai Éva</w:t>
            </w:r>
          </w:p>
        </w:tc>
        <w:tc>
          <w:tcPr>
            <w:tcW w:w="818"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jc w:val="center"/>
              <w:rPr>
                <w:sz w:val="20"/>
                <w:szCs w:val="20"/>
              </w:rPr>
            </w:pPr>
            <w:r w:rsidRPr="009869B4">
              <w:rPr>
                <w:sz w:val="20"/>
                <w:szCs w:val="20"/>
              </w:rPr>
              <w:t>1951</w:t>
            </w:r>
          </w:p>
        </w:tc>
        <w:tc>
          <w:tcPr>
            <w:tcW w:w="567"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mezőgazdasági tud.</w:t>
            </w:r>
          </w:p>
        </w:tc>
        <w:tc>
          <w:tcPr>
            <w:tcW w:w="993"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teljes</w:t>
            </w:r>
          </w:p>
        </w:tc>
        <w:tc>
          <w:tcPr>
            <w:tcW w:w="127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pStyle w:val="Lbjegyzetszveg"/>
              <w:jc w:val="center"/>
            </w:pPr>
            <w:r w:rsidRPr="009869B4">
              <w:t>BCE, 2002</w:t>
            </w:r>
          </w:p>
        </w:tc>
        <w:tc>
          <w:tcPr>
            <w:tcW w:w="135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Prof.</w:t>
            </w:r>
            <w:r w:rsidR="001D5EE9">
              <w:rPr>
                <w:sz w:val="20"/>
                <w:szCs w:val="20"/>
              </w:rPr>
              <w:t xml:space="preserve"> </w:t>
            </w:r>
            <w:r w:rsidRPr="009869B4">
              <w:rPr>
                <w:sz w:val="20"/>
                <w:szCs w:val="20"/>
              </w:rPr>
              <w:t>Em</w:t>
            </w:r>
          </w:p>
        </w:tc>
        <w:tc>
          <w:tcPr>
            <w:tcW w:w="774"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igen</w:t>
            </w:r>
          </w:p>
        </w:tc>
      </w:tr>
      <w:tr w:rsidR="00973048" w:rsidRPr="009869B4" w:rsidTr="001D5EE9">
        <w:tc>
          <w:tcPr>
            <w:tcW w:w="2226"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c>
          <w:tcPr>
            <w:tcW w:w="818" w:type="dxa"/>
            <w:tcBorders>
              <w:top w:val="single" w:sz="4" w:space="0" w:color="auto"/>
              <w:left w:val="single" w:sz="4" w:space="0" w:color="auto"/>
              <w:bottom w:val="nil"/>
              <w:right w:val="single" w:sz="4" w:space="0" w:color="auto"/>
            </w:tcBorders>
          </w:tcPr>
          <w:p w:rsidR="00973048" w:rsidRPr="009869B4" w:rsidRDefault="00973048" w:rsidP="00973048">
            <w:pPr>
              <w:jc w:val="center"/>
              <w:rPr>
                <w:sz w:val="20"/>
                <w:szCs w:val="20"/>
              </w:rPr>
            </w:pPr>
          </w:p>
        </w:tc>
        <w:tc>
          <w:tcPr>
            <w:tcW w:w="567"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c>
          <w:tcPr>
            <w:tcW w:w="1842"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c>
          <w:tcPr>
            <w:tcW w:w="993"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c>
          <w:tcPr>
            <w:tcW w:w="1276" w:type="dxa"/>
            <w:tcBorders>
              <w:top w:val="single" w:sz="4" w:space="0" w:color="auto"/>
              <w:left w:val="single" w:sz="4" w:space="0" w:color="auto"/>
              <w:bottom w:val="nil"/>
              <w:right w:val="single" w:sz="4" w:space="0" w:color="auto"/>
            </w:tcBorders>
          </w:tcPr>
          <w:p w:rsidR="00973048" w:rsidRPr="009869B4" w:rsidRDefault="00973048" w:rsidP="00973048">
            <w:pPr>
              <w:jc w:val="center"/>
              <w:rPr>
                <w:sz w:val="20"/>
                <w:szCs w:val="20"/>
              </w:rPr>
            </w:pPr>
          </w:p>
        </w:tc>
        <w:tc>
          <w:tcPr>
            <w:tcW w:w="1352"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c>
          <w:tcPr>
            <w:tcW w:w="774" w:type="dxa"/>
            <w:tcBorders>
              <w:top w:val="single" w:sz="4" w:space="0" w:color="auto"/>
              <w:left w:val="single" w:sz="4" w:space="0" w:color="auto"/>
              <w:bottom w:val="nil"/>
              <w:right w:val="single" w:sz="4" w:space="0" w:color="auto"/>
            </w:tcBorders>
          </w:tcPr>
          <w:p w:rsidR="00973048" w:rsidRPr="009869B4" w:rsidRDefault="00973048" w:rsidP="00973048">
            <w:pPr>
              <w:rPr>
                <w:sz w:val="20"/>
                <w:szCs w:val="20"/>
              </w:rPr>
            </w:pPr>
          </w:p>
        </w:tc>
      </w:tr>
      <w:tr w:rsidR="00973048" w:rsidRPr="009869B4" w:rsidTr="001D5EE9">
        <w:tc>
          <w:tcPr>
            <w:tcW w:w="222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b/>
                <w:sz w:val="20"/>
                <w:szCs w:val="20"/>
              </w:rPr>
            </w:pPr>
            <w:r w:rsidRPr="009869B4">
              <w:rPr>
                <w:b/>
                <w:sz w:val="20"/>
                <w:szCs w:val="20"/>
              </w:rPr>
              <w:t>Törzstag emeritus</w:t>
            </w:r>
          </w:p>
        </w:tc>
        <w:tc>
          <w:tcPr>
            <w:tcW w:w="818"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pStyle w:val="Lbjegyzetszveg"/>
              <w:rPr>
                <w:b/>
              </w:rPr>
            </w:pPr>
          </w:p>
        </w:tc>
        <w:tc>
          <w:tcPr>
            <w:tcW w:w="993"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jc w:val="center"/>
              <w:rPr>
                <w:b/>
                <w:sz w:val="20"/>
                <w:szCs w:val="20"/>
              </w:rPr>
            </w:pPr>
          </w:p>
        </w:tc>
        <w:tc>
          <w:tcPr>
            <w:tcW w:w="135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pStyle w:val="Lbjegyzetszveg"/>
              <w:rPr>
                <w:b/>
              </w:rPr>
            </w:pPr>
          </w:p>
        </w:tc>
        <w:tc>
          <w:tcPr>
            <w:tcW w:w="774"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b/>
                <w:sz w:val="20"/>
                <w:szCs w:val="20"/>
              </w:rPr>
            </w:pPr>
          </w:p>
        </w:tc>
      </w:tr>
      <w:tr w:rsidR="00973048" w:rsidRPr="009869B4" w:rsidTr="001D5EE9">
        <w:tc>
          <w:tcPr>
            <w:tcW w:w="222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Békássyné Molnár Erika</w:t>
            </w:r>
          </w:p>
        </w:tc>
        <w:tc>
          <w:tcPr>
            <w:tcW w:w="818"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jc w:val="center"/>
              <w:rPr>
                <w:sz w:val="20"/>
                <w:szCs w:val="20"/>
              </w:rPr>
            </w:pPr>
            <w:r w:rsidRPr="009869B4">
              <w:rPr>
                <w:sz w:val="20"/>
                <w:szCs w:val="20"/>
              </w:rPr>
              <w:t>1939</w:t>
            </w:r>
          </w:p>
        </w:tc>
        <w:tc>
          <w:tcPr>
            <w:tcW w:w="567"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r w:rsidRPr="009869B4">
              <w:rPr>
                <w:sz w:val="20"/>
                <w:szCs w:val="20"/>
              </w:rPr>
              <w:t>Prof.</w:t>
            </w:r>
            <w:r w:rsidR="001D5EE9">
              <w:rPr>
                <w:sz w:val="20"/>
                <w:szCs w:val="20"/>
              </w:rPr>
              <w:t xml:space="preserve"> </w:t>
            </w:r>
            <w:r w:rsidRPr="009869B4">
              <w:rPr>
                <w:sz w:val="20"/>
                <w:szCs w:val="20"/>
              </w:rPr>
              <w:t>Em</w:t>
            </w:r>
          </w:p>
        </w:tc>
        <w:tc>
          <w:tcPr>
            <w:tcW w:w="1276"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973048" w:rsidRPr="009869B4" w:rsidRDefault="00973048" w:rsidP="00973048">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Biacs Péter Ákos</w:t>
            </w:r>
          </w:p>
        </w:tc>
        <w:tc>
          <w:tcPr>
            <w:tcW w:w="818"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r w:rsidRPr="009869B4">
              <w:rPr>
                <w:sz w:val="20"/>
                <w:szCs w:val="20"/>
              </w:rPr>
              <w:t>1940</w:t>
            </w:r>
          </w:p>
        </w:tc>
        <w:tc>
          <w:tcPr>
            <w:tcW w:w="567"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Fodor Péter</w:t>
            </w:r>
          </w:p>
        </w:tc>
        <w:tc>
          <w:tcPr>
            <w:tcW w:w="818"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r w:rsidRPr="009869B4">
              <w:rPr>
                <w:sz w:val="20"/>
                <w:szCs w:val="20"/>
              </w:rPr>
              <w:t>1946</w:t>
            </w:r>
          </w:p>
        </w:tc>
        <w:tc>
          <w:tcPr>
            <w:tcW w:w="567"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pStyle w:val="Lbjegyzetszveg"/>
              <w:jc w:val="cente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pStyle w:val="Lbjegyzetszveg"/>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Hoschke Ágoston</w:t>
            </w:r>
          </w:p>
        </w:tc>
        <w:tc>
          <w:tcPr>
            <w:tcW w:w="818"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r w:rsidRPr="009869B4">
              <w:rPr>
                <w:sz w:val="20"/>
                <w:szCs w:val="20"/>
              </w:rPr>
              <w:t>1938</w:t>
            </w:r>
          </w:p>
        </w:tc>
        <w:tc>
          <w:tcPr>
            <w:tcW w:w="567"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CSc</w:t>
            </w:r>
          </w:p>
        </w:tc>
        <w:tc>
          <w:tcPr>
            <w:tcW w:w="184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pStyle w:val="Lbjegyzetszveg"/>
              <w:jc w:val="cente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pStyle w:val="Lbjegyzetszveg"/>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Kosáry Judit</w:t>
            </w:r>
          </w:p>
        </w:tc>
        <w:tc>
          <w:tcPr>
            <w:tcW w:w="818"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r w:rsidRPr="009869B4">
              <w:rPr>
                <w:sz w:val="20"/>
                <w:szCs w:val="20"/>
              </w:rPr>
              <w:t>1942</w:t>
            </w:r>
          </w:p>
        </w:tc>
        <w:tc>
          <w:tcPr>
            <w:tcW w:w="567"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sidRPr="009869B4">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1A2332" w:rsidRDefault="001D5EE9" w:rsidP="001D5EE9">
            <w:pPr>
              <w:rPr>
                <w:sz w:val="20"/>
                <w:szCs w:val="20"/>
              </w:rPr>
            </w:pPr>
            <w:r>
              <w:rPr>
                <w:sz w:val="20"/>
                <w:szCs w:val="20"/>
              </w:rPr>
              <w:t>Maráz Anna</w:t>
            </w:r>
          </w:p>
        </w:tc>
        <w:tc>
          <w:tcPr>
            <w:tcW w:w="818" w:type="dxa"/>
            <w:tcBorders>
              <w:top w:val="single" w:sz="4" w:space="0" w:color="auto"/>
              <w:left w:val="single" w:sz="4" w:space="0" w:color="auto"/>
              <w:bottom w:val="single" w:sz="4" w:space="0" w:color="auto"/>
              <w:right w:val="single" w:sz="4" w:space="0" w:color="auto"/>
            </w:tcBorders>
          </w:tcPr>
          <w:p w:rsidR="001D5EE9" w:rsidRPr="001A2332" w:rsidRDefault="001D5EE9" w:rsidP="001D5EE9">
            <w:pPr>
              <w:jc w:val="center"/>
              <w:rPr>
                <w:sz w:val="20"/>
                <w:szCs w:val="20"/>
              </w:rPr>
            </w:pPr>
            <w:r w:rsidRPr="001A2332">
              <w:rPr>
                <w:sz w:val="20"/>
                <w:szCs w:val="20"/>
              </w:rPr>
              <w:t>194</w:t>
            </w:r>
            <w:r>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1D5EE9" w:rsidRPr="001A2332" w:rsidRDefault="001D5EE9" w:rsidP="001D5EE9">
            <w:pPr>
              <w:rPr>
                <w:sz w:val="20"/>
                <w:szCs w:val="20"/>
              </w:rPr>
            </w:pPr>
            <w:r w:rsidRPr="001A2332">
              <w:rPr>
                <w:sz w:val="20"/>
                <w:szCs w:val="20"/>
              </w:rPr>
              <w:t>CSc</w:t>
            </w:r>
          </w:p>
        </w:tc>
        <w:tc>
          <w:tcPr>
            <w:tcW w:w="1842" w:type="dxa"/>
            <w:tcBorders>
              <w:top w:val="single" w:sz="4" w:space="0" w:color="auto"/>
              <w:left w:val="single" w:sz="4" w:space="0" w:color="auto"/>
              <w:bottom w:val="single" w:sz="4" w:space="0" w:color="auto"/>
              <w:right w:val="single" w:sz="4" w:space="0" w:color="auto"/>
            </w:tcBorders>
          </w:tcPr>
          <w:p w:rsidR="001D5EE9" w:rsidRPr="001A2332" w:rsidRDefault="001D5EE9" w:rsidP="001D5EE9">
            <w:pPr>
              <w:rPr>
                <w:sz w:val="20"/>
                <w:szCs w:val="20"/>
              </w:rPr>
            </w:pPr>
            <w:r>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r w:rsidR="001D5EE9" w:rsidRPr="009869B4" w:rsidTr="001D5EE9">
        <w:tc>
          <w:tcPr>
            <w:tcW w:w="222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Pr>
                <w:sz w:val="20"/>
                <w:szCs w:val="20"/>
              </w:rPr>
              <w:t>Vatai Gyula</w:t>
            </w:r>
          </w:p>
        </w:tc>
        <w:tc>
          <w:tcPr>
            <w:tcW w:w="818"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r>
              <w:rPr>
                <w:sz w:val="20"/>
                <w:szCs w:val="20"/>
              </w:rPr>
              <w:t>1952</w:t>
            </w:r>
          </w:p>
        </w:tc>
        <w:tc>
          <w:tcPr>
            <w:tcW w:w="567"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Pr>
                <w:sz w:val="20"/>
                <w:szCs w:val="20"/>
              </w:rPr>
              <w:t>DSc</w:t>
            </w:r>
          </w:p>
        </w:tc>
        <w:tc>
          <w:tcPr>
            <w:tcW w:w="184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r>
              <w:rPr>
                <w:sz w:val="20"/>
                <w:szCs w:val="20"/>
              </w:rPr>
              <w:t>kémiai tud.</w:t>
            </w:r>
          </w:p>
        </w:tc>
        <w:tc>
          <w:tcPr>
            <w:tcW w:w="993" w:type="dxa"/>
            <w:tcBorders>
              <w:top w:val="single" w:sz="4" w:space="0" w:color="auto"/>
              <w:left w:val="single" w:sz="4" w:space="0" w:color="auto"/>
              <w:bottom w:val="single" w:sz="4" w:space="0" w:color="auto"/>
              <w:right w:val="single" w:sz="4" w:space="0" w:color="auto"/>
            </w:tcBorders>
          </w:tcPr>
          <w:p w:rsidR="001D5EE9" w:rsidRDefault="001D5EE9" w:rsidP="001D5EE9">
            <w:r w:rsidRPr="00CF7284">
              <w:rPr>
                <w:sz w:val="20"/>
                <w:szCs w:val="20"/>
              </w:rPr>
              <w:t>Prof. Em</w:t>
            </w:r>
          </w:p>
        </w:tc>
        <w:tc>
          <w:tcPr>
            <w:tcW w:w="1276"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jc w:val="center"/>
              <w:rPr>
                <w:sz w:val="20"/>
                <w:szCs w:val="20"/>
              </w:rPr>
            </w:pPr>
          </w:p>
        </w:tc>
        <w:tc>
          <w:tcPr>
            <w:tcW w:w="1352"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c>
          <w:tcPr>
            <w:tcW w:w="774" w:type="dxa"/>
            <w:tcBorders>
              <w:top w:val="single" w:sz="4" w:space="0" w:color="auto"/>
              <w:left w:val="single" w:sz="4" w:space="0" w:color="auto"/>
              <w:bottom w:val="single" w:sz="4" w:space="0" w:color="auto"/>
              <w:right w:val="single" w:sz="4" w:space="0" w:color="auto"/>
            </w:tcBorders>
          </w:tcPr>
          <w:p w:rsidR="001D5EE9" w:rsidRPr="009869B4" w:rsidRDefault="001D5EE9" w:rsidP="001D5EE9">
            <w:pPr>
              <w:rPr>
                <w:sz w:val="20"/>
                <w:szCs w:val="20"/>
              </w:rPr>
            </w:pPr>
          </w:p>
        </w:tc>
      </w:tr>
    </w:tbl>
    <w:p w:rsidR="005319AA" w:rsidRPr="009869B4" w:rsidRDefault="005319AA"/>
    <w:p w:rsidR="005319AA" w:rsidRPr="009869B4" w:rsidRDefault="005319AA">
      <w:pPr>
        <w:rPr>
          <w:strike/>
        </w:rPr>
      </w:pPr>
    </w:p>
    <w:p w:rsidR="005319AA" w:rsidRPr="009869B4" w:rsidRDefault="005319AA">
      <w:pPr>
        <w:rPr>
          <w:strike/>
        </w:rPr>
      </w:pPr>
    </w:p>
    <w:p w:rsidR="005319AA" w:rsidRPr="009869B4" w:rsidRDefault="005319AA">
      <w:pPr>
        <w:rPr>
          <w:strike/>
        </w:rPr>
      </w:pPr>
    </w:p>
    <w:p w:rsidR="005319AA" w:rsidRPr="009869B4" w:rsidRDefault="005319AA">
      <w:pPr>
        <w:rPr>
          <w:strike/>
        </w:rPr>
      </w:pPr>
    </w:p>
    <w:p w:rsidR="005319AA" w:rsidRPr="009869B4" w:rsidRDefault="005319AA">
      <w:pPr>
        <w:rPr>
          <w:strike/>
        </w:rPr>
      </w:pPr>
    </w:p>
    <w:p w:rsidR="008531ED" w:rsidRPr="009869B4" w:rsidRDefault="008531ED">
      <w:pPr>
        <w:rPr>
          <w:strike/>
        </w:rPr>
      </w:pPr>
    </w:p>
    <w:p w:rsidR="00D1281F" w:rsidRPr="009869B4" w:rsidRDefault="00D1281F">
      <w:pPr>
        <w:jc w:val="center"/>
        <w:rPr>
          <w:bCs/>
        </w:rPr>
      </w:pPr>
    </w:p>
    <w:p w:rsidR="00D1281F" w:rsidRPr="009869B4" w:rsidRDefault="00D1281F">
      <w:pPr>
        <w:jc w:val="center"/>
        <w:rPr>
          <w:bCs/>
        </w:rPr>
      </w:pPr>
    </w:p>
    <w:p w:rsidR="005319AA" w:rsidRPr="009869B4" w:rsidRDefault="00444981" w:rsidP="00DD5EE9">
      <w:r w:rsidRPr="009869B4">
        <w:rPr>
          <w:bCs/>
        </w:rPr>
        <w:br w:type="page"/>
      </w:r>
      <w:r w:rsidR="005319AA" w:rsidRPr="009869B4">
        <w:rPr>
          <w:bCs/>
        </w:rPr>
        <w:lastRenderedPageBreak/>
        <w:t xml:space="preserve">Élelmiszertudományi Doktori Iskola </w:t>
      </w:r>
      <w:r w:rsidR="00796B12" w:rsidRPr="009869B4">
        <w:rPr>
          <w:bCs/>
        </w:rPr>
        <w:t>Működési S</w:t>
      </w:r>
      <w:r w:rsidR="005319AA" w:rsidRPr="009869B4">
        <w:rPr>
          <w:bCs/>
        </w:rPr>
        <w:t>zabályzatának</w:t>
      </w:r>
    </w:p>
    <w:p w:rsidR="005319AA" w:rsidRPr="009869B4" w:rsidRDefault="002D5D0A">
      <w:pPr>
        <w:jc w:val="right"/>
        <w:rPr>
          <w:b/>
          <w:u w:val="single"/>
        </w:rPr>
      </w:pPr>
      <w:r w:rsidRPr="009869B4">
        <w:rPr>
          <w:b/>
          <w:u w:val="single"/>
        </w:rPr>
        <w:t>4</w:t>
      </w:r>
      <w:r w:rsidR="005319AA" w:rsidRPr="009869B4">
        <w:rPr>
          <w:b/>
          <w:u w:val="single"/>
        </w:rPr>
        <w:t>. sz. melléklete</w:t>
      </w:r>
    </w:p>
    <w:p w:rsidR="005319AA" w:rsidRPr="009869B4" w:rsidRDefault="005319AA">
      <w:pPr>
        <w:jc w:val="center"/>
      </w:pPr>
    </w:p>
    <w:p w:rsidR="005319AA" w:rsidRPr="009869B4" w:rsidRDefault="005319AA">
      <w:pPr>
        <w:jc w:val="center"/>
      </w:pPr>
    </w:p>
    <w:p w:rsidR="005319AA" w:rsidRPr="009869B4" w:rsidRDefault="005319AA">
      <w:pPr>
        <w:jc w:val="center"/>
        <w:rPr>
          <w:b/>
          <w:bCs/>
          <w:strike/>
        </w:rPr>
      </w:pPr>
      <w:r w:rsidRPr="009869B4">
        <w:rPr>
          <w:b/>
          <w:bCs/>
        </w:rPr>
        <w:t>AZ ÉLELMISZERTUDOMÁNYI DOKTORI ISKOLA TANÁCSÁNAK TAGJAI</w:t>
      </w:r>
      <w:r w:rsidR="00A80101" w:rsidRPr="009869B4">
        <w:rPr>
          <w:b/>
          <w:bCs/>
        </w:rPr>
        <w:t>, FELVÉTELI ÉS HABILITÁCIÓS BIZOTTSÁGA</w:t>
      </w:r>
    </w:p>
    <w:p w:rsidR="005319AA" w:rsidRPr="009869B4" w:rsidRDefault="005319AA">
      <w:pPr>
        <w:pStyle w:val="Szvegtrzsbehzssal2"/>
        <w:ind w:left="0"/>
        <w:jc w:val="center"/>
        <w:rPr>
          <w:rFonts w:ascii="Times New Roman" w:hAnsi="Times New Roman"/>
          <w:b/>
          <w:bCs/>
        </w:rPr>
      </w:pPr>
    </w:p>
    <w:p w:rsidR="005F7C3A" w:rsidRPr="009869B4" w:rsidRDefault="005F7C3A">
      <w:pPr>
        <w:pStyle w:val="Szvegtrzsbehzssal2"/>
        <w:ind w:left="0"/>
        <w:jc w:val="center"/>
        <w:rPr>
          <w:rFonts w:ascii="Times New Roman" w:hAnsi="Times New Roman"/>
          <w:b/>
          <w:bCs/>
        </w:rPr>
      </w:pPr>
    </w:p>
    <w:p w:rsidR="005F7C3A" w:rsidRPr="009869B4" w:rsidRDefault="005F7C3A" w:rsidP="005F7C3A">
      <w:pPr>
        <w:jc w:val="center"/>
        <w:rPr>
          <w:b/>
          <w:bCs/>
        </w:rPr>
      </w:pPr>
      <w:r w:rsidRPr="009869B4">
        <w:rPr>
          <w:b/>
          <w:bCs/>
        </w:rPr>
        <w:t>ÉDIT Tanácsának Tagjai</w:t>
      </w:r>
    </w:p>
    <w:p w:rsidR="005F7C3A" w:rsidRPr="009869B4" w:rsidRDefault="005F7C3A" w:rsidP="005F7C3A">
      <w:pPr>
        <w:jc w:val="center"/>
        <w:rPr>
          <w:b/>
          <w:bCs/>
        </w:rPr>
      </w:pPr>
    </w:p>
    <w:p w:rsidR="00F56CB1" w:rsidRPr="009869B4" w:rsidRDefault="003A1043" w:rsidP="00F56CB1">
      <w:r w:rsidRPr="009869B4">
        <w:tab/>
        <w:t>Elnök:</w:t>
      </w:r>
      <w:r w:rsidRPr="009869B4">
        <w:tab/>
      </w:r>
      <w:r w:rsidRPr="009869B4">
        <w:tab/>
      </w:r>
      <w:r w:rsidR="00F56CB1" w:rsidRPr="009869B4">
        <w:t>Simonné Sarkadi Livia</w:t>
      </w:r>
      <w:r w:rsidR="00F56CB1" w:rsidRPr="009869B4">
        <w:tab/>
        <w:t>egyetemi tanár</w:t>
      </w:r>
      <w:r w:rsidR="00F56CB1" w:rsidRPr="009869B4">
        <w:tab/>
        <w:t>DSc</w:t>
      </w:r>
    </w:p>
    <w:p w:rsidR="005319AA" w:rsidRPr="009869B4" w:rsidRDefault="005319AA"/>
    <w:p w:rsidR="0097097F" w:rsidRPr="009869B4" w:rsidRDefault="005319AA" w:rsidP="004251FD">
      <w:r w:rsidRPr="009869B4">
        <w:tab/>
        <w:t>Belső tagok:</w:t>
      </w:r>
      <w:r w:rsidRPr="009869B4">
        <w:tab/>
      </w:r>
      <w:r w:rsidR="006E054A" w:rsidRPr="009869B4">
        <w:t>Baranyai László</w:t>
      </w:r>
      <w:r w:rsidR="0097097F" w:rsidRPr="009869B4">
        <w:tab/>
      </w:r>
      <w:r w:rsidR="0097097F" w:rsidRPr="009869B4">
        <w:tab/>
        <w:t>egyetemi tanár</w:t>
      </w:r>
      <w:r w:rsidR="0097097F" w:rsidRPr="009869B4">
        <w:tab/>
        <w:t>PhD</w:t>
      </w:r>
    </w:p>
    <w:p w:rsidR="0097097F" w:rsidRPr="009869B4" w:rsidRDefault="0097097F" w:rsidP="0097097F">
      <w:pPr>
        <w:ind w:left="1416" w:firstLine="708"/>
      </w:pPr>
      <w:r w:rsidRPr="009869B4">
        <w:t>Mohácsiné Farkas Csilla</w:t>
      </w:r>
      <w:r w:rsidR="009A7AE4" w:rsidRPr="009869B4">
        <w:tab/>
      </w:r>
      <w:r w:rsidR="005319AA" w:rsidRPr="009869B4">
        <w:t>egyetemi tanár</w:t>
      </w:r>
      <w:r w:rsidR="005319AA" w:rsidRPr="009869B4">
        <w:tab/>
      </w:r>
      <w:r w:rsidRPr="009869B4">
        <w:t>PhD</w:t>
      </w:r>
    </w:p>
    <w:p w:rsidR="004251FD" w:rsidRPr="009869B4" w:rsidRDefault="0097097F" w:rsidP="004251FD">
      <w:pPr>
        <w:ind w:left="1416" w:firstLine="708"/>
      </w:pPr>
      <w:r w:rsidRPr="009869B4">
        <w:t>Nguyen Duc Quang</w:t>
      </w:r>
      <w:r w:rsidR="005319AA" w:rsidRPr="009869B4">
        <w:tab/>
      </w:r>
      <w:r w:rsidR="005319AA" w:rsidRPr="009869B4">
        <w:tab/>
        <w:t>egyetemi tanár</w:t>
      </w:r>
      <w:r w:rsidR="005319AA" w:rsidRPr="009869B4">
        <w:tab/>
      </w:r>
      <w:r w:rsidRPr="009869B4">
        <w:t>PhD</w:t>
      </w:r>
    </w:p>
    <w:p w:rsidR="004251FD" w:rsidRPr="00F82AEA" w:rsidRDefault="004251FD" w:rsidP="004251FD">
      <w:pPr>
        <w:ind w:left="1416" w:firstLine="708"/>
      </w:pPr>
      <w:r w:rsidRPr="00F82AEA">
        <w:t>Stefanovitsné Bányai Éva</w:t>
      </w:r>
      <w:r w:rsidRPr="00F82AEA">
        <w:tab/>
        <w:t>egyetemi tanár</w:t>
      </w:r>
      <w:r w:rsidRPr="00F82AEA">
        <w:tab/>
        <w:t>DSc</w:t>
      </w:r>
    </w:p>
    <w:p w:rsidR="004251FD" w:rsidRPr="00F82AEA" w:rsidRDefault="004251FD" w:rsidP="004251FD">
      <w:pPr>
        <w:ind w:left="1416" w:firstLine="708"/>
      </w:pPr>
      <w:r w:rsidRPr="00F82AEA">
        <w:t>Vatai Gyula</w:t>
      </w:r>
      <w:r w:rsidRPr="00F82AEA">
        <w:tab/>
      </w:r>
      <w:r w:rsidRPr="00F82AEA">
        <w:tab/>
      </w:r>
      <w:r w:rsidRPr="00F82AEA">
        <w:tab/>
        <w:t>egyetemi tanár</w:t>
      </w:r>
      <w:r w:rsidRPr="00F82AEA">
        <w:tab/>
        <w:t>DSc</w:t>
      </w:r>
    </w:p>
    <w:p w:rsidR="004251FD" w:rsidRPr="00F82AEA" w:rsidRDefault="005319AA">
      <w:r w:rsidRPr="00F82AEA">
        <w:tab/>
        <w:t>Külső tagok:</w:t>
      </w:r>
      <w:r w:rsidRPr="00F82AEA">
        <w:tab/>
      </w:r>
      <w:r w:rsidR="006847EC" w:rsidRPr="00F82AEA">
        <w:t>Varga László</w:t>
      </w:r>
      <w:r w:rsidR="004251FD" w:rsidRPr="00F82AEA">
        <w:tab/>
      </w:r>
      <w:r w:rsidR="004251FD" w:rsidRPr="00F82AEA">
        <w:tab/>
      </w:r>
      <w:r w:rsidR="004251FD" w:rsidRPr="00F82AEA">
        <w:tab/>
      </w:r>
      <w:r w:rsidR="00542739" w:rsidRPr="00F82AEA">
        <w:t>egyetemi tanár</w:t>
      </w:r>
      <w:r w:rsidR="004251FD" w:rsidRPr="00F82AEA">
        <w:tab/>
      </w:r>
      <w:r w:rsidR="006847EC" w:rsidRPr="00F82AEA">
        <w:t>D</w:t>
      </w:r>
      <w:r w:rsidR="004251FD" w:rsidRPr="00F82AEA">
        <w:t>Sc</w:t>
      </w:r>
    </w:p>
    <w:p w:rsidR="004251FD" w:rsidRPr="00F82AEA" w:rsidRDefault="00542739" w:rsidP="004251FD">
      <w:pPr>
        <w:ind w:left="1416" w:firstLine="708"/>
      </w:pPr>
      <w:r w:rsidRPr="00F82AEA">
        <w:t>Kovács Béla Róbert</w:t>
      </w:r>
      <w:r w:rsidR="00FC291F" w:rsidRPr="00F82AEA">
        <w:tab/>
      </w:r>
      <w:r w:rsidR="00C35ADA" w:rsidRPr="00F82AEA">
        <w:tab/>
      </w:r>
      <w:r w:rsidRPr="00F82AEA">
        <w:t>egyetemi tanár</w:t>
      </w:r>
      <w:r w:rsidR="005319AA" w:rsidRPr="00F82AEA">
        <w:tab/>
      </w:r>
      <w:r w:rsidRPr="00F82AEA">
        <w:t>PhD</w:t>
      </w:r>
    </w:p>
    <w:p w:rsidR="005319AA" w:rsidRPr="009869B4" w:rsidRDefault="005319AA" w:rsidP="004251FD">
      <w:pPr>
        <w:ind w:left="1416" w:firstLine="708"/>
      </w:pPr>
      <w:r w:rsidRPr="00F82AEA">
        <w:t>Salgó András</w:t>
      </w:r>
      <w:r w:rsidRPr="00F82AEA">
        <w:tab/>
      </w:r>
      <w:r w:rsidRPr="00F82AEA">
        <w:tab/>
      </w:r>
      <w:r w:rsidR="00C35ADA" w:rsidRPr="00F82AEA">
        <w:tab/>
      </w:r>
      <w:r w:rsidRPr="00F82AEA">
        <w:t>egyetemi tanár</w:t>
      </w:r>
      <w:r w:rsidRPr="00F82AEA">
        <w:tab/>
      </w:r>
      <w:r w:rsidR="00254C1E" w:rsidRPr="00F82AEA">
        <w:t>DSc</w:t>
      </w:r>
    </w:p>
    <w:p w:rsidR="005319AA" w:rsidRPr="009869B4" w:rsidRDefault="005319AA"/>
    <w:p w:rsidR="00D13701" w:rsidRPr="009869B4" w:rsidRDefault="00645B9C" w:rsidP="00B50935">
      <w:r w:rsidRPr="009869B4">
        <w:tab/>
      </w:r>
      <w:r w:rsidR="00D13701" w:rsidRPr="009869B4">
        <w:t xml:space="preserve">Tudományos titkár: Kiskó Gabriella, egyetemi </w:t>
      </w:r>
      <w:r w:rsidR="001D5EE9">
        <w:t>tanár</w:t>
      </w:r>
      <w:r w:rsidR="007E2762" w:rsidRPr="009869B4">
        <w:tab/>
      </w:r>
      <w:r w:rsidR="007E2762" w:rsidRPr="009869B4">
        <w:tab/>
      </w:r>
      <w:r w:rsidR="00D13701" w:rsidRPr="009869B4">
        <w:t>PhD</w:t>
      </w:r>
    </w:p>
    <w:p w:rsidR="00B50935" w:rsidRPr="009869B4" w:rsidRDefault="00B50935" w:rsidP="007E2762">
      <w:pPr>
        <w:ind w:firstLine="708"/>
      </w:pPr>
      <w:r w:rsidRPr="009869B4">
        <w:t>A Kar Dékánja tanácskozási joggal, állandó meghívottként</w:t>
      </w:r>
    </w:p>
    <w:p w:rsidR="00B50935" w:rsidRPr="009869B4" w:rsidRDefault="00B50935" w:rsidP="007E2762">
      <w:pPr>
        <w:ind w:firstLine="708"/>
      </w:pPr>
      <w:r w:rsidRPr="009869B4">
        <w:t>A Kar Emeritus Professzorai tanácskozási joggal, állandó meghívottként</w:t>
      </w:r>
    </w:p>
    <w:p w:rsidR="005319AA" w:rsidRPr="009869B4" w:rsidRDefault="005319AA" w:rsidP="007E2762">
      <w:pPr>
        <w:ind w:firstLine="708"/>
      </w:pPr>
      <w:r w:rsidRPr="009869B4">
        <w:t>Doktoranduszok képviselője tanácskozási joggal</w:t>
      </w:r>
      <w:r w:rsidR="00B50935" w:rsidRPr="009869B4">
        <w:t>, állandó meghívottként</w:t>
      </w:r>
    </w:p>
    <w:p w:rsidR="005319AA" w:rsidRPr="009869B4" w:rsidRDefault="005319AA"/>
    <w:p w:rsidR="005319AA" w:rsidRPr="009869B4" w:rsidRDefault="005319AA"/>
    <w:p w:rsidR="005319AA" w:rsidRPr="009869B4" w:rsidRDefault="005319AA">
      <w:pPr>
        <w:jc w:val="center"/>
        <w:rPr>
          <w:b/>
          <w:bCs/>
        </w:rPr>
      </w:pPr>
      <w:r w:rsidRPr="009869B4">
        <w:rPr>
          <w:b/>
          <w:bCs/>
        </w:rPr>
        <w:t>ÉDIT Felvételi Bizottsága</w:t>
      </w:r>
    </w:p>
    <w:p w:rsidR="005319AA" w:rsidRPr="009869B4" w:rsidRDefault="005319AA">
      <w:pPr>
        <w:jc w:val="center"/>
        <w:rPr>
          <w:b/>
          <w:bCs/>
        </w:rPr>
      </w:pPr>
    </w:p>
    <w:p w:rsidR="005319AA" w:rsidRPr="009869B4" w:rsidRDefault="00D73F7F">
      <w:r w:rsidRPr="009869B4">
        <w:t>Az Élelmiszertudományi Doktori Iskola vezetője a törzstagok és tanácstagok közül jelöli ki a mindenkori 5 fős felvételi bizottságot, amit az EDHT elnöke hagy jóvá.</w:t>
      </w:r>
    </w:p>
    <w:p w:rsidR="00D73F7F" w:rsidRPr="009869B4" w:rsidRDefault="00D73F7F">
      <w:pPr>
        <w:rPr>
          <w:b/>
          <w:bCs/>
        </w:rPr>
      </w:pPr>
    </w:p>
    <w:p w:rsidR="00D73F7F" w:rsidRPr="009869B4" w:rsidRDefault="00D73F7F">
      <w:pPr>
        <w:rPr>
          <w:b/>
          <w:bCs/>
        </w:rPr>
      </w:pPr>
    </w:p>
    <w:p w:rsidR="005319AA" w:rsidRPr="009869B4" w:rsidRDefault="005319AA">
      <w:pPr>
        <w:jc w:val="center"/>
        <w:rPr>
          <w:b/>
          <w:bCs/>
        </w:rPr>
      </w:pPr>
      <w:r w:rsidRPr="009869B4">
        <w:rPr>
          <w:b/>
          <w:bCs/>
        </w:rPr>
        <w:t>ÉDIT Habilitációs Bizottsága</w:t>
      </w:r>
    </w:p>
    <w:p w:rsidR="005319AA" w:rsidRPr="009869B4" w:rsidRDefault="005319AA">
      <w:pPr>
        <w:jc w:val="center"/>
      </w:pPr>
    </w:p>
    <w:p w:rsidR="005319AA" w:rsidRPr="00F82AEA" w:rsidRDefault="00826F0A">
      <w:r w:rsidRPr="009869B4">
        <w:tab/>
        <w:t>Elnök:</w:t>
      </w:r>
      <w:r w:rsidRPr="009869B4">
        <w:tab/>
      </w:r>
      <w:r w:rsidRPr="009869B4">
        <w:tab/>
      </w:r>
      <w:r w:rsidR="001D5EE9" w:rsidRPr="00F82AEA">
        <w:t>Mohácsiné Farkas Csilla</w:t>
      </w:r>
      <w:r w:rsidRPr="00F82AEA">
        <w:tab/>
        <w:t>egyetemi tanár</w:t>
      </w:r>
      <w:r w:rsidRPr="00F82AEA">
        <w:tab/>
      </w:r>
      <w:r w:rsidR="001D5EE9" w:rsidRPr="00F82AEA">
        <w:t>PhD</w:t>
      </w:r>
    </w:p>
    <w:p w:rsidR="005319AA" w:rsidRPr="00F82AEA" w:rsidRDefault="005319AA"/>
    <w:p w:rsidR="0097097F" w:rsidRPr="00F82AEA" w:rsidRDefault="005319AA" w:rsidP="006E054A">
      <w:r w:rsidRPr="00F82AEA">
        <w:tab/>
        <w:t>Tagok:</w:t>
      </w:r>
      <w:r w:rsidRPr="00F82AEA">
        <w:tab/>
      </w:r>
      <w:r w:rsidRPr="00F82AEA">
        <w:tab/>
      </w:r>
      <w:r w:rsidR="001D5EE9" w:rsidRPr="00F82AEA">
        <w:t xml:space="preserve">Vatai Gyula </w:t>
      </w:r>
      <w:r w:rsidR="001D5EE9" w:rsidRPr="00F82AEA">
        <w:tab/>
      </w:r>
      <w:r w:rsidR="001D5EE9" w:rsidRPr="00F82AEA">
        <w:tab/>
      </w:r>
      <w:r w:rsidR="001D5EE9" w:rsidRPr="00F82AEA">
        <w:tab/>
      </w:r>
      <w:r w:rsidRPr="00F82AEA">
        <w:t>egyetemi tanár</w:t>
      </w:r>
      <w:r w:rsidRPr="00F82AEA">
        <w:tab/>
      </w:r>
      <w:r w:rsidR="001D5EE9" w:rsidRPr="00F82AEA">
        <w:t>DSc</w:t>
      </w:r>
    </w:p>
    <w:p w:rsidR="0097097F" w:rsidRPr="00F82AEA" w:rsidRDefault="00EF700E" w:rsidP="0097097F">
      <w:pPr>
        <w:ind w:left="1416" w:firstLine="708"/>
      </w:pPr>
      <w:r w:rsidRPr="00F82AEA">
        <w:t>Simonné Sarkadi Livia</w:t>
      </w:r>
      <w:r w:rsidRPr="00F82AEA">
        <w:tab/>
        <w:t>egyetemi tanár</w:t>
      </w:r>
      <w:r w:rsidRPr="00F82AEA">
        <w:tab/>
        <w:t>DSc</w:t>
      </w:r>
    </w:p>
    <w:p w:rsidR="005319AA" w:rsidRPr="009869B4" w:rsidRDefault="00254C1E" w:rsidP="0097097F">
      <w:pPr>
        <w:ind w:left="1416" w:firstLine="708"/>
      </w:pPr>
      <w:r w:rsidRPr="00F82AEA">
        <w:t>Stefanovitsné Bányai Éva</w:t>
      </w:r>
      <w:r w:rsidR="005319AA" w:rsidRPr="00F82AEA">
        <w:tab/>
        <w:t>egyetemi</w:t>
      </w:r>
      <w:r w:rsidR="005319AA" w:rsidRPr="009869B4">
        <w:t xml:space="preserve"> tanár</w:t>
      </w:r>
      <w:r w:rsidR="005319AA" w:rsidRPr="009869B4">
        <w:tab/>
        <w:t>DSc</w:t>
      </w:r>
    </w:p>
    <w:p w:rsidR="0097097F" w:rsidRPr="009869B4" w:rsidRDefault="0097097F" w:rsidP="0097097F">
      <w:pPr>
        <w:ind w:left="1416" w:firstLine="708"/>
      </w:pPr>
      <w:r w:rsidRPr="009869B4">
        <w:t>Nguyen Duc Quang</w:t>
      </w:r>
      <w:r w:rsidRPr="009869B4">
        <w:tab/>
      </w:r>
      <w:r w:rsidRPr="009869B4">
        <w:tab/>
        <w:t>egyetemi tanár</w:t>
      </w:r>
      <w:r w:rsidRPr="009869B4">
        <w:tab/>
        <w:t>PhD</w:t>
      </w:r>
    </w:p>
    <w:p w:rsidR="00497B09" w:rsidRPr="009869B4" w:rsidRDefault="00497B09">
      <w:pPr>
        <w:rPr>
          <w:b/>
          <w:bCs/>
        </w:rPr>
      </w:pPr>
    </w:p>
    <w:p w:rsidR="00377DD3" w:rsidRPr="009869B4" w:rsidRDefault="00377DD3">
      <w:pPr>
        <w:rPr>
          <w:b/>
          <w:bCs/>
        </w:rPr>
      </w:pPr>
    </w:p>
    <w:p w:rsidR="00377DD3" w:rsidRPr="009869B4" w:rsidRDefault="00377DD3">
      <w:pPr>
        <w:rPr>
          <w:b/>
          <w:bCs/>
        </w:rPr>
      </w:pPr>
    </w:p>
    <w:p w:rsidR="00377DD3" w:rsidRPr="009869B4" w:rsidRDefault="00377DD3">
      <w:pPr>
        <w:rPr>
          <w:b/>
          <w:bCs/>
        </w:rPr>
      </w:pPr>
    </w:p>
    <w:p w:rsidR="005319AA" w:rsidRPr="009869B4" w:rsidRDefault="005319AA">
      <w:pPr>
        <w:rPr>
          <w:b/>
          <w:bCs/>
        </w:rPr>
      </w:pPr>
    </w:p>
    <w:p w:rsidR="00D1281F" w:rsidRPr="009869B4" w:rsidRDefault="00D1281F">
      <w:pPr>
        <w:jc w:val="center"/>
        <w:rPr>
          <w:bCs/>
        </w:rPr>
      </w:pPr>
    </w:p>
    <w:p w:rsidR="00DD5EE9" w:rsidRPr="009869B4" w:rsidRDefault="00D73F7F" w:rsidP="00DD5EE9">
      <w:pPr>
        <w:rPr>
          <w:bCs/>
        </w:rPr>
      </w:pPr>
      <w:r w:rsidRPr="009869B4">
        <w:rPr>
          <w:bCs/>
        </w:rPr>
        <w:br w:type="page"/>
      </w:r>
      <w:r w:rsidR="00DD5EE9" w:rsidRPr="009869B4">
        <w:rPr>
          <w:bCs/>
        </w:rPr>
        <w:lastRenderedPageBreak/>
        <w:t xml:space="preserve">Élelmiszertudományi Doktori Iskola </w:t>
      </w:r>
      <w:r w:rsidR="00796B12" w:rsidRPr="009869B4">
        <w:rPr>
          <w:bCs/>
        </w:rPr>
        <w:t>Működési S</w:t>
      </w:r>
      <w:r w:rsidR="00DD5EE9" w:rsidRPr="009869B4">
        <w:rPr>
          <w:bCs/>
        </w:rPr>
        <w:t>zabályzatának</w:t>
      </w:r>
    </w:p>
    <w:p w:rsidR="00DD5EE9" w:rsidRPr="009869B4" w:rsidRDefault="002D5D0A" w:rsidP="00DD5EE9">
      <w:pPr>
        <w:jc w:val="right"/>
        <w:rPr>
          <w:b/>
          <w:u w:val="single"/>
        </w:rPr>
      </w:pPr>
      <w:r w:rsidRPr="009869B4">
        <w:rPr>
          <w:b/>
          <w:bCs/>
          <w:u w:val="single"/>
        </w:rPr>
        <w:t>5</w:t>
      </w:r>
      <w:r w:rsidR="00DD5EE9" w:rsidRPr="009869B4">
        <w:rPr>
          <w:b/>
          <w:u w:val="single"/>
        </w:rPr>
        <w:t>. sz. melléklete</w:t>
      </w:r>
    </w:p>
    <w:p w:rsidR="009A1A58" w:rsidRPr="009869B4" w:rsidRDefault="009A1A58" w:rsidP="00DD5EE9">
      <w:pPr>
        <w:jc w:val="center"/>
        <w:rPr>
          <w:b/>
        </w:rPr>
      </w:pPr>
    </w:p>
    <w:tbl>
      <w:tblPr>
        <w:tblW w:w="10776" w:type="dxa"/>
        <w:tblInd w:w="70" w:type="dxa"/>
        <w:tblCellMar>
          <w:left w:w="70" w:type="dxa"/>
          <w:right w:w="70" w:type="dxa"/>
        </w:tblCellMar>
        <w:tblLook w:val="04A0" w:firstRow="1" w:lastRow="0" w:firstColumn="1" w:lastColumn="0" w:noHBand="0" w:noVBand="1"/>
      </w:tblPr>
      <w:tblGrid>
        <w:gridCol w:w="2300"/>
        <w:gridCol w:w="536"/>
        <w:gridCol w:w="1716"/>
        <w:gridCol w:w="996"/>
        <w:gridCol w:w="1536"/>
        <w:gridCol w:w="1716"/>
        <w:gridCol w:w="1976"/>
      </w:tblGrid>
      <w:tr w:rsidR="001F109C" w:rsidRPr="009869B4" w:rsidTr="001F109C">
        <w:trPr>
          <w:trHeight w:val="288"/>
        </w:trPr>
        <w:tc>
          <w:tcPr>
            <w:tcW w:w="230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160"/>
            </w:tblGrid>
            <w:tr w:rsidR="001F109C" w:rsidRPr="009869B4">
              <w:trPr>
                <w:trHeight w:val="288"/>
                <w:tblCellSpacing w:w="0" w:type="dxa"/>
              </w:trPr>
              <w:tc>
                <w:tcPr>
                  <w:tcW w:w="2160"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bl>
          <w:p w:rsidR="001F109C" w:rsidRPr="009869B4" w:rsidRDefault="001F109C" w:rsidP="001F109C">
            <w:pPr>
              <w:rPr>
                <w:rFonts w:ascii="Calibri" w:hAnsi="Calibri" w:cs="Calibri"/>
                <w:color w:val="000000"/>
                <w:sz w:val="22"/>
                <w:szCs w:val="22"/>
              </w:rPr>
            </w:pPr>
          </w:p>
        </w:tc>
        <w:tc>
          <w:tcPr>
            <w:tcW w:w="53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8"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300"/>
        </w:trPr>
        <w:tc>
          <w:tcPr>
            <w:tcW w:w="2836" w:type="dxa"/>
            <w:gridSpan w:val="2"/>
            <w:vMerge w:val="restart"/>
            <w:tcBorders>
              <w:top w:val="nil"/>
              <w:left w:val="single" w:sz="8" w:space="0" w:color="auto"/>
              <w:bottom w:val="single" w:sz="8" w:space="0" w:color="000000"/>
              <w:right w:val="nil"/>
            </w:tcBorders>
            <w:shd w:val="clear" w:color="auto" w:fill="auto"/>
            <w:noWrap/>
            <w:vAlign w:val="bottom"/>
            <w:hideMark/>
          </w:tcPr>
          <w:p w:rsidR="001F109C" w:rsidRPr="009869B4" w:rsidRDefault="001D5EE9" w:rsidP="001F109C">
            <w:pPr>
              <w:rPr>
                <w:rFonts w:ascii="Calibri" w:hAnsi="Calibri" w:cs="Calibri"/>
                <w:color w:val="000000"/>
                <w:sz w:val="20"/>
                <w:szCs w:val="20"/>
              </w:rPr>
            </w:pPr>
            <w:r>
              <w:rPr>
                <w:noProof/>
              </w:rPr>
              <w:drawing>
                <wp:anchor distT="0" distB="0" distL="114300" distR="114300" simplePos="0" relativeHeight="251658752" behindDoc="1" locked="0" layoutInCell="1" allowOverlap="1">
                  <wp:simplePos x="0" y="0"/>
                  <wp:positionH relativeFrom="column">
                    <wp:posOffset>-38100</wp:posOffset>
                  </wp:positionH>
                  <wp:positionV relativeFrom="paragraph">
                    <wp:posOffset>-699770</wp:posOffset>
                  </wp:positionV>
                  <wp:extent cx="1501775" cy="757555"/>
                  <wp:effectExtent l="0" t="0" r="3175" b="4445"/>
                  <wp:wrapTight wrapText="bothSides">
                    <wp:wrapPolygon edited="0">
                      <wp:start x="0" y="0"/>
                      <wp:lineTo x="0" y="21184"/>
                      <wp:lineTo x="21372" y="21184"/>
                      <wp:lineTo x="21372" y="0"/>
                      <wp:lineTo x="0" y="0"/>
                    </wp:wrapPolygon>
                  </wp:wrapTight>
                  <wp:docPr id="113" name="Kép 113" descr="Hatalmas érdeklődés a Magyar Agrár- és Élettudományi Egyetem iránt | Magyar  Állattenyésztők Szöveté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talmas érdeklődés a Magyar Agrár- és Élettudományi Egyetem iránt | Magyar  Állattenyésztők Szöveté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59" t="32252" r="14009" b="31121"/>
                          <a:stretch/>
                        </pic:blipFill>
                        <pic:spPr bwMode="auto">
                          <a:xfrm>
                            <a:off x="0" y="0"/>
                            <a:ext cx="1501775" cy="757555"/>
                          </a:xfrm>
                          <a:prstGeom prst="rect">
                            <a:avLst/>
                          </a:prstGeom>
                          <a:noFill/>
                          <a:ln>
                            <a:noFill/>
                          </a:ln>
                          <a:extLst>
                            <a:ext uri="{53640926-AAD7-44D8-BBD7-CCE9431645EC}">
                              <a14:shadowObscured xmlns:a14="http://schemas.microsoft.com/office/drawing/2010/main"/>
                            </a:ext>
                          </a:extLst>
                        </pic:spPr>
                      </pic:pic>
                    </a:graphicData>
                  </a:graphic>
                </wp:anchor>
              </w:drawing>
            </w:r>
            <w:r w:rsidR="001F109C" w:rsidRPr="009869B4">
              <w:rPr>
                <w:rFonts w:ascii="Calibri" w:hAnsi="Calibri" w:cs="Calibri"/>
                <w:color w:val="000000"/>
                <w:sz w:val="20"/>
                <w:szCs w:val="20"/>
              </w:rPr>
              <w:t> </w:t>
            </w:r>
          </w:p>
        </w:tc>
        <w:tc>
          <w:tcPr>
            <w:tcW w:w="4248" w:type="dxa"/>
            <w:gridSpan w:val="3"/>
            <w:tcBorders>
              <w:top w:val="nil"/>
              <w:left w:val="nil"/>
              <w:bottom w:val="nil"/>
              <w:right w:val="nil"/>
            </w:tcBorders>
            <w:shd w:val="clear" w:color="auto" w:fill="auto"/>
            <w:noWrap/>
            <w:vAlign w:val="center"/>
            <w:hideMark/>
          </w:tcPr>
          <w:p w:rsidR="001F109C" w:rsidRPr="009869B4" w:rsidRDefault="001F109C" w:rsidP="001F109C">
            <w:pPr>
              <w:jc w:val="center"/>
              <w:rPr>
                <w:rFonts w:ascii="Calibri" w:hAnsi="Calibri" w:cs="Calibri"/>
                <w:b/>
                <w:bCs/>
                <w:color w:val="000000"/>
                <w:sz w:val="20"/>
                <w:szCs w:val="20"/>
              </w:rPr>
            </w:pPr>
            <w:r w:rsidRPr="009869B4">
              <w:rPr>
                <w:rFonts w:ascii="Calibri" w:hAnsi="Calibri" w:cs="Calibri"/>
                <w:b/>
                <w:bCs/>
                <w:color w:val="000000"/>
                <w:sz w:val="20"/>
                <w:szCs w:val="20"/>
              </w:rPr>
              <w:t>Jelentkezési lap</w:t>
            </w:r>
          </w:p>
        </w:tc>
        <w:tc>
          <w:tcPr>
            <w:tcW w:w="3692" w:type="dxa"/>
            <w:gridSpan w:val="2"/>
            <w:vMerge w:val="restart"/>
            <w:tcBorders>
              <w:top w:val="single" w:sz="8" w:space="0" w:color="auto"/>
              <w:left w:val="nil"/>
              <w:bottom w:val="nil"/>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iktató szám:</w:t>
            </w:r>
          </w:p>
        </w:tc>
      </w:tr>
      <w:tr w:rsidR="001F109C" w:rsidRPr="009869B4" w:rsidTr="001F109C">
        <w:trPr>
          <w:trHeight w:val="276"/>
        </w:trPr>
        <w:tc>
          <w:tcPr>
            <w:tcW w:w="2836" w:type="dxa"/>
            <w:gridSpan w:val="2"/>
            <w:vMerge/>
            <w:tcBorders>
              <w:top w:val="nil"/>
              <w:left w:val="single" w:sz="8" w:space="0" w:color="auto"/>
              <w:bottom w:val="single" w:sz="8" w:space="0" w:color="000000"/>
              <w:right w:val="nil"/>
            </w:tcBorders>
            <w:vAlign w:val="center"/>
            <w:hideMark/>
          </w:tcPr>
          <w:p w:rsidR="001F109C" w:rsidRPr="009869B4" w:rsidRDefault="001F109C" w:rsidP="001F109C">
            <w:pPr>
              <w:rPr>
                <w:rFonts w:ascii="Calibri" w:hAnsi="Calibri" w:cs="Calibri"/>
                <w:color w:val="000000"/>
                <w:sz w:val="20"/>
                <w:szCs w:val="20"/>
              </w:rPr>
            </w:pPr>
          </w:p>
        </w:tc>
        <w:tc>
          <w:tcPr>
            <w:tcW w:w="4248" w:type="dxa"/>
            <w:gridSpan w:val="3"/>
            <w:vMerge w:val="restart"/>
            <w:tcBorders>
              <w:top w:val="nil"/>
              <w:left w:val="nil"/>
              <w:bottom w:val="single" w:sz="8" w:space="0" w:color="000000"/>
              <w:right w:val="nil"/>
            </w:tcBorders>
            <w:shd w:val="clear" w:color="auto" w:fill="auto"/>
            <w:noWrap/>
            <w:hideMark/>
          </w:tcPr>
          <w:p w:rsidR="001F109C" w:rsidRPr="009869B4" w:rsidRDefault="001F109C" w:rsidP="001F109C">
            <w:pPr>
              <w:jc w:val="center"/>
              <w:rPr>
                <w:rFonts w:ascii="Calibri" w:hAnsi="Calibri" w:cs="Calibri"/>
                <w:b/>
                <w:bCs/>
                <w:color w:val="000000"/>
                <w:sz w:val="20"/>
                <w:szCs w:val="20"/>
              </w:rPr>
            </w:pPr>
            <w:r w:rsidRPr="009869B4">
              <w:rPr>
                <w:rFonts w:ascii="Calibri" w:hAnsi="Calibri" w:cs="Calibri"/>
                <w:b/>
                <w:bCs/>
                <w:color w:val="000000"/>
                <w:sz w:val="20"/>
                <w:szCs w:val="20"/>
              </w:rPr>
              <w:t>doktori képzésre</w:t>
            </w:r>
          </w:p>
        </w:tc>
        <w:tc>
          <w:tcPr>
            <w:tcW w:w="3692" w:type="dxa"/>
            <w:gridSpan w:val="2"/>
            <w:vMerge/>
            <w:tcBorders>
              <w:top w:val="single" w:sz="8" w:space="0" w:color="auto"/>
              <w:left w:val="nil"/>
              <w:bottom w:val="nil"/>
              <w:right w:val="single" w:sz="8" w:space="0" w:color="000000"/>
            </w:tcBorders>
            <w:vAlign w:val="center"/>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88"/>
        </w:trPr>
        <w:tc>
          <w:tcPr>
            <w:tcW w:w="2836" w:type="dxa"/>
            <w:gridSpan w:val="2"/>
            <w:vMerge/>
            <w:tcBorders>
              <w:top w:val="nil"/>
              <w:left w:val="single" w:sz="8" w:space="0" w:color="auto"/>
              <w:bottom w:val="single" w:sz="8" w:space="0" w:color="000000"/>
              <w:right w:val="nil"/>
            </w:tcBorders>
            <w:vAlign w:val="center"/>
            <w:hideMark/>
          </w:tcPr>
          <w:p w:rsidR="001F109C" w:rsidRPr="009869B4" w:rsidRDefault="001F109C" w:rsidP="001F109C">
            <w:pPr>
              <w:rPr>
                <w:rFonts w:ascii="Calibri" w:hAnsi="Calibri" w:cs="Calibri"/>
                <w:color w:val="000000"/>
                <w:sz w:val="20"/>
                <w:szCs w:val="20"/>
              </w:rPr>
            </w:pPr>
          </w:p>
        </w:tc>
        <w:tc>
          <w:tcPr>
            <w:tcW w:w="4248" w:type="dxa"/>
            <w:gridSpan w:val="3"/>
            <w:vMerge/>
            <w:tcBorders>
              <w:top w:val="nil"/>
              <w:left w:val="nil"/>
              <w:bottom w:val="single" w:sz="8" w:space="0" w:color="000000"/>
              <w:right w:val="nil"/>
            </w:tcBorders>
            <w:vAlign w:val="center"/>
            <w:hideMark/>
          </w:tcPr>
          <w:p w:rsidR="001F109C" w:rsidRPr="009869B4" w:rsidRDefault="001F109C" w:rsidP="001F109C">
            <w:pPr>
              <w:rPr>
                <w:rFonts w:ascii="Calibri" w:hAnsi="Calibri" w:cs="Calibri"/>
                <w:b/>
                <w:bCs/>
                <w:color w:val="000000"/>
                <w:sz w:val="20"/>
                <w:szCs w:val="20"/>
              </w:rPr>
            </w:pPr>
          </w:p>
        </w:tc>
        <w:tc>
          <w:tcPr>
            <w:tcW w:w="3692" w:type="dxa"/>
            <w:gridSpan w:val="2"/>
            <w:tcBorders>
              <w:top w:val="nil"/>
              <w:left w:val="nil"/>
              <w:bottom w:val="single" w:sz="8"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Név (születési név)</w:t>
            </w:r>
          </w:p>
        </w:tc>
        <w:tc>
          <w:tcPr>
            <w:tcW w:w="3248" w:type="dxa"/>
            <w:gridSpan w:val="3"/>
            <w:tcBorders>
              <w:top w:val="single" w:sz="8"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single" w:sz="8"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Állampolgárság</w:t>
            </w:r>
          </w:p>
        </w:tc>
        <w:tc>
          <w:tcPr>
            <w:tcW w:w="369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Születési hely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 xml:space="preserve">település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ország</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Születési idő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 xml:space="preserve">………év………………hónap……nap  </w:t>
            </w:r>
          </w:p>
        </w:tc>
        <w:tc>
          <w:tcPr>
            <w:tcW w:w="153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Anyja neve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NEPTUN kód (ha van)</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Lakcím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Levelezési cím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Telefon</w:t>
            </w:r>
          </w:p>
        </w:tc>
        <w:tc>
          <w:tcPr>
            <w:tcW w:w="32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E-mail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Munkahely </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Beosztás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Munkahely címe </w:t>
            </w:r>
          </w:p>
        </w:tc>
        <w:tc>
          <w:tcPr>
            <w:tcW w:w="8476" w:type="dxa"/>
            <w:gridSpan w:val="6"/>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Telefon</w:t>
            </w:r>
          </w:p>
        </w:tc>
        <w:tc>
          <w:tcPr>
            <w:tcW w:w="3248" w:type="dxa"/>
            <w:gridSpan w:val="3"/>
            <w:tcBorders>
              <w:top w:val="single" w:sz="4" w:space="0" w:color="auto"/>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E-mail </w:t>
            </w:r>
          </w:p>
        </w:tc>
        <w:tc>
          <w:tcPr>
            <w:tcW w:w="3692" w:type="dxa"/>
            <w:gridSpan w:val="2"/>
            <w:tcBorders>
              <w:top w:val="single" w:sz="4" w:space="0" w:color="auto"/>
              <w:left w:val="nil"/>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1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Megpályázott doktori iskola neve</w:t>
            </w:r>
          </w:p>
        </w:tc>
        <w:tc>
          <w:tcPr>
            <w:tcW w:w="84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Megpályázott doktori téma címe</w:t>
            </w:r>
          </w:p>
        </w:tc>
        <w:tc>
          <w:tcPr>
            <w:tcW w:w="8476" w:type="dxa"/>
            <w:gridSpan w:val="6"/>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Témavezető neve</w:t>
            </w:r>
          </w:p>
        </w:tc>
        <w:tc>
          <w:tcPr>
            <w:tcW w:w="324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536" w:type="dxa"/>
            <w:tcBorders>
              <w:top w:val="nil"/>
              <w:left w:val="nil"/>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Témavezető aláírása</w:t>
            </w:r>
          </w:p>
        </w:tc>
        <w:tc>
          <w:tcPr>
            <w:tcW w:w="369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single" w:sz="8" w:space="0" w:color="auto"/>
              <w:bottom w:val="single" w:sz="4" w:space="0" w:color="auto"/>
              <w:right w:val="nil"/>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képzési forma*</w:t>
            </w:r>
          </w:p>
        </w:tc>
        <w:tc>
          <w:tcPr>
            <w:tcW w:w="324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ösztöndíjas</w:t>
            </w:r>
          </w:p>
        </w:tc>
        <w:tc>
          <w:tcPr>
            <w:tcW w:w="5228" w:type="dxa"/>
            <w:gridSpan w:val="3"/>
            <w:tcBorders>
              <w:top w:val="single" w:sz="4" w:space="0" w:color="auto"/>
              <w:left w:val="nil"/>
              <w:bottom w:val="single" w:sz="4" w:space="0" w:color="auto"/>
              <w:right w:val="single" w:sz="8" w:space="0" w:color="000000"/>
            </w:tcBorders>
            <w:shd w:val="clear" w:color="auto" w:fill="auto"/>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önköltséges</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A megfelelő válasz aláhúzandó!</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Szakképesítés </w:t>
            </w:r>
          </w:p>
        </w:tc>
        <w:tc>
          <w:tcPr>
            <w:tcW w:w="3248" w:type="dxa"/>
            <w:gridSpan w:val="3"/>
            <w:tcBorders>
              <w:top w:val="single" w:sz="4" w:space="0" w:color="auto"/>
              <w:left w:val="nil"/>
              <w:bottom w:val="single" w:sz="4" w:space="0" w:color="auto"/>
              <w:right w:val="single" w:sz="4" w:space="0" w:color="auto"/>
            </w:tcBorders>
            <w:shd w:val="clear" w:color="auto" w:fill="auto"/>
            <w:noWrap/>
            <w:vAlign w:val="center"/>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szak</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jc w:val="right"/>
              <w:rPr>
                <w:rFonts w:ascii="Calibri" w:hAnsi="Calibri" w:cs="Calibri"/>
                <w:color w:val="000000"/>
                <w:sz w:val="20"/>
                <w:szCs w:val="20"/>
              </w:rPr>
            </w:pPr>
            <w:r w:rsidRPr="009869B4">
              <w:rPr>
                <w:rFonts w:ascii="Calibri" w:hAnsi="Calibri" w:cs="Calibri"/>
                <w:color w:val="000000"/>
                <w:sz w:val="20"/>
                <w:szCs w:val="20"/>
              </w:rPr>
              <w:t>szakirány</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Oklevél kiállítója </w:t>
            </w:r>
          </w:p>
        </w:tc>
        <w:tc>
          <w:tcPr>
            <w:tcW w:w="4784" w:type="dxa"/>
            <w:gridSpan w:val="4"/>
            <w:tcBorders>
              <w:top w:val="single" w:sz="4" w:space="0" w:color="auto"/>
              <w:left w:val="nil"/>
              <w:bottom w:val="single" w:sz="4"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single" w:sz="4"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minősítése</w:t>
            </w:r>
          </w:p>
        </w:tc>
        <w:tc>
          <w:tcPr>
            <w:tcW w:w="1976" w:type="dxa"/>
            <w:tcBorders>
              <w:top w:val="nil"/>
              <w:left w:val="nil"/>
              <w:bottom w:val="single" w:sz="4" w:space="0" w:color="auto"/>
              <w:right w:val="single" w:sz="8"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795"/>
        </w:trPr>
        <w:tc>
          <w:tcPr>
            <w:tcW w:w="2300" w:type="dxa"/>
            <w:tcBorders>
              <w:top w:val="nil"/>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Oklevél megszerzésének éve, vagy várható megszerzésének ideje </w:t>
            </w:r>
          </w:p>
        </w:tc>
        <w:tc>
          <w:tcPr>
            <w:tcW w:w="47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1716" w:type="dxa"/>
            <w:tcBorders>
              <w:top w:val="nil"/>
              <w:left w:val="nil"/>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Oklevél száma</w:t>
            </w:r>
          </w:p>
        </w:tc>
        <w:tc>
          <w:tcPr>
            <w:tcW w:w="1976" w:type="dxa"/>
            <w:tcBorders>
              <w:top w:val="nil"/>
              <w:left w:val="nil"/>
              <w:bottom w:val="single" w:sz="4" w:space="0" w:color="auto"/>
              <w:right w:val="single" w:sz="8"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000000" w:fill="D8D8D8"/>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402"/>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Nyelvismeret</w:t>
            </w:r>
          </w:p>
        </w:tc>
        <w:tc>
          <w:tcPr>
            <w:tcW w:w="22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foka</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típusa</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bizonyítvány száma</w:t>
            </w:r>
          </w:p>
        </w:tc>
      </w:tr>
      <w:tr w:rsidR="001F109C" w:rsidRPr="009869B4" w:rsidTr="001F109C">
        <w:trPr>
          <w:trHeight w:val="276"/>
        </w:trPr>
        <w:tc>
          <w:tcPr>
            <w:tcW w:w="2300" w:type="dxa"/>
            <w:tcBorders>
              <w:top w:val="nil"/>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2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22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nil"/>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Tudományos jellegű tevékenység (db)</w:t>
            </w:r>
          </w:p>
        </w:tc>
      </w:tr>
      <w:tr w:rsidR="001F109C" w:rsidRPr="009869B4" w:rsidTr="001F109C">
        <w:trPr>
          <w:trHeight w:val="276"/>
        </w:trPr>
        <w:tc>
          <w:tcPr>
            <w:tcW w:w="283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Külföldi tanulmányi út:</w:t>
            </w:r>
          </w:p>
        </w:tc>
        <w:tc>
          <w:tcPr>
            <w:tcW w:w="171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Előadás:</w:t>
            </w:r>
          </w:p>
        </w:tc>
        <w:tc>
          <w:tcPr>
            <w:tcW w:w="99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Szakcikk:</w:t>
            </w:r>
          </w:p>
        </w:tc>
        <w:tc>
          <w:tcPr>
            <w:tcW w:w="522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TDK dolgozat:</w:t>
            </w:r>
          </w:p>
        </w:tc>
      </w:tr>
      <w:tr w:rsidR="001F109C" w:rsidRPr="009869B4" w:rsidTr="001F109C">
        <w:trPr>
          <w:trHeight w:val="276"/>
        </w:trPr>
        <w:tc>
          <w:tcPr>
            <w:tcW w:w="10776" w:type="dxa"/>
            <w:gridSpan w:val="7"/>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Egyéb:</w:t>
            </w:r>
          </w:p>
        </w:tc>
      </w:tr>
      <w:tr w:rsidR="001F109C" w:rsidRPr="009869B4" w:rsidTr="001F109C">
        <w:trPr>
          <w:trHeight w:val="276"/>
        </w:trPr>
        <w:tc>
          <w:tcPr>
            <w:tcW w:w="1077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7084"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Korábban vagy a jelenlegi időszakban nyújtott-e be doktori pályázatot?</w:t>
            </w:r>
          </w:p>
        </w:tc>
        <w:tc>
          <w:tcPr>
            <w:tcW w:w="1716" w:type="dxa"/>
            <w:tcBorders>
              <w:top w:val="nil"/>
              <w:left w:val="nil"/>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igen</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nem</w:t>
            </w:r>
          </w:p>
        </w:tc>
      </w:tr>
      <w:tr w:rsidR="001F109C" w:rsidRPr="009869B4" w:rsidTr="001F109C">
        <w:trPr>
          <w:trHeight w:val="276"/>
        </w:trPr>
        <w:tc>
          <w:tcPr>
            <w:tcW w:w="2836" w:type="dxa"/>
            <w:gridSpan w:val="2"/>
            <w:tcBorders>
              <w:top w:val="single" w:sz="4" w:space="0" w:color="auto"/>
              <w:left w:val="single" w:sz="8" w:space="0" w:color="auto"/>
              <w:bottom w:val="single" w:sz="4" w:space="0" w:color="auto"/>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Ha igen, mikor:</w:t>
            </w:r>
          </w:p>
        </w:tc>
        <w:tc>
          <w:tcPr>
            <w:tcW w:w="794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hova:</w:t>
            </w:r>
          </w:p>
        </w:tc>
      </w:tr>
      <w:tr w:rsidR="001F109C" w:rsidRPr="009869B4" w:rsidTr="001F109C">
        <w:trPr>
          <w:trHeight w:val="276"/>
        </w:trPr>
        <w:tc>
          <w:tcPr>
            <w:tcW w:w="10776" w:type="dxa"/>
            <w:gridSpan w:val="7"/>
            <w:tcBorders>
              <w:top w:val="single" w:sz="4" w:space="0" w:color="auto"/>
              <w:left w:val="single" w:sz="8" w:space="0" w:color="auto"/>
              <w:bottom w:val="nil"/>
              <w:right w:val="single" w:sz="8" w:space="0" w:color="000000"/>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nil"/>
              <w:left w:val="single" w:sz="8" w:space="0" w:color="auto"/>
              <w:bottom w:val="nil"/>
              <w:right w:val="single" w:sz="8" w:space="0" w:color="000000"/>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Dátum:</w:t>
            </w:r>
          </w:p>
        </w:tc>
      </w:tr>
      <w:tr w:rsidR="001F109C" w:rsidRPr="009869B4" w:rsidTr="001F109C">
        <w:trPr>
          <w:trHeight w:val="276"/>
        </w:trPr>
        <w:tc>
          <w:tcPr>
            <w:tcW w:w="4552" w:type="dxa"/>
            <w:gridSpan w:val="3"/>
            <w:tcBorders>
              <w:top w:val="nil"/>
              <w:left w:val="single" w:sz="8" w:space="0" w:color="auto"/>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lastRenderedPageBreak/>
              <w:t> </w:t>
            </w:r>
          </w:p>
        </w:tc>
        <w:tc>
          <w:tcPr>
            <w:tcW w:w="6224" w:type="dxa"/>
            <w:gridSpan w:val="4"/>
            <w:tcBorders>
              <w:top w:val="nil"/>
              <w:left w:val="nil"/>
              <w:bottom w:val="nil"/>
              <w:right w:val="single" w:sz="8" w:space="0" w:color="000000"/>
            </w:tcBorders>
            <w:shd w:val="clear" w:color="auto" w:fill="auto"/>
            <w:noWrap/>
            <w:vAlign w:val="center"/>
            <w:hideMark/>
          </w:tcPr>
          <w:p w:rsidR="001F109C" w:rsidRPr="009869B4" w:rsidRDefault="001F109C" w:rsidP="001F109C">
            <w:pPr>
              <w:jc w:val="center"/>
              <w:rPr>
                <w:rFonts w:ascii="Calibri" w:hAnsi="Calibri" w:cs="Calibri"/>
                <w:color w:val="000000"/>
                <w:sz w:val="20"/>
                <w:szCs w:val="20"/>
              </w:rPr>
            </w:pPr>
            <w:r w:rsidRPr="009869B4">
              <w:rPr>
                <w:rFonts w:ascii="Calibri" w:hAnsi="Calibri" w:cs="Calibri"/>
                <w:color w:val="000000"/>
                <w:sz w:val="20"/>
                <w:szCs w:val="20"/>
              </w:rPr>
              <w:t>a jelentkező aláírása</w:t>
            </w:r>
          </w:p>
        </w:tc>
      </w:tr>
      <w:tr w:rsidR="001F109C" w:rsidRPr="009869B4" w:rsidTr="001F109C">
        <w:trPr>
          <w:trHeight w:val="288"/>
        </w:trPr>
        <w:tc>
          <w:tcPr>
            <w:tcW w:w="10776" w:type="dxa"/>
            <w:gridSpan w:val="7"/>
            <w:tcBorders>
              <w:top w:val="nil"/>
              <w:left w:val="single" w:sz="8" w:space="0" w:color="auto"/>
              <w:bottom w:val="single" w:sz="8" w:space="0" w:color="auto"/>
              <w:right w:val="single" w:sz="8" w:space="0" w:color="000000"/>
            </w:tcBorders>
            <w:shd w:val="clear" w:color="auto" w:fill="auto"/>
            <w:noWrap/>
            <w:vAlign w:val="center"/>
            <w:hideMark/>
          </w:tcPr>
          <w:p w:rsidR="001F109C" w:rsidRPr="009869B4" w:rsidRDefault="001F109C" w:rsidP="001F109C">
            <w:pPr>
              <w:jc w:val="both"/>
              <w:rPr>
                <w:color w:val="000000"/>
                <w:sz w:val="20"/>
                <w:szCs w:val="20"/>
              </w:rPr>
            </w:pPr>
            <w:r w:rsidRPr="009869B4">
              <w:rPr>
                <w:color w:val="000000"/>
                <w:sz w:val="20"/>
                <w:szCs w:val="20"/>
              </w:rPr>
              <w:t> </w:t>
            </w:r>
          </w:p>
        </w:tc>
      </w:tr>
      <w:tr w:rsidR="001F109C" w:rsidRPr="009869B4" w:rsidTr="001F109C">
        <w:trPr>
          <w:trHeight w:val="300"/>
        </w:trPr>
        <w:tc>
          <w:tcPr>
            <w:tcW w:w="10776" w:type="dxa"/>
            <w:gridSpan w:val="7"/>
            <w:tcBorders>
              <w:top w:val="single" w:sz="8" w:space="0" w:color="auto"/>
              <w:left w:val="nil"/>
              <w:bottom w:val="single" w:sz="8" w:space="0" w:color="auto"/>
              <w:right w:val="nil"/>
            </w:tcBorders>
            <w:shd w:val="clear" w:color="000000" w:fill="D8D8D8"/>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10776"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109C" w:rsidRPr="009869B4" w:rsidRDefault="001F109C" w:rsidP="001F109C">
            <w:pPr>
              <w:rPr>
                <w:rFonts w:ascii="Calibri" w:hAnsi="Calibri" w:cs="Calibri"/>
                <w:b/>
                <w:bCs/>
                <w:color w:val="000000"/>
                <w:sz w:val="20"/>
                <w:szCs w:val="20"/>
              </w:rPr>
            </w:pPr>
            <w:r w:rsidRPr="009869B4">
              <w:rPr>
                <w:rFonts w:ascii="Calibri" w:hAnsi="Calibri" w:cs="Calibri"/>
                <w:b/>
                <w:bCs/>
                <w:color w:val="000000"/>
                <w:sz w:val="20"/>
                <w:szCs w:val="20"/>
              </w:rPr>
              <w:t>Mellékeltek</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1.</w:t>
            </w:r>
            <w:r w:rsidRPr="009869B4">
              <w:rPr>
                <w:color w:val="000000"/>
                <w:sz w:val="20"/>
                <w:szCs w:val="20"/>
              </w:rPr>
              <w:t xml:space="preserve">      </w:t>
            </w:r>
            <w:r w:rsidRPr="009869B4">
              <w:rPr>
                <w:rFonts w:ascii="Calibri" w:hAnsi="Calibri" w:cs="Calibri"/>
                <w:color w:val="000000"/>
                <w:sz w:val="20"/>
                <w:szCs w:val="20"/>
              </w:rPr>
              <w:t>szakmai önéletrajz</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2.</w:t>
            </w:r>
            <w:r w:rsidRPr="009869B4">
              <w:rPr>
                <w:color w:val="000000"/>
                <w:sz w:val="20"/>
                <w:szCs w:val="20"/>
              </w:rPr>
              <w:t xml:space="preserve">      </w:t>
            </w:r>
            <w:r w:rsidRPr="009869B4">
              <w:rPr>
                <w:rFonts w:ascii="Calibri" w:hAnsi="Calibri" w:cs="Calibri"/>
                <w:color w:val="000000"/>
                <w:sz w:val="20"/>
                <w:szCs w:val="20"/>
              </w:rPr>
              <w:t>leckekönyv, vagy kreditigazolás</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3.</w:t>
            </w:r>
            <w:r w:rsidRPr="009869B4">
              <w:rPr>
                <w:color w:val="000000"/>
                <w:sz w:val="20"/>
                <w:szCs w:val="20"/>
              </w:rPr>
              <w:t xml:space="preserve">      </w:t>
            </w:r>
            <w:r w:rsidRPr="009869B4">
              <w:rPr>
                <w:rFonts w:ascii="Calibri" w:hAnsi="Calibri" w:cs="Calibri"/>
                <w:color w:val="000000"/>
                <w:sz w:val="20"/>
                <w:szCs w:val="20"/>
              </w:rPr>
              <w:t xml:space="preserve">egyetemi oklevél másolata </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4.</w:t>
            </w:r>
            <w:r w:rsidRPr="009869B4">
              <w:rPr>
                <w:color w:val="000000"/>
                <w:sz w:val="20"/>
                <w:szCs w:val="20"/>
              </w:rPr>
              <w:t xml:space="preserve">      </w:t>
            </w:r>
            <w:r w:rsidRPr="009869B4">
              <w:rPr>
                <w:rFonts w:ascii="Calibri" w:hAnsi="Calibri" w:cs="Calibri"/>
                <w:color w:val="000000"/>
                <w:sz w:val="20"/>
                <w:szCs w:val="20"/>
              </w:rPr>
              <w:t>nyelvismeretet igazoló bizonyítvány(ok)</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5.</w:t>
            </w:r>
            <w:r w:rsidRPr="009869B4">
              <w:rPr>
                <w:color w:val="000000"/>
                <w:sz w:val="20"/>
                <w:szCs w:val="20"/>
              </w:rPr>
              <w:t xml:space="preserve">     tudományos tevékenység, </w:t>
            </w:r>
            <w:r w:rsidRPr="009869B4">
              <w:rPr>
                <w:rFonts w:ascii="Calibri" w:hAnsi="Calibri" w:cs="Calibri"/>
                <w:color w:val="000000"/>
                <w:sz w:val="20"/>
                <w:szCs w:val="20"/>
              </w:rPr>
              <w:t>szakmai publikációk jegyzéke,</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6.</w:t>
            </w:r>
            <w:r w:rsidRPr="009869B4">
              <w:rPr>
                <w:color w:val="000000"/>
                <w:sz w:val="20"/>
                <w:szCs w:val="20"/>
              </w:rPr>
              <w:t>     </w:t>
            </w:r>
            <w:r w:rsidRPr="009869B4">
              <w:rPr>
                <w:rFonts w:ascii="Calibri" w:hAnsi="Calibri" w:cs="Calibri"/>
                <w:color w:val="000000"/>
                <w:sz w:val="20"/>
                <w:szCs w:val="20"/>
              </w:rPr>
              <w:t xml:space="preserve"> kutatási munkaterv**</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7.</w:t>
            </w:r>
            <w:r w:rsidRPr="009869B4">
              <w:rPr>
                <w:color w:val="000000"/>
                <w:sz w:val="20"/>
                <w:szCs w:val="20"/>
              </w:rPr>
              <w:t xml:space="preserve">      </w:t>
            </w:r>
            <w:r w:rsidRPr="009869B4">
              <w:rPr>
                <w:rFonts w:ascii="Calibri" w:hAnsi="Calibri" w:cs="Calibri"/>
                <w:color w:val="000000"/>
                <w:sz w:val="20"/>
                <w:szCs w:val="20"/>
              </w:rPr>
              <w:t>kutatási program pénzügyi forrásainak megjelölése</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8.</w:t>
            </w:r>
            <w:r w:rsidRPr="009869B4">
              <w:rPr>
                <w:color w:val="000000"/>
                <w:sz w:val="20"/>
                <w:szCs w:val="20"/>
              </w:rPr>
              <w:t xml:space="preserve">      </w:t>
            </w:r>
            <w:r w:rsidRPr="009869B4">
              <w:rPr>
                <w:rFonts w:ascii="Calibri" w:hAnsi="Calibri" w:cs="Calibri"/>
                <w:color w:val="000000"/>
                <w:sz w:val="20"/>
                <w:szCs w:val="20"/>
              </w:rPr>
              <w:t xml:space="preserve">a kutatóhely befogadó nyilatkozata </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9.</w:t>
            </w:r>
            <w:r w:rsidRPr="009869B4">
              <w:rPr>
                <w:color w:val="000000"/>
                <w:sz w:val="20"/>
                <w:szCs w:val="20"/>
              </w:rPr>
              <w:t xml:space="preserve">      </w:t>
            </w:r>
            <w:r w:rsidRPr="009869B4">
              <w:rPr>
                <w:rFonts w:ascii="Calibri" w:hAnsi="Calibri" w:cs="Calibri"/>
                <w:color w:val="000000"/>
                <w:sz w:val="20"/>
                <w:szCs w:val="20"/>
              </w:rPr>
              <w:t>az eljárási díj befizetésének igazolása, számlaigénylő</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880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Az önköltséges képzésre jelentkezőnek a fentieken túl csatolni kell:</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8800" w:type="dxa"/>
            <w:gridSpan w:val="6"/>
            <w:tcBorders>
              <w:top w:val="single" w:sz="4" w:space="0" w:color="auto"/>
              <w:left w:val="single" w:sz="8" w:space="0" w:color="auto"/>
              <w:bottom w:val="single" w:sz="4"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         A pályázó, vagy a munkahelyi vezetője nyilatkozatát is a doktori képzés kutatási programjának</w:t>
            </w:r>
            <w:r w:rsidRPr="009869B4">
              <w:rPr>
                <w:rFonts w:ascii="Calibri" w:hAnsi="Calibri" w:cs="Calibri"/>
                <w:color w:val="000000"/>
                <w:sz w:val="20"/>
                <w:szCs w:val="20"/>
              </w:rPr>
              <w:br/>
              <w:t xml:space="preserve">         költségforrásáról.</w:t>
            </w:r>
          </w:p>
        </w:tc>
        <w:tc>
          <w:tcPr>
            <w:tcW w:w="1976" w:type="dxa"/>
            <w:tcBorders>
              <w:top w:val="nil"/>
              <w:left w:val="nil"/>
              <w:bottom w:val="single" w:sz="4"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600"/>
        </w:trPr>
        <w:tc>
          <w:tcPr>
            <w:tcW w:w="880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xml:space="preserve">        Nyilatkozat arról, hogy a pályázó a felvétel esetén vállalja a szabályzatban meghatározott</w:t>
            </w:r>
            <w:r w:rsidRPr="009869B4">
              <w:rPr>
                <w:rFonts w:ascii="Calibri" w:hAnsi="Calibri" w:cs="Calibri"/>
                <w:color w:val="000000"/>
                <w:sz w:val="20"/>
                <w:szCs w:val="20"/>
              </w:rPr>
              <w:br/>
              <w:t xml:space="preserve">        költségtérítést, vagy ha helyette más szervezet teljesíti azt, a szervezet nyilatkozatát.</w:t>
            </w:r>
          </w:p>
        </w:tc>
        <w:tc>
          <w:tcPr>
            <w:tcW w:w="1976" w:type="dxa"/>
            <w:tcBorders>
              <w:top w:val="nil"/>
              <w:left w:val="nil"/>
              <w:bottom w:val="single" w:sz="8" w:space="0" w:color="auto"/>
              <w:right w:val="single" w:sz="8" w:space="0" w:color="auto"/>
            </w:tcBorders>
            <w:shd w:val="clear" w:color="auto" w:fill="auto"/>
            <w:noWrap/>
            <w:vAlign w:val="center"/>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w:t>
            </w: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4552" w:type="dxa"/>
            <w:gridSpan w:val="3"/>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r w:rsidRPr="009869B4">
              <w:rPr>
                <w:rFonts w:ascii="Calibri" w:hAnsi="Calibri" w:cs="Calibri"/>
                <w:color w:val="000000"/>
                <w:sz w:val="20"/>
                <w:szCs w:val="20"/>
              </w:rPr>
              <w:t>** Kutatási munkaterv mintalapja</w:t>
            </w: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1F109C" w:rsidP="001F109C">
            <w:pPr>
              <w:rPr>
                <w:rFonts w:ascii="Calibri" w:hAnsi="Calibri" w:cs="Calibri"/>
                <w:color w:val="000000"/>
                <w:sz w:val="22"/>
                <w:szCs w:val="22"/>
              </w:rPr>
            </w:pPr>
          </w:p>
          <w:p w:rsidR="001F109C" w:rsidRPr="009869B4" w:rsidRDefault="00DE4DDE" w:rsidP="001F109C">
            <w:pPr>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144780</wp:posOffset>
                      </wp:positionV>
                      <wp:extent cx="6728460" cy="7033260"/>
                      <wp:effectExtent l="0" t="0" r="0" b="0"/>
                      <wp:wrapNone/>
                      <wp:docPr id="109" name="Text Box 3">
                        <a:extLst xmlns:a="http://schemas.openxmlformats.org/drawingml/2006/main">
                          <a:ext uri="{FF2B5EF4-FFF2-40B4-BE49-F238E27FC236}">
                            <a16:creationId xmlns:a16="http://schemas.microsoft.com/office/drawing/2014/main" id="{D556B745-D7F4-4D04-A537-8B00EB92E6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7033260"/>
                              </a:xfrm>
                              <a:prstGeom prst="rect">
                                <a:avLst/>
                              </a:prstGeom>
                              <a:solidFill>
                                <a:srgbClr val="FFFFFF"/>
                              </a:solidFill>
                              <a:ln w="9525">
                                <a:solidFill>
                                  <a:srgbClr val="000000"/>
                                </a:solidFill>
                                <a:miter lim="800000"/>
                                <a:headEnd/>
                                <a:tailEnd/>
                              </a:ln>
                            </wps:spPr>
                            <wps:txbx>
                              <w:txbxContent>
                                <w:p w:rsidR="00973048" w:rsidRDefault="00973048" w:rsidP="00080A61">
                                  <w:pPr>
                                    <w:pStyle w:val="NormlWeb"/>
                                    <w:spacing w:before="0" w:beforeAutospacing="0" w:after="0" w:afterAutospacing="0"/>
                                    <w:jc w:val="center"/>
                                  </w:pPr>
                                  <w:r>
                                    <w:rPr>
                                      <w:b/>
                                      <w:bCs/>
                                      <w:color w:val="000000"/>
                                      <w:sz w:val="28"/>
                                      <w:szCs w:val="28"/>
                                    </w:rPr>
                                    <w:t>KUTATÁSI MUNKATERV</w:t>
                                  </w:r>
                                </w:p>
                                <w:p w:rsidR="00973048" w:rsidRDefault="00973048" w:rsidP="00080A61">
                                  <w:pPr>
                                    <w:pStyle w:val="NormlWeb"/>
                                    <w:spacing w:before="0" w:beforeAutospacing="0" w:after="0" w:afterAutospacing="0"/>
                                  </w:pPr>
                                  <w:r>
                                    <w:rPr>
                                      <w:b/>
                                      <w:bCs/>
                                      <w:color w:val="000000"/>
                                      <w:sz w:val="20"/>
                                      <w:szCs w:val="20"/>
                                    </w:rPr>
                                    <w:t>Doktori Iskola:</w:t>
                                  </w:r>
                                </w:p>
                                <w:p w:rsidR="00973048" w:rsidRDefault="00973048" w:rsidP="00080A61">
                                  <w:pPr>
                                    <w:pStyle w:val="NormlWeb"/>
                                    <w:spacing w:before="0" w:beforeAutospacing="0" w:after="0" w:afterAutospacing="0"/>
                                  </w:pPr>
                                  <w:r>
                                    <w:rPr>
                                      <w:b/>
                                      <w:bCs/>
                                      <w:color w:val="000000"/>
                                      <w:sz w:val="20"/>
                                      <w:szCs w:val="20"/>
                                    </w:rPr>
                                    <w:t>Doktori Iskola vezetője:</w:t>
                                  </w:r>
                                </w:p>
                                <w:p w:rsidR="00973048" w:rsidRDefault="00973048" w:rsidP="00080A61">
                                  <w:pPr>
                                    <w:pStyle w:val="NormlWeb"/>
                                    <w:spacing w:before="0" w:beforeAutospacing="0" w:after="0" w:afterAutospacing="0"/>
                                  </w:pPr>
                                  <w:r>
                                    <w:rPr>
                                      <w:b/>
                                      <w:bCs/>
                                      <w:color w:val="000000"/>
                                      <w:sz w:val="20"/>
                                      <w:szCs w:val="20"/>
                                    </w:rPr>
                                    <w:t>Témavezető:</w:t>
                                  </w:r>
                                </w:p>
                                <w:p w:rsidR="00973048" w:rsidRDefault="00973048" w:rsidP="00080A61">
                                  <w:pPr>
                                    <w:pStyle w:val="NormlWeb"/>
                                    <w:spacing w:before="0" w:beforeAutospacing="0" w:after="0" w:afterAutospacing="0"/>
                                  </w:pPr>
                                  <w:r>
                                    <w:rPr>
                                      <w:b/>
                                      <w:bCs/>
                                      <w:color w:val="000000"/>
                                      <w:sz w:val="20"/>
                                      <w:szCs w:val="20"/>
                                    </w:rPr>
                                    <w:t>Pályázó neve:</w:t>
                                  </w:r>
                                </w:p>
                                <w:p w:rsidR="00973048" w:rsidRDefault="00973048" w:rsidP="00080A61">
                                  <w:pPr>
                                    <w:pStyle w:val="NormlWeb"/>
                                    <w:spacing w:before="0" w:beforeAutospacing="0" w:after="0" w:afterAutospacing="0"/>
                                  </w:pPr>
                                  <w:r>
                                    <w:rPr>
                                      <w:b/>
                                      <w:bCs/>
                                      <w:color w:val="000000"/>
                                      <w:sz w:val="20"/>
                                      <w:szCs w:val="20"/>
                                    </w:rPr>
                                    <w:t>Témameghirdetés címe:</w:t>
                                  </w:r>
                                </w:p>
                                <w:p w:rsidR="00973048" w:rsidRDefault="00973048" w:rsidP="00080A61">
                                  <w:pPr>
                                    <w:pStyle w:val="NormlWeb"/>
                                    <w:spacing w:before="0" w:beforeAutospacing="0" w:after="0" w:afterAutospacing="0"/>
                                  </w:pPr>
                                  <w:r>
                                    <w:rPr>
                                      <w:b/>
                                      <w:bCs/>
                                      <w:color w:val="000000"/>
                                      <w:sz w:val="20"/>
                                      <w:szCs w:val="20"/>
                                    </w:rPr>
                                    <w:t>1. Tudományos előzmények</w:t>
                                  </w:r>
                                </w:p>
                                <w:p w:rsidR="00973048" w:rsidRDefault="00973048" w:rsidP="00080A61">
                                  <w:pPr>
                                    <w:pStyle w:val="NormlWeb"/>
                                    <w:spacing w:before="0" w:beforeAutospacing="0" w:after="0" w:afterAutospacing="0"/>
                                  </w:pPr>
                                  <w:r>
                                    <w:rPr>
                                      <w:color w:val="000000"/>
                                      <w:sz w:val="20"/>
                                      <w:szCs w:val="20"/>
                                    </w:rPr>
                                    <w:t>1.1 A téma aktualitása, jelentősége</w:t>
                                  </w:r>
                                </w:p>
                                <w:p w:rsidR="00973048" w:rsidRDefault="00973048" w:rsidP="00080A61">
                                  <w:pPr>
                                    <w:pStyle w:val="NormlWeb"/>
                                    <w:spacing w:before="0" w:beforeAutospacing="0" w:after="0" w:afterAutospacing="0"/>
                                  </w:pPr>
                                  <w:r>
                                    <w:rPr>
                                      <w:color w:val="000000"/>
                                      <w:sz w:val="20"/>
                                      <w:szCs w:val="20"/>
                                    </w:rPr>
                                    <w:t>1.2 A kutatás irodalmi háttere, megalapozása</w:t>
                                  </w:r>
                                </w:p>
                                <w:p w:rsidR="00973048" w:rsidRDefault="00973048" w:rsidP="00080A61">
                                  <w:pPr>
                                    <w:pStyle w:val="NormlWeb"/>
                                    <w:spacing w:before="0" w:beforeAutospacing="0" w:after="0" w:afterAutospacing="0"/>
                                  </w:pPr>
                                  <w:r>
                                    <w:rPr>
                                      <w:b/>
                                      <w:bCs/>
                                      <w:color w:val="000000"/>
                                      <w:sz w:val="20"/>
                                      <w:szCs w:val="20"/>
                                    </w:rPr>
                                    <w:t>2. Célkitűzések</w:t>
                                  </w:r>
                                </w:p>
                                <w:p w:rsidR="00973048" w:rsidRDefault="00973048" w:rsidP="00080A61">
                                  <w:pPr>
                                    <w:pStyle w:val="NormlWeb"/>
                                    <w:spacing w:before="0" w:beforeAutospacing="0" w:after="0" w:afterAutospacing="0"/>
                                  </w:pPr>
                                  <w:r>
                                    <w:rPr>
                                      <w:color w:val="000000"/>
                                      <w:sz w:val="20"/>
                                      <w:szCs w:val="20"/>
                                    </w:rPr>
                                    <w:t>2.1</w:t>
                                  </w:r>
                                </w:p>
                                <w:p w:rsidR="00973048" w:rsidRDefault="00973048" w:rsidP="00080A61">
                                  <w:pPr>
                                    <w:pStyle w:val="NormlWeb"/>
                                    <w:spacing w:before="0" w:beforeAutospacing="0" w:after="0" w:afterAutospacing="0"/>
                                  </w:pPr>
                                  <w:r>
                                    <w:rPr>
                                      <w:color w:val="000000"/>
                                      <w:sz w:val="20"/>
                                      <w:szCs w:val="20"/>
                                    </w:rPr>
                                    <w:t>2.2</w:t>
                                  </w:r>
                                </w:p>
                                <w:p w:rsidR="00973048" w:rsidRDefault="00973048" w:rsidP="00080A61">
                                  <w:pPr>
                                    <w:pStyle w:val="NormlWeb"/>
                                    <w:spacing w:before="0" w:beforeAutospacing="0" w:after="0" w:afterAutospacing="0"/>
                                  </w:pPr>
                                  <w:r>
                                    <w:rPr>
                                      <w:b/>
                                      <w:bCs/>
                                      <w:color w:val="000000"/>
                                      <w:sz w:val="20"/>
                                      <w:szCs w:val="20"/>
                                    </w:rPr>
                                    <w:t>3. Módszerek</w:t>
                                  </w:r>
                                </w:p>
                                <w:p w:rsidR="00973048" w:rsidRDefault="00973048" w:rsidP="00080A61">
                                  <w:pPr>
                                    <w:pStyle w:val="NormlWeb"/>
                                    <w:spacing w:before="0" w:beforeAutospacing="0" w:after="0" w:afterAutospacing="0"/>
                                  </w:pPr>
                                  <w:r>
                                    <w:rPr>
                                      <w:color w:val="000000"/>
                                      <w:sz w:val="20"/>
                                      <w:szCs w:val="20"/>
                                    </w:rPr>
                                    <w:t>3.1</w:t>
                                  </w:r>
                                </w:p>
                                <w:p w:rsidR="00973048" w:rsidRDefault="00973048" w:rsidP="00080A61">
                                  <w:pPr>
                                    <w:pStyle w:val="NormlWeb"/>
                                    <w:spacing w:before="0" w:beforeAutospacing="0" w:after="0" w:afterAutospacing="0"/>
                                  </w:pPr>
                                  <w:r>
                                    <w:rPr>
                                      <w:color w:val="000000"/>
                                      <w:sz w:val="20"/>
                                      <w:szCs w:val="20"/>
                                    </w:rPr>
                                    <w:t>3.2</w:t>
                                  </w:r>
                                </w:p>
                                <w:p w:rsidR="00973048" w:rsidRDefault="00973048" w:rsidP="00080A61">
                                  <w:pPr>
                                    <w:pStyle w:val="NormlWeb"/>
                                    <w:spacing w:before="0" w:beforeAutospacing="0" w:after="0" w:afterAutospacing="0"/>
                                  </w:pPr>
                                  <w:r>
                                    <w:rPr>
                                      <w:color w:val="000000"/>
                                      <w:sz w:val="20"/>
                                      <w:szCs w:val="20"/>
                                    </w:rPr>
                                    <w:t>3.3</w:t>
                                  </w:r>
                                </w:p>
                                <w:p w:rsidR="00973048" w:rsidRDefault="00973048" w:rsidP="00080A61">
                                  <w:pPr>
                                    <w:pStyle w:val="NormlWeb"/>
                                    <w:spacing w:before="0" w:beforeAutospacing="0" w:after="0" w:afterAutospacing="0"/>
                                  </w:pPr>
                                  <w:r>
                                    <w:rPr>
                                      <w:b/>
                                      <w:bCs/>
                                      <w:color w:val="000000"/>
                                      <w:sz w:val="20"/>
                                      <w:szCs w:val="20"/>
                                    </w:rPr>
                                    <w:t>4. Várható eredmények</w:t>
                                  </w:r>
                                </w:p>
                                <w:p w:rsidR="00973048" w:rsidRDefault="00973048" w:rsidP="00080A61">
                                  <w:pPr>
                                    <w:pStyle w:val="NormlWeb"/>
                                    <w:spacing w:before="0" w:beforeAutospacing="0" w:after="0" w:afterAutospacing="0"/>
                                  </w:pPr>
                                  <w:r>
                                    <w:rPr>
                                      <w:color w:val="000000"/>
                                      <w:sz w:val="20"/>
                                      <w:szCs w:val="20"/>
                                    </w:rPr>
                                    <w:t>4.1</w:t>
                                  </w:r>
                                </w:p>
                                <w:p w:rsidR="00973048" w:rsidRDefault="00973048" w:rsidP="00080A61">
                                  <w:pPr>
                                    <w:pStyle w:val="NormlWeb"/>
                                    <w:spacing w:before="0" w:beforeAutospacing="0" w:after="0" w:afterAutospacing="0"/>
                                  </w:pPr>
                                  <w:r>
                                    <w:rPr>
                                      <w:color w:val="000000"/>
                                      <w:sz w:val="20"/>
                                      <w:szCs w:val="20"/>
                                    </w:rPr>
                                    <w:t>4.2</w:t>
                                  </w:r>
                                </w:p>
                                <w:p w:rsidR="00973048" w:rsidRDefault="00973048" w:rsidP="00080A61">
                                  <w:pPr>
                                    <w:pStyle w:val="NormlWeb"/>
                                    <w:spacing w:before="0" w:beforeAutospacing="0" w:after="0" w:afterAutospacing="0"/>
                                  </w:pPr>
                                  <w:r>
                                    <w:rPr>
                                      <w:color w:val="000000"/>
                                      <w:sz w:val="20"/>
                                      <w:szCs w:val="20"/>
                                    </w:rPr>
                                    <w:t>A kutatási munkaterv összeállításánál az alábbi szempontok figyelembevételét kérjük:</w:t>
                                  </w:r>
                                </w:p>
                                <w:p w:rsidR="00973048" w:rsidRDefault="00973048" w:rsidP="00080A61">
                                  <w:pPr>
                                    <w:pStyle w:val="NormlWeb"/>
                                    <w:spacing w:before="0" w:beforeAutospacing="0" w:after="0" w:afterAutospacing="0"/>
                                  </w:pPr>
                                  <w:r>
                                    <w:rPr>
                                      <w:color w:val="000000"/>
                                      <w:sz w:val="20"/>
                                      <w:szCs w:val="20"/>
                                    </w:rPr>
                                    <w:t>A munkatervet minimum 5, maximum 7 oldal terjedelemben (11 pontméret, 1-es sortávolság kell elkészíteni olyan tartalommal, amely lehetővé teszi, hogy az illetékes Doktori Iskola a kitűzött feladatok megvalósíthatóságát, a választott vizsgálati és értékelési módszereket, a várható eredményekre vonatkozó elképzeléseket érdemben minősíthessék.</w:t>
                                  </w:r>
                                </w:p>
                                <w:p w:rsidR="00973048" w:rsidRDefault="00973048" w:rsidP="00080A61">
                                  <w:pPr>
                                    <w:pStyle w:val="NormlWeb"/>
                                    <w:spacing w:before="0" w:beforeAutospacing="0" w:after="0" w:afterAutospacing="0"/>
                                  </w:pPr>
                                  <w:r>
                                    <w:rPr>
                                      <w:color w:val="000000"/>
                                      <w:sz w:val="20"/>
                                      <w:szCs w:val="20"/>
                                    </w:rPr>
                                    <w:t xml:space="preserve">Az ellenőrzési pontok megfogalmazásánál a konkrét, szamon kérhető és a disszertáció elkészítését célzó feladatok szerepeljenek. </w:t>
                                  </w:r>
                                </w:p>
                                <w:p w:rsidR="00973048" w:rsidRDefault="00973048" w:rsidP="00080A61">
                                  <w:pPr>
                                    <w:pStyle w:val="NormlWeb"/>
                                    <w:spacing w:before="0" w:beforeAutospacing="0" w:after="0" w:afterAutospacing="0"/>
                                  </w:pPr>
                                  <w:r>
                                    <w:rPr>
                                      <w:color w:val="000000"/>
                                      <w:sz w:val="20"/>
                                      <w:szCs w:val="20"/>
                                    </w:rPr>
                                    <w:t>Az egyes fejezetek bekezdésekkel tovább tagolhatók, de további decimálást nem célszerű alkalmazni.</w:t>
                                  </w:r>
                                </w:p>
                                <w:p w:rsidR="00973048" w:rsidRDefault="00973048" w:rsidP="00080A61">
                                  <w:pPr>
                                    <w:pStyle w:val="NormlWeb"/>
                                    <w:spacing w:before="0" w:beforeAutospacing="0" w:after="0" w:afterAutospacing="0"/>
                                  </w:pPr>
                                  <w:r>
                                    <w:rPr>
                                      <w:color w:val="000000"/>
                                      <w:sz w:val="20"/>
                                      <w:szCs w:val="20"/>
                                    </w:rPr>
                                    <w:t>Dátum</w:t>
                                  </w:r>
                                </w:p>
                                <w:p w:rsidR="00973048" w:rsidRDefault="00973048" w:rsidP="00080A61">
                                  <w:pPr>
                                    <w:pStyle w:val="NormlWeb"/>
                                    <w:spacing w:before="0" w:beforeAutospacing="0" w:after="0" w:afterAutospacing="0"/>
                                  </w:pPr>
                                  <w:r>
                                    <w:rPr>
                                      <w:color w:val="000000"/>
                                      <w:sz w:val="20"/>
                                      <w:szCs w:val="20"/>
                                    </w:rPr>
                                    <w:t>…………………………………….</w:t>
                                  </w:r>
                                </w:p>
                                <w:p w:rsidR="00973048" w:rsidRDefault="00973048" w:rsidP="00080A61">
                                  <w:pPr>
                                    <w:pStyle w:val="NormlWeb"/>
                                    <w:spacing w:before="0" w:beforeAutospacing="0" w:after="0" w:afterAutospacing="0"/>
                                  </w:pPr>
                                  <w:r>
                                    <w:rPr>
                                      <w:color w:val="000000"/>
                                      <w:sz w:val="20"/>
                                      <w:szCs w:val="20"/>
                                    </w:rPr>
                                    <w:t>pályázó</w:t>
                                  </w:r>
                                </w:p>
                                <w:p w:rsidR="00973048" w:rsidRDefault="00973048" w:rsidP="00080A61">
                                  <w:pPr>
                                    <w:pStyle w:val="NormlWeb"/>
                                    <w:spacing w:before="0" w:beforeAutospacing="0" w:after="0" w:afterAutospacing="0"/>
                                  </w:pPr>
                                  <w:r>
                                    <w:rPr>
                                      <w:color w:val="000000"/>
                                      <w:sz w:val="20"/>
                                      <w:szCs w:val="20"/>
                                    </w:rPr>
                                    <w:t xml:space="preserve"> </w:t>
                                  </w:r>
                                </w:p>
                                <w:p w:rsidR="00973048" w:rsidRDefault="00973048" w:rsidP="00080A61">
                                  <w:pPr>
                                    <w:pStyle w:val="NormlWeb"/>
                                    <w:spacing w:before="0" w:beforeAutospacing="0" w:after="0" w:afterAutospacing="0"/>
                                  </w:pPr>
                                  <w:r>
                                    <w:rPr>
                                      <w:color w:val="000000"/>
                                      <w:sz w:val="20"/>
                                      <w:szCs w:val="20"/>
                                    </w:rPr>
                                    <w:t>…………………………………….</w:t>
                                  </w:r>
                                </w:p>
                                <w:p w:rsidR="00973048" w:rsidRDefault="00973048" w:rsidP="00080A61">
                                  <w:pPr>
                                    <w:pStyle w:val="NormlWeb"/>
                                    <w:spacing w:before="0" w:beforeAutospacing="0" w:after="0" w:afterAutospacing="0"/>
                                  </w:pPr>
                                  <w:r>
                                    <w:rPr>
                                      <w:color w:val="000000"/>
                                      <w:sz w:val="20"/>
                                      <w:szCs w:val="20"/>
                                    </w:rPr>
                                    <w:t xml:space="preserve">témavezető (aláírás nélkül is benyújtható!)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1" type="#_x0000_t202" style="position:absolute;margin-left:0;margin-top:11.4pt;width:529.8pt;height:55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">
                      <v:textbox>
                        <w:txbxContent>
                          <w:p w:rsidR="00973048" w:rsidRDefault="00973048" w:rsidP="00080A61">
                            <w:pPr>
                              <w:pStyle w:val="NormlWeb"/>
                              <w:spacing w:before="0" w:beforeAutospacing="0" w:after="0" w:afterAutospacing="0"/>
                              <w:jc w:val="center"/>
                            </w:pPr>
                            <w:r>
                              <w:rPr>
                                <w:b/>
                                <w:bCs/>
                                <w:color w:val="000000"/>
                                <w:sz w:val="28"/>
                                <w:szCs w:val="28"/>
                              </w:rPr>
                              <w:t>KUTATÁSI MUNKATERV</w:t>
                            </w:r>
                          </w:p>
                          <w:p w:rsidR="00973048" w:rsidRDefault="00973048" w:rsidP="00080A61">
                            <w:pPr>
                              <w:pStyle w:val="NormlWeb"/>
                              <w:spacing w:before="0" w:beforeAutospacing="0" w:after="0" w:afterAutospacing="0"/>
                            </w:pPr>
                            <w:r>
                              <w:rPr>
                                <w:b/>
                                <w:bCs/>
                                <w:color w:val="000000"/>
                                <w:sz w:val="20"/>
                                <w:szCs w:val="20"/>
                              </w:rPr>
                              <w:t>Doktori Iskola:</w:t>
                            </w:r>
                          </w:p>
                          <w:p w:rsidR="00973048" w:rsidRDefault="00973048" w:rsidP="00080A61">
                            <w:pPr>
                              <w:pStyle w:val="NormlWeb"/>
                              <w:spacing w:before="0" w:beforeAutospacing="0" w:after="0" w:afterAutospacing="0"/>
                            </w:pPr>
                            <w:r>
                              <w:rPr>
                                <w:b/>
                                <w:bCs/>
                                <w:color w:val="000000"/>
                                <w:sz w:val="20"/>
                                <w:szCs w:val="20"/>
                              </w:rPr>
                              <w:t>Doktori Iskola vezetője:</w:t>
                            </w:r>
                          </w:p>
                          <w:p w:rsidR="00973048" w:rsidRDefault="00973048" w:rsidP="00080A61">
                            <w:pPr>
                              <w:pStyle w:val="NormlWeb"/>
                              <w:spacing w:before="0" w:beforeAutospacing="0" w:after="0" w:afterAutospacing="0"/>
                            </w:pPr>
                            <w:r>
                              <w:rPr>
                                <w:b/>
                                <w:bCs/>
                                <w:color w:val="000000"/>
                                <w:sz w:val="20"/>
                                <w:szCs w:val="20"/>
                              </w:rPr>
                              <w:t>Témavezető:</w:t>
                            </w:r>
                          </w:p>
                          <w:p w:rsidR="00973048" w:rsidRDefault="00973048" w:rsidP="00080A61">
                            <w:pPr>
                              <w:pStyle w:val="NormlWeb"/>
                              <w:spacing w:before="0" w:beforeAutospacing="0" w:after="0" w:afterAutospacing="0"/>
                            </w:pPr>
                            <w:r>
                              <w:rPr>
                                <w:b/>
                                <w:bCs/>
                                <w:color w:val="000000"/>
                                <w:sz w:val="20"/>
                                <w:szCs w:val="20"/>
                              </w:rPr>
                              <w:t>Pályázó neve:</w:t>
                            </w:r>
                          </w:p>
                          <w:p w:rsidR="00973048" w:rsidRDefault="00973048" w:rsidP="00080A61">
                            <w:pPr>
                              <w:pStyle w:val="NormlWeb"/>
                              <w:spacing w:before="0" w:beforeAutospacing="0" w:after="0" w:afterAutospacing="0"/>
                            </w:pPr>
                            <w:r>
                              <w:rPr>
                                <w:b/>
                                <w:bCs/>
                                <w:color w:val="000000"/>
                                <w:sz w:val="20"/>
                                <w:szCs w:val="20"/>
                              </w:rPr>
                              <w:t>Témameghirdetés címe:</w:t>
                            </w:r>
                          </w:p>
                          <w:p w:rsidR="00973048" w:rsidRDefault="00973048" w:rsidP="00080A61">
                            <w:pPr>
                              <w:pStyle w:val="NormlWeb"/>
                              <w:spacing w:before="0" w:beforeAutospacing="0" w:after="0" w:afterAutospacing="0"/>
                            </w:pPr>
                            <w:r>
                              <w:rPr>
                                <w:b/>
                                <w:bCs/>
                                <w:color w:val="000000"/>
                                <w:sz w:val="20"/>
                                <w:szCs w:val="20"/>
                              </w:rPr>
                              <w:t>1. Tudományos előzmények</w:t>
                            </w:r>
                          </w:p>
                          <w:p w:rsidR="00973048" w:rsidRDefault="00973048" w:rsidP="00080A61">
                            <w:pPr>
                              <w:pStyle w:val="NormlWeb"/>
                              <w:spacing w:before="0" w:beforeAutospacing="0" w:after="0" w:afterAutospacing="0"/>
                            </w:pPr>
                            <w:r>
                              <w:rPr>
                                <w:color w:val="000000"/>
                                <w:sz w:val="20"/>
                                <w:szCs w:val="20"/>
                              </w:rPr>
                              <w:t>1.1 A téma aktualitása, jelentősége</w:t>
                            </w:r>
                          </w:p>
                          <w:p w:rsidR="00973048" w:rsidRDefault="00973048" w:rsidP="00080A61">
                            <w:pPr>
                              <w:pStyle w:val="NormlWeb"/>
                              <w:spacing w:before="0" w:beforeAutospacing="0" w:after="0" w:afterAutospacing="0"/>
                            </w:pPr>
                            <w:r>
                              <w:rPr>
                                <w:color w:val="000000"/>
                                <w:sz w:val="20"/>
                                <w:szCs w:val="20"/>
                              </w:rPr>
                              <w:t>1.2 A kutatás irodalmi háttere, megalapozása</w:t>
                            </w:r>
                          </w:p>
                          <w:p w:rsidR="00973048" w:rsidRDefault="00973048" w:rsidP="00080A61">
                            <w:pPr>
                              <w:pStyle w:val="NormlWeb"/>
                              <w:spacing w:before="0" w:beforeAutospacing="0" w:after="0" w:afterAutospacing="0"/>
                            </w:pPr>
                            <w:r>
                              <w:rPr>
                                <w:b/>
                                <w:bCs/>
                                <w:color w:val="000000"/>
                                <w:sz w:val="20"/>
                                <w:szCs w:val="20"/>
                              </w:rPr>
                              <w:t>2. Célkitűzések</w:t>
                            </w:r>
                          </w:p>
                          <w:p w:rsidR="00973048" w:rsidRDefault="00973048" w:rsidP="00080A61">
                            <w:pPr>
                              <w:pStyle w:val="NormlWeb"/>
                              <w:spacing w:before="0" w:beforeAutospacing="0" w:after="0" w:afterAutospacing="0"/>
                            </w:pPr>
                            <w:r>
                              <w:rPr>
                                <w:color w:val="000000"/>
                                <w:sz w:val="20"/>
                                <w:szCs w:val="20"/>
                              </w:rPr>
                              <w:t>2.1</w:t>
                            </w:r>
                          </w:p>
                          <w:p w:rsidR="00973048" w:rsidRDefault="00973048" w:rsidP="00080A61">
                            <w:pPr>
                              <w:pStyle w:val="NormlWeb"/>
                              <w:spacing w:before="0" w:beforeAutospacing="0" w:after="0" w:afterAutospacing="0"/>
                            </w:pPr>
                            <w:r>
                              <w:rPr>
                                <w:color w:val="000000"/>
                                <w:sz w:val="20"/>
                                <w:szCs w:val="20"/>
                              </w:rPr>
                              <w:t>2.2</w:t>
                            </w:r>
                          </w:p>
                          <w:p w:rsidR="00973048" w:rsidRDefault="00973048" w:rsidP="00080A61">
                            <w:pPr>
                              <w:pStyle w:val="NormlWeb"/>
                              <w:spacing w:before="0" w:beforeAutospacing="0" w:after="0" w:afterAutospacing="0"/>
                            </w:pPr>
                            <w:r>
                              <w:rPr>
                                <w:b/>
                                <w:bCs/>
                                <w:color w:val="000000"/>
                                <w:sz w:val="20"/>
                                <w:szCs w:val="20"/>
                              </w:rPr>
                              <w:t>3. Módszerek</w:t>
                            </w:r>
                          </w:p>
                          <w:p w:rsidR="00973048" w:rsidRDefault="00973048" w:rsidP="00080A61">
                            <w:pPr>
                              <w:pStyle w:val="NormlWeb"/>
                              <w:spacing w:before="0" w:beforeAutospacing="0" w:after="0" w:afterAutospacing="0"/>
                            </w:pPr>
                            <w:r>
                              <w:rPr>
                                <w:color w:val="000000"/>
                                <w:sz w:val="20"/>
                                <w:szCs w:val="20"/>
                              </w:rPr>
                              <w:t>3.1</w:t>
                            </w:r>
                          </w:p>
                          <w:p w:rsidR="00973048" w:rsidRDefault="00973048" w:rsidP="00080A61">
                            <w:pPr>
                              <w:pStyle w:val="NormlWeb"/>
                              <w:spacing w:before="0" w:beforeAutospacing="0" w:after="0" w:afterAutospacing="0"/>
                            </w:pPr>
                            <w:r>
                              <w:rPr>
                                <w:color w:val="000000"/>
                                <w:sz w:val="20"/>
                                <w:szCs w:val="20"/>
                              </w:rPr>
                              <w:t>3.2</w:t>
                            </w:r>
                          </w:p>
                          <w:p w:rsidR="00973048" w:rsidRDefault="00973048" w:rsidP="00080A61">
                            <w:pPr>
                              <w:pStyle w:val="NormlWeb"/>
                              <w:spacing w:before="0" w:beforeAutospacing="0" w:after="0" w:afterAutospacing="0"/>
                            </w:pPr>
                            <w:r>
                              <w:rPr>
                                <w:color w:val="000000"/>
                                <w:sz w:val="20"/>
                                <w:szCs w:val="20"/>
                              </w:rPr>
                              <w:t>3.3</w:t>
                            </w:r>
                          </w:p>
                          <w:p w:rsidR="00973048" w:rsidRDefault="00973048" w:rsidP="00080A61">
                            <w:pPr>
                              <w:pStyle w:val="NormlWeb"/>
                              <w:spacing w:before="0" w:beforeAutospacing="0" w:after="0" w:afterAutospacing="0"/>
                            </w:pPr>
                            <w:r>
                              <w:rPr>
                                <w:b/>
                                <w:bCs/>
                                <w:color w:val="000000"/>
                                <w:sz w:val="20"/>
                                <w:szCs w:val="20"/>
                              </w:rPr>
                              <w:t>4. Várható eredmények</w:t>
                            </w:r>
                          </w:p>
                          <w:p w:rsidR="00973048" w:rsidRDefault="00973048" w:rsidP="00080A61">
                            <w:pPr>
                              <w:pStyle w:val="NormlWeb"/>
                              <w:spacing w:before="0" w:beforeAutospacing="0" w:after="0" w:afterAutospacing="0"/>
                            </w:pPr>
                            <w:r>
                              <w:rPr>
                                <w:color w:val="000000"/>
                                <w:sz w:val="20"/>
                                <w:szCs w:val="20"/>
                              </w:rPr>
                              <w:t>4.1</w:t>
                            </w:r>
                          </w:p>
                          <w:p w:rsidR="00973048" w:rsidRDefault="00973048" w:rsidP="00080A61">
                            <w:pPr>
                              <w:pStyle w:val="NormlWeb"/>
                              <w:spacing w:before="0" w:beforeAutospacing="0" w:after="0" w:afterAutospacing="0"/>
                            </w:pPr>
                            <w:r>
                              <w:rPr>
                                <w:color w:val="000000"/>
                                <w:sz w:val="20"/>
                                <w:szCs w:val="20"/>
                              </w:rPr>
                              <w:t>4.2</w:t>
                            </w:r>
                          </w:p>
                          <w:p w:rsidR="00973048" w:rsidRDefault="00973048" w:rsidP="00080A61">
                            <w:pPr>
                              <w:pStyle w:val="NormlWeb"/>
                              <w:spacing w:before="0" w:beforeAutospacing="0" w:after="0" w:afterAutospacing="0"/>
                            </w:pPr>
                            <w:r>
                              <w:rPr>
                                <w:color w:val="000000"/>
                                <w:sz w:val="20"/>
                                <w:szCs w:val="20"/>
                              </w:rPr>
                              <w:t>A kutatási munkaterv összeállításánál az alábbi szempontok figyelembevételét kérjük:</w:t>
                            </w:r>
                          </w:p>
                          <w:p w:rsidR="00973048" w:rsidRDefault="00973048" w:rsidP="00080A61">
                            <w:pPr>
                              <w:pStyle w:val="NormlWeb"/>
                              <w:spacing w:before="0" w:beforeAutospacing="0" w:after="0" w:afterAutospacing="0"/>
                            </w:pPr>
                            <w:r>
                              <w:rPr>
                                <w:color w:val="000000"/>
                                <w:sz w:val="20"/>
                                <w:szCs w:val="20"/>
                              </w:rPr>
                              <w:t>A munkatervet minimum 5, maximum 7 oldal terjedelemben (11 pontméret, 1-es sortávolság kell elkészíteni olyan tartalommal, amely lehetővé teszi, hogy az illetékes Doktori Iskola a kitűzött feladatok megvalósíthatóságát, a választott vizsgálati és értékelési módszereket, a várható eredményekre vonatkozó elképzeléseket érdemben minősíthessék.</w:t>
                            </w:r>
                          </w:p>
                          <w:p w:rsidR="00973048" w:rsidRDefault="00973048" w:rsidP="00080A61">
                            <w:pPr>
                              <w:pStyle w:val="NormlWeb"/>
                              <w:spacing w:before="0" w:beforeAutospacing="0" w:after="0" w:afterAutospacing="0"/>
                            </w:pPr>
                            <w:r>
                              <w:rPr>
                                <w:color w:val="000000"/>
                                <w:sz w:val="20"/>
                                <w:szCs w:val="20"/>
                              </w:rPr>
                              <w:t xml:space="preserve">Az ellenőrzési pontok megfogalmazásánál a konkrét, szamon kérhető és a disszertáció elkészítését célzó feladatok szerepeljenek. </w:t>
                            </w:r>
                          </w:p>
                          <w:p w:rsidR="00973048" w:rsidRDefault="00973048" w:rsidP="00080A61">
                            <w:pPr>
                              <w:pStyle w:val="NormlWeb"/>
                              <w:spacing w:before="0" w:beforeAutospacing="0" w:after="0" w:afterAutospacing="0"/>
                            </w:pPr>
                            <w:r>
                              <w:rPr>
                                <w:color w:val="000000"/>
                                <w:sz w:val="20"/>
                                <w:szCs w:val="20"/>
                              </w:rPr>
                              <w:t>Az egyes fejezetek bekezdésekkel tovább tagolhatók, de további decimálást nem célszerű alkalmazni.</w:t>
                            </w:r>
                          </w:p>
                          <w:p w:rsidR="00973048" w:rsidRDefault="00973048" w:rsidP="00080A61">
                            <w:pPr>
                              <w:pStyle w:val="NormlWeb"/>
                              <w:spacing w:before="0" w:beforeAutospacing="0" w:after="0" w:afterAutospacing="0"/>
                            </w:pPr>
                            <w:r>
                              <w:rPr>
                                <w:color w:val="000000"/>
                                <w:sz w:val="20"/>
                                <w:szCs w:val="20"/>
                              </w:rPr>
                              <w:t>Dátum</w:t>
                            </w:r>
                          </w:p>
                          <w:p w:rsidR="00973048" w:rsidRDefault="00973048" w:rsidP="00080A61">
                            <w:pPr>
                              <w:pStyle w:val="NormlWeb"/>
                              <w:spacing w:before="0" w:beforeAutospacing="0" w:after="0" w:afterAutospacing="0"/>
                            </w:pPr>
                            <w:r>
                              <w:rPr>
                                <w:color w:val="000000"/>
                                <w:sz w:val="20"/>
                                <w:szCs w:val="20"/>
                              </w:rPr>
                              <w:t>…………………………………….</w:t>
                            </w:r>
                          </w:p>
                          <w:p w:rsidR="00973048" w:rsidRDefault="00973048" w:rsidP="00080A61">
                            <w:pPr>
                              <w:pStyle w:val="NormlWeb"/>
                              <w:spacing w:before="0" w:beforeAutospacing="0" w:after="0" w:afterAutospacing="0"/>
                            </w:pPr>
                            <w:r>
                              <w:rPr>
                                <w:color w:val="000000"/>
                                <w:sz w:val="20"/>
                                <w:szCs w:val="20"/>
                              </w:rPr>
                              <w:t>pályázó</w:t>
                            </w:r>
                          </w:p>
                          <w:p w:rsidR="00973048" w:rsidRDefault="00973048" w:rsidP="00080A61">
                            <w:pPr>
                              <w:pStyle w:val="NormlWeb"/>
                              <w:spacing w:before="0" w:beforeAutospacing="0" w:after="0" w:afterAutospacing="0"/>
                            </w:pPr>
                            <w:r>
                              <w:rPr>
                                <w:color w:val="000000"/>
                                <w:sz w:val="20"/>
                                <w:szCs w:val="20"/>
                              </w:rPr>
                              <w:t xml:space="preserve"> </w:t>
                            </w:r>
                          </w:p>
                          <w:p w:rsidR="00973048" w:rsidRDefault="00973048" w:rsidP="00080A61">
                            <w:pPr>
                              <w:pStyle w:val="NormlWeb"/>
                              <w:spacing w:before="0" w:beforeAutospacing="0" w:after="0" w:afterAutospacing="0"/>
                            </w:pPr>
                            <w:r>
                              <w:rPr>
                                <w:color w:val="000000"/>
                                <w:sz w:val="20"/>
                                <w:szCs w:val="20"/>
                              </w:rPr>
                              <w:t>…………………………………….</w:t>
                            </w:r>
                          </w:p>
                          <w:p w:rsidR="00973048" w:rsidRDefault="00973048" w:rsidP="00080A61">
                            <w:pPr>
                              <w:pStyle w:val="NormlWeb"/>
                              <w:spacing w:before="0" w:beforeAutospacing="0" w:after="0" w:afterAutospacing="0"/>
                            </w:pPr>
                            <w:r>
                              <w:rPr>
                                <w:color w:val="000000"/>
                                <w:sz w:val="20"/>
                                <w:szCs w:val="20"/>
                              </w:rPr>
                              <w:t xml:space="preserve">témavezető (aláírás nélkül is benyújtható!)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160"/>
            </w:tblGrid>
            <w:tr w:rsidR="001F109C" w:rsidRPr="009869B4">
              <w:trPr>
                <w:trHeight w:val="276"/>
                <w:tblCellSpacing w:w="0" w:type="dxa"/>
              </w:trPr>
              <w:tc>
                <w:tcPr>
                  <w:tcW w:w="216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bl>
          <w:p w:rsidR="001F109C" w:rsidRPr="009869B4" w:rsidRDefault="001F109C" w:rsidP="001F109C">
            <w:pPr>
              <w:rPr>
                <w:rFonts w:ascii="Calibri" w:hAnsi="Calibri" w:cs="Calibri"/>
                <w:color w:val="000000"/>
                <w:sz w:val="22"/>
                <w:szCs w:val="22"/>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r w:rsidR="001F109C" w:rsidRPr="009869B4" w:rsidTr="001F109C">
        <w:trPr>
          <w:trHeight w:val="276"/>
        </w:trPr>
        <w:tc>
          <w:tcPr>
            <w:tcW w:w="2300"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99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53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71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c>
          <w:tcPr>
            <w:tcW w:w="1976" w:type="dxa"/>
            <w:tcBorders>
              <w:top w:val="nil"/>
              <w:left w:val="nil"/>
              <w:bottom w:val="nil"/>
              <w:right w:val="nil"/>
            </w:tcBorders>
            <w:shd w:val="clear" w:color="auto" w:fill="auto"/>
            <w:noWrap/>
            <w:vAlign w:val="bottom"/>
            <w:hideMark/>
          </w:tcPr>
          <w:p w:rsidR="001F109C" w:rsidRPr="009869B4" w:rsidRDefault="001F109C" w:rsidP="001F109C">
            <w:pPr>
              <w:rPr>
                <w:rFonts w:ascii="Calibri" w:hAnsi="Calibri" w:cs="Calibri"/>
                <w:color w:val="000000"/>
                <w:sz w:val="20"/>
                <w:szCs w:val="20"/>
              </w:rPr>
            </w:pPr>
          </w:p>
        </w:tc>
      </w:tr>
    </w:tbl>
    <w:p w:rsidR="00912B9F" w:rsidRPr="009869B4" w:rsidRDefault="00912B9F" w:rsidP="00912B9F">
      <w:pPr>
        <w:rPr>
          <w:b/>
        </w:rPr>
        <w:sectPr w:rsidR="00912B9F" w:rsidRPr="009869B4" w:rsidSect="009A0ED6">
          <w:footerReference w:type="default" r:id="rId10"/>
          <w:footerReference w:type="first" r:id="rId11"/>
          <w:pgSz w:w="11906" w:h="16838" w:code="9"/>
          <w:pgMar w:top="907" w:right="1134" w:bottom="907" w:left="709" w:header="851" w:footer="125" w:gutter="0"/>
          <w:pgNumType w:start="1"/>
          <w:cols w:space="708"/>
          <w:titlePg/>
          <w:docGrid w:linePitch="360"/>
        </w:sectPr>
      </w:pPr>
      <w:r w:rsidRPr="009869B4">
        <w:br w:type="page"/>
      </w:r>
    </w:p>
    <w:p w:rsidR="009869B4" w:rsidRDefault="009869B4" w:rsidP="009869B4">
      <w:pPr>
        <w:rPr>
          <w:bCs/>
        </w:rPr>
      </w:pPr>
      <w:r w:rsidRPr="007110D9">
        <w:rPr>
          <w:bCs/>
        </w:rPr>
        <w:lastRenderedPageBreak/>
        <w:t>Élelmiszertudományi Doktori Iskola Működési Szabályzatának</w:t>
      </w:r>
      <w:r>
        <w:rPr>
          <w:bCs/>
        </w:rPr>
        <w:tab/>
      </w:r>
      <w:r>
        <w:rPr>
          <w:bCs/>
        </w:rPr>
        <w:tab/>
      </w:r>
      <w:r>
        <w:rPr>
          <w:bCs/>
        </w:rPr>
        <w:tab/>
      </w:r>
      <w:r>
        <w:rPr>
          <w:bCs/>
        </w:rPr>
        <w:tab/>
      </w:r>
      <w:r>
        <w:rPr>
          <w:bCs/>
        </w:rPr>
        <w:tab/>
      </w:r>
      <w:r>
        <w:rPr>
          <w:bCs/>
        </w:rPr>
        <w:tab/>
      </w:r>
      <w:r>
        <w:rPr>
          <w:bCs/>
        </w:rPr>
        <w:tab/>
      </w:r>
      <w:r>
        <w:rPr>
          <w:bCs/>
        </w:rPr>
        <w:tab/>
      </w:r>
      <w:r>
        <w:rPr>
          <w:bCs/>
        </w:rPr>
        <w:tab/>
      </w:r>
      <w:r>
        <w:rPr>
          <w:bCs/>
        </w:rPr>
        <w:tab/>
      </w:r>
      <w:r w:rsidRPr="007110D9">
        <w:rPr>
          <w:b/>
          <w:u w:val="single"/>
        </w:rPr>
        <w:t>6. sz. melléklete</w:t>
      </w:r>
    </w:p>
    <w:p w:rsidR="009869B4" w:rsidRPr="00217C34" w:rsidRDefault="009869B4" w:rsidP="009869B4">
      <w:pPr>
        <w:jc w:val="right"/>
        <w:rPr>
          <w:sz w:val="8"/>
          <w:szCs w:val="8"/>
          <w:u w:val="single"/>
        </w:rPr>
      </w:pPr>
    </w:p>
    <w:p w:rsidR="009869B4" w:rsidRPr="009869B4" w:rsidRDefault="009869B4" w:rsidP="009869B4">
      <w:pPr>
        <w:shd w:val="clear" w:color="auto" w:fill="FFFFFF"/>
        <w:ind w:left="284"/>
        <w:jc w:val="center"/>
        <w:rPr>
          <w:rFonts w:ascii="Arial" w:hAnsi="Arial" w:cs="Arial"/>
          <w:b/>
          <w:sz w:val="18"/>
          <w:szCs w:val="18"/>
        </w:rPr>
      </w:pPr>
      <w:r w:rsidRPr="009869B4">
        <w:rPr>
          <w:rFonts w:ascii="Arial" w:hAnsi="Arial" w:cs="Arial"/>
          <w:b/>
          <w:sz w:val="18"/>
          <w:szCs w:val="18"/>
        </w:rPr>
        <w:t xml:space="preserve">Mintatanterv (képzési terv) </w:t>
      </w:r>
    </w:p>
    <w:p w:rsidR="009869B4" w:rsidRPr="009869B4" w:rsidRDefault="009869B4" w:rsidP="009869B4">
      <w:pPr>
        <w:shd w:val="clear" w:color="auto" w:fill="FFFFFF"/>
        <w:ind w:left="142"/>
        <w:rPr>
          <w:rFonts w:ascii="Arial" w:hAnsi="Arial" w:cs="Arial"/>
          <w:b/>
          <w:sz w:val="18"/>
          <w:szCs w:val="18"/>
        </w:rPr>
      </w:pPr>
      <w:r w:rsidRPr="009869B4">
        <w:rPr>
          <w:rFonts w:ascii="Arial" w:hAnsi="Arial" w:cs="Arial"/>
          <w:b/>
          <w:sz w:val="18"/>
          <w:szCs w:val="18"/>
        </w:rPr>
        <w:t>Képzési és kutatási szakasz</w:t>
      </w: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99"/>
        <w:gridCol w:w="7050"/>
        <w:gridCol w:w="850"/>
        <w:gridCol w:w="992"/>
        <w:gridCol w:w="993"/>
        <w:gridCol w:w="850"/>
        <w:gridCol w:w="992"/>
      </w:tblGrid>
      <w:tr w:rsidR="009869B4" w:rsidRPr="009869B4" w:rsidTr="006847EC">
        <w:trPr>
          <w:trHeight w:hRule="exact" w:val="468"/>
        </w:trPr>
        <w:tc>
          <w:tcPr>
            <w:tcW w:w="3299" w:type="dxa"/>
          </w:tcPr>
          <w:p w:rsidR="009869B4" w:rsidRPr="009869B4" w:rsidRDefault="009869B4" w:rsidP="006847EC">
            <w:pPr>
              <w:shd w:val="clear" w:color="auto" w:fill="FFFFFF"/>
              <w:rPr>
                <w:b/>
                <w:sz w:val="18"/>
                <w:szCs w:val="18"/>
              </w:rPr>
            </w:pPr>
            <w:r w:rsidRPr="009869B4">
              <w:rPr>
                <w:b/>
                <w:sz w:val="18"/>
                <w:szCs w:val="18"/>
              </w:rPr>
              <w:t>Tanegység</w:t>
            </w:r>
          </w:p>
        </w:tc>
        <w:tc>
          <w:tcPr>
            <w:tcW w:w="7050" w:type="dxa"/>
          </w:tcPr>
          <w:p w:rsidR="009869B4" w:rsidRPr="009869B4" w:rsidRDefault="009869B4" w:rsidP="006847EC">
            <w:pPr>
              <w:shd w:val="clear" w:color="auto" w:fill="FFFFFF"/>
              <w:rPr>
                <w:b/>
                <w:sz w:val="18"/>
                <w:szCs w:val="18"/>
              </w:rPr>
            </w:pPr>
            <w:r w:rsidRPr="009869B4">
              <w:rPr>
                <w:b/>
                <w:sz w:val="18"/>
                <w:szCs w:val="18"/>
              </w:rPr>
              <w:t>Tanegységen belüli tevékenység</w:t>
            </w:r>
          </w:p>
        </w:tc>
        <w:tc>
          <w:tcPr>
            <w:tcW w:w="850" w:type="dxa"/>
          </w:tcPr>
          <w:p w:rsidR="009869B4" w:rsidRPr="009869B4" w:rsidRDefault="009869B4" w:rsidP="006847EC">
            <w:pPr>
              <w:shd w:val="clear" w:color="auto" w:fill="FFFFFF"/>
              <w:jc w:val="center"/>
              <w:rPr>
                <w:b/>
                <w:iCs/>
                <w:sz w:val="18"/>
                <w:szCs w:val="18"/>
              </w:rPr>
            </w:pPr>
            <w:r w:rsidRPr="009869B4">
              <w:rPr>
                <w:b/>
                <w:iCs/>
                <w:sz w:val="18"/>
                <w:szCs w:val="18"/>
              </w:rPr>
              <w:t>1.szem.</w:t>
            </w:r>
          </w:p>
          <w:p w:rsidR="009869B4" w:rsidRPr="009869B4" w:rsidRDefault="009869B4" w:rsidP="006847EC">
            <w:pPr>
              <w:shd w:val="clear" w:color="auto" w:fill="FFFFFF"/>
              <w:jc w:val="center"/>
              <w:rPr>
                <w:iCs/>
                <w:sz w:val="18"/>
                <w:szCs w:val="18"/>
              </w:rPr>
            </w:pPr>
            <w:r w:rsidRPr="009869B4">
              <w:rPr>
                <w:iCs/>
                <w:sz w:val="18"/>
                <w:szCs w:val="18"/>
              </w:rPr>
              <w:t>(ősz)</w:t>
            </w:r>
          </w:p>
        </w:tc>
        <w:tc>
          <w:tcPr>
            <w:tcW w:w="992" w:type="dxa"/>
          </w:tcPr>
          <w:p w:rsidR="009869B4" w:rsidRPr="009869B4" w:rsidRDefault="009869B4" w:rsidP="006847EC">
            <w:pPr>
              <w:shd w:val="clear" w:color="auto" w:fill="FFFFFF"/>
              <w:jc w:val="center"/>
              <w:rPr>
                <w:b/>
                <w:iCs/>
                <w:sz w:val="18"/>
                <w:szCs w:val="18"/>
              </w:rPr>
            </w:pPr>
            <w:r w:rsidRPr="009869B4">
              <w:rPr>
                <w:b/>
                <w:iCs/>
                <w:sz w:val="18"/>
                <w:szCs w:val="18"/>
              </w:rPr>
              <w:t>2.szem.</w:t>
            </w:r>
          </w:p>
          <w:p w:rsidR="009869B4" w:rsidRPr="009869B4" w:rsidRDefault="009869B4" w:rsidP="006847EC">
            <w:pPr>
              <w:shd w:val="clear" w:color="auto" w:fill="FFFFFF"/>
              <w:jc w:val="center"/>
              <w:rPr>
                <w:iCs/>
                <w:sz w:val="18"/>
                <w:szCs w:val="18"/>
              </w:rPr>
            </w:pPr>
            <w:r w:rsidRPr="009869B4">
              <w:rPr>
                <w:iCs/>
                <w:sz w:val="18"/>
                <w:szCs w:val="18"/>
              </w:rPr>
              <w:t>(tavasz)</w:t>
            </w:r>
          </w:p>
        </w:tc>
        <w:tc>
          <w:tcPr>
            <w:tcW w:w="993" w:type="dxa"/>
          </w:tcPr>
          <w:p w:rsidR="009869B4" w:rsidRPr="009869B4" w:rsidRDefault="009869B4" w:rsidP="006847EC">
            <w:pPr>
              <w:shd w:val="clear" w:color="auto" w:fill="FFFFFF"/>
              <w:jc w:val="center"/>
              <w:rPr>
                <w:b/>
                <w:iCs/>
                <w:sz w:val="18"/>
                <w:szCs w:val="18"/>
              </w:rPr>
            </w:pPr>
            <w:r w:rsidRPr="009869B4">
              <w:rPr>
                <w:b/>
                <w:iCs/>
                <w:sz w:val="18"/>
                <w:szCs w:val="18"/>
              </w:rPr>
              <w:t>3.szem.</w:t>
            </w:r>
          </w:p>
          <w:p w:rsidR="009869B4" w:rsidRPr="009869B4" w:rsidRDefault="009869B4" w:rsidP="006847EC">
            <w:pPr>
              <w:shd w:val="clear" w:color="auto" w:fill="FFFFFF"/>
              <w:jc w:val="center"/>
              <w:rPr>
                <w:b/>
                <w:iCs/>
                <w:sz w:val="18"/>
                <w:szCs w:val="18"/>
              </w:rPr>
            </w:pPr>
            <w:r w:rsidRPr="009869B4">
              <w:rPr>
                <w:iCs/>
                <w:sz w:val="18"/>
                <w:szCs w:val="18"/>
              </w:rPr>
              <w:t>(ősz)</w:t>
            </w:r>
          </w:p>
        </w:tc>
        <w:tc>
          <w:tcPr>
            <w:tcW w:w="850" w:type="dxa"/>
          </w:tcPr>
          <w:p w:rsidR="009869B4" w:rsidRPr="009869B4" w:rsidRDefault="009869B4" w:rsidP="006847EC">
            <w:pPr>
              <w:shd w:val="clear" w:color="auto" w:fill="FFFFFF"/>
              <w:jc w:val="center"/>
              <w:rPr>
                <w:b/>
                <w:iCs/>
                <w:sz w:val="18"/>
                <w:szCs w:val="18"/>
              </w:rPr>
            </w:pPr>
            <w:r w:rsidRPr="009869B4">
              <w:rPr>
                <w:b/>
                <w:iCs/>
                <w:sz w:val="18"/>
                <w:szCs w:val="18"/>
              </w:rPr>
              <w:t>4.szem.</w:t>
            </w:r>
          </w:p>
          <w:p w:rsidR="009869B4" w:rsidRPr="009869B4" w:rsidRDefault="009869B4" w:rsidP="006847EC">
            <w:pPr>
              <w:shd w:val="clear" w:color="auto" w:fill="FFFFFF"/>
              <w:jc w:val="center"/>
              <w:rPr>
                <w:b/>
                <w:iCs/>
                <w:sz w:val="18"/>
                <w:szCs w:val="18"/>
              </w:rPr>
            </w:pPr>
            <w:r w:rsidRPr="009869B4">
              <w:rPr>
                <w:iCs/>
                <w:sz w:val="18"/>
                <w:szCs w:val="18"/>
              </w:rPr>
              <w:t>(tavasz)</w:t>
            </w:r>
          </w:p>
        </w:tc>
        <w:tc>
          <w:tcPr>
            <w:tcW w:w="992" w:type="dxa"/>
          </w:tcPr>
          <w:p w:rsidR="009869B4" w:rsidRPr="009869B4" w:rsidRDefault="009869B4" w:rsidP="006847EC">
            <w:pPr>
              <w:shd w:val="clear" w:color="auto" w:fill="FFFFFF"/>
              <w:jc w:val="center"/>
              <w:rPr>
                <w:b/>
                <w:iCs/>
                <w:sz w:val="18"/>
                <w:szCs w:val="18"/>
              </w:rPr>
            </w:pPr>
            <w:r w:rsidRPr="009869B4">
              <w:rPr>
                <w:b/>
                <w:iCs/>
                <w:sz w:val="18"/>
                <w:szCs w:val="18"/>
              </w:rPr>
              <w:t>Összesen</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I. Tanulmányi kredit</w:t>
            </w:r>
          </w:p>
        </w:tc>
        <w:tc>
          <w:tcPr>
            <w:tcW w:w="7050" w:type="dxa"/>
          </w:tcPr>
          <w:p w:rsidR="009869B4" w:rsidRPr="009869B4" w:rsidRDefault="009869B4" w:rsidP="006847EC">
            <w:pPr>
              <w:rPr>
                <w:sz w:val="18"/>
                <w:szCs w:val="18"/>
              </w:rPr>
            </w:pPr>
            <w:r w:rsidRPr="009869B4">
              <w:rPr>
                <w:sz w:val="18"/>
                <w:szCs w:val="18"/>
              </w:rPr>
              <w:t>Dr. Hegedűs Attila - Priciples of food research</w:t>
            </w:r>
          </w:p>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rPr>
                <w:sz w:val="18"/>
                <w:szCs w:val="18"/>
              </w:rPr>
            </w:pPr>
            <w:r w:rsidRPr="009869B4">
              <w:rPr>
                <w:sz w:val="18"/>
                <w:szCs w:val="18"/>
              </w:rPr>
              <w:t>Dr. Fodor Péter- Modern analytical techniques and methods</w:t>
            </w:r>
          </w:p>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9869B4">
        <w:trPr>
          <w:trHeight w:hRule="exact" w:val="449"/>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rPr>
                <w:color w:val="000000"/>
                <w:sz w:val="18"/>
                <w:szCs w:val="18"/>
              </w:rPr>
            </w:pPr>
            <w:r w:rsidRPr="009869B4">
              <w:rPr>
                <w:color w:val="000000"/>
                <w:sz w:val="18"/>
                <w:szCs w:val="18"/>
              </w:rPr>
              <w:t>Dr. Felföldi József, Dr. Baranyai László, Dr. Kovács Zoltán (Élelmiszeripari Műveletek és Gépek Tanszék)-Process measurements and optimization</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r w:rsidRPr="009869B4">
              <w:rPr>
                <w:sz w:val="18"/>
                <w:szCs w:val="18"/>
              </w:rPr>
              <w:t>Dr. Salgó András- Táplálkozás biokémia *</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r w:rsidRPr="009869B4">
              <w:rPr>
                <w:sz w:val="18"/>
                <w:szCs w:val="18"/>
              </w:rPr>
              <w:t>4</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rPr>
                <w:sz w:val="18"/>
                <w:szCs w:val="18"/>
              </w:rPr>
            </w:pPr>
            <w:r w:rsidRPr="009869B4">
              <w:rPr>
                <w:sz w:val="18"/>
                <w:szCs w:val="18"/>
              </w:rPr>
              <w:t>Simonné Dr. Sarkadi Livia- Selected topics in nutrition science *</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shd w:val="clear" w:color="auto" w:fill="auto"/>
          </w:tcPr>
          <w:p w:rsidR="009869B4" w:rsidRPr="009869B4" w:rsidRDefault="009869B4" w:rsidP="006847EC">
            <w:pPr>
              <w:rPr>
                <w:sz w:val="18"/>
                <w:szCs w:val="18"/>
              </w:rPr>
            </w:pPr>
            <w:r w:rsidRPr="009869B4">
              <w:rPr>
                <w:sz w:val="18"/>
                <w:szCs w:val="18"/>
              </w:rPr>
              <w:t>Dr. Nguyen Duc Quang – Food biotechnology</w:t>
            </w:r>
          </w:p>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shd w:val="clear" w:color="auto" w:fill="auto"/>
          </w:tcPr>
          <w:p w:rsidR="009869B4" w:rsidRPr="009869B4" w:rsidRDefault="009869B4" w:rsidP="006847EC">
            <w:pPr>
              <w:rPr>
                <w:sz w:val="18"/>
                <w:szCs w:val="18"/>
              </w:rPr>
            </w:pPr>
            <w:r w:rsidRPr="009869B4">
              <w:rPr>
                <w:sz w:val="18"/>
                <w:szCs w:val="18"/>
              </w:rPr>
              <w:t>Dr. Biacs Péter/Friedrich László - Product development in the food industry</w:t>
            </w:r>
          </w:p>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 xml:space="preserve">    min 40, max 60</w:t>
            </w:r>
          </w:p>
        </w:tc>
        <w:tc>
          <w:tcPr>
            <w:tcW w:w="7050" w:type="dxa"/>
          </w:tcPr>
          <w:p w:rsidR="009869B4" w:rsidRPr="009869B4" w:rsidRDefault="009869B4" w:rsidP="006847EC">
            <w:pPr>
              <w:shd w:val="clear" w:color="auto" w:fill="FFFFFF"/>
              <w:rPr>
                <w:sz w:val="18"/>
                <w:szCs w:val="18"/>
              </w:rPr>
            </w:pPr>
            <w:r w:rsidRPr="009869B4">
              <w:rPr>
                <w:sz w:val="18"/>
                <w:szCs w:val="18"/>
              </w:rPr>
              <w:t xml:space="preserve">Ajánlott tárgy </w:t>
            </w:r>
          </w:p>
        </w:tc>
        <w:tc>
          <w:tcPr>
            <w:tcW w:w="850" w:type="dxa"/>
          </w:tcPr>
          <w:p w:rsidR="009869B4" w:rsidRPr="009869B4" w:rsidRDefault="009869B4" w:rsidP="006847EC">
            <w:pPr>
              <w:shd w:val="clear" w:color="auto" w:fill="FFFFFF"/>
              <w:jc w:val="right"/>
              <w:rPr>
                <w:sz w:val="18"/>
                <w:szCs w:val="18"/>
              </w:rPr>
            </w:pPr>
            <w:r w:rsidRPr="009869B4">
              <w:rPr>
                <w:sz w:val="18"/>
                <w:szCs w:val="18"/>
              </w:rPr>
              <w:t>4</w:t>
            </w: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c>
          <w:tcPr>
            <w:tcW w:w="993" w:type="dxa"/>
          </w:tcPr>
          <w:p w:rsidR="009869B4" w:rsidRPr="009869B4" w:rsidRDefault="009869B4" w:rsidP="006847EC">
            <w:pPr>
              <w:shd w:val="clear" w:color="auto" w:fill="FFFFFF"/>
              <w:jc w:val="right"/>
              <w:rPr>
                <w:sz w:val="18"/>
                <w:szCs w:val="18"/>
              </w:rPr>
            </w:pPr>
            <w:r w:rsidRPr="009869B4">
              <w:rPr>
                <w:sz w:val="18"/>
                <w:szCs w:val="18"/>
              </w:rPr>
              <w:t>4</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12</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r w:rsidRPr="009869B4">
              <w:rPr>
                <w:sz w:val="18"/>
                <w:szCs w:val="18"/>
              </w:rPr>
              <w:t>Ajánlott tárgy</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c>
          <w:tcPr>
            <w:tcW w:w="993" w:type="dxa"/>
          </w:tcPr>
          <w:p w:rsidR="009869B4" w:rsidRPr="009869B4" w:rsidRDefault="009869B4" w:rsidP="006847EC">
            <w:pPr>
              <w:shd w:val="clear" w:color="auto" w:fill="FFFFFF"/>
              <w:jc w:val="right"/>
              <w:rPr>
                <w:sz w:val="18"/>
                <w:szCs w:val="18"/>
              </w:rPr>
            </w:pPr>
            <w:r w:rsidRPr="009869B4">
              <w:rPr>
                <w:sz w:val="18"/>
                <w:szCs w:val="18"/>
              </w:rPr>
              <w:t>4</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8</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b/>
                <w:sz w:val="18"/>
                <w:szCs w:val="18"/>
              </w:rPr>
            </w:pPr>
            <w:r w:rsidRPr="009869B4">
              <w:rPr>
                <w:b/>
                <w:sz w:val="18"/>
                <w:szCs w:val="18"/>
              </w:rPr>
              <w:t>48</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II.</w:t>
            </w:r>
            <w:r w:rsidRPr="009869B4">
              <w:rPr>
                <w:snapToGrid w:val="0"/>
                <w:sz w:val="18"/>
                <w:szCs w:val="18"/>
              </w:rPr>
              <w:t xml:space="preserve"> Kutatási és publikációs kredit </w:t>
            </w:r>
          </w:p>
        </w:tc>
        <w:tc>
          <w:tcPr>
            <w:tcW w:w="7050" w:type="dxa"/>
          </w:tcPr>
          <w:p w:rsidR="009869B4" w:rsidRPr="009869B4" w:rsidRDefault="009869B4" w:rsidP="006847EC">
            <w:pPr>
              <w:shd w:val="clear" w:color="auto" w:fill="FFFFFF"/>
              <w:rPr>
                <w:sz w:val="18"/>
                <w:szCs w:val="18"/>
              </w:rPr>
            </w:pPr>
            <w:r w:rsidRPr="009869B4">
              <w:rPr>
                <w:sz w:val="18"/>
                <w:szCs w:val="18"/>
              </w:rPr>
              <w:t xml:space="preserve">Nemzetközi konferencia </w:t>
            </w:r>
            <w:r w:rsidRPr="009869B4">
              <w:rPr>
                <w:snapToGrid w:val="0"/>
                <w:sz w:val="18"/>
                <w:szCs w:val="18"/>
                <w:vertAlign w:val="superscript"/>
              </w:rPr>
              <w:sym w:font="Symbol" w:char="F0D1"/>
            </w:r>
            <w:r w:rsidRPr="009869B4">
              <w:rPr>
                <w:snapToGrid w:val="0"/>
                <w:sz w:val="18"/>
                <w:szCs w:val="18"/>
                <w:vertAlign w:val="superscript"/>
              </w:rPr>
              <w:t xml:space="preserve"> </w:t>
            </w:r>
            <w:r w:rsidRPr="009869B4">
              <w:rPr>
                <w:snapToGrid w:val="0"/>
                <w:sz w:val="18"/>
                <w:szCs w:val="18"/>
              </w:rPr>
              <w:t>(5 kredit/absztrakt)</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5</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 xml:space="preserve">     min 40, max 60</w:t>
            </w:r>
          </w:p>
        </w:tc>
        <w:tc>
          <w:tcPr>
            <w:tcW w:w="7050" w:type="dxa"/>
          </w:tcPr>
          <w:p w:rsidR="009869B4" w:rsidRPr="009869B4" w:rsidRDefault="009869B4" w:rsidP="006847EC">
            <w:pPr>
              <w:rPr>
                <w:sz w:val="18"/>
                <w:szCs w:val="18"/>
              </w:rPr>
            </w:pPr>
            <w:r w:rsidRPr="009869B4">
              <w:rPr>
                <w:sz w:val="18"/>
                <w:szCs w:val="18"/>
              </w:rPr>
              <w:t>Önálló kutatómunka</w:t>
            </w:r>
          </w:p>
        </w:tc>
        <w:tc>
          <w:tcPr>
            <w:tcW w:w="850" w:type="dxa"/>
          </w:tcPr>
          <w:p w:rsidR="009869B4" w:rsidRPr="009869B4" w:rsidRDefault="009869B4" w:rsidP="006847EC">
            <w:pPr>
              <w:shd w:val="clear" w:color="auto" w:fill="FFFFFF"/>
              <w:jc w:val="right"/>
              <w:rPr>
                <w:sz w:val="18"/>
                <w:szCs w:val="18"/>
              </w:rPr>
            </w:pPr>
            <w:r w:rsidRPr="009869B4">
              <w:rPr>
                <w:sz w:val="18"/>
                <w:szCs w:val="18"/>
              </w:rPr>
              <w:t>10</w:t>
            </w:r>
          </w:p>
        </w:tc>
        <w:tc>
          <w:tcPr>
            <w:tcW w:w="992" w:type="dxa"/>
          </w:tcPr>
          <w:p w:rsidR="009869B4" w:rsidRPr="009869B4" w:rsidRDefault="009869B4" w:rsidP="006847EC">
            <w:pPr>
              <w:shd w:val="clear" w:color="auto" w:fill="FFFFFF"/>
              <w:jc w:val="right"/>
              <w:rPr>
                <w:sz w:val="18"/>
                <w:szCs w:val="18"/>
              </w:rPr>
            </w:pPr>
            <w:r w:rsidRPr="009869B4">
              <w:rPr>
                <w:sz w:val="18"/>
                <w:szCs w:val="18"/>
              </w:rPr>
              <w:t>10</w:t>
            </w:r>
          </w:p>
        </w:tc>
        <w:tc>
          <w:tcPr>
            <w:tcW w:w="993" w:type="dxa"/>
          </w:tcPr>
          <w:p w:rsidR="009869B4" w:rsidRPr="009869B4" w:rsidRDefault="009869B4" w:rsidP="006847EC">
            <w:pPr>
              <w:shd w:val="clear" w:color="auto" w:fill="FFFFFF"/>
              <w:jc w:val="right"/>
              <w:rPr>
                <w:sz w:val="18"/>
                <w:szCs w:val="18"/>
              </w:rPr>
            </w:pPr>
            <w:r w:rsidRPr="009869B4">
              <w:rPr>
                <w:sz w:val="18"/>
                <w:szCs w:val="18"/>
              </w:rPr>
              <w:t>10</w:t>
            </w:r>
          </w:p>
        </w:tc>
        <w:tc>
          <w:tcPr>
            <w:tcW w:w="850" w:type="dxa"/>
          </w:tcPr>
          <w:p w:rsidR="009869B4" w:rsidRPr="009869B4" w:rsidRDefault="009869B4" w:rsidP="006847EC">
            <w:pPr>
              <w:shd w:val="clear" w:color="auto" w:fill="FFFFFF"/>
              <w:jc w:val="right"/>
              <w:rPr>
                <w:sz w:val="18"/>
                <w:szCs w:val="18"/>
              </w:rPr>
            </w:pPr>
            <w:r w:rsidRPr="009869B4">
              <w:rPr>
                <w:sz w:val="18"/>
                <w:szCs w:val="18"/>
              </w:rPr>
              <w:t>10</w:t>
            </w:r>
          </w:p>
        </w:tc>
        <w:tc>
          <w:tcPr>
            <w:tcW w:w="992" w:type="dxa"/>
          </w:tcPr>
          <w:p w:rsidR="009869B4" w:rsidRPr="009869B4" w:rsidRDefault="009869B4" w:rsidP="006847EC">
            <w:pPr>
              <w:shd w:val="clear" w:color="auto" w:fill="FFFFFF"/>
              <w:jc w:val="right"/>
              <w:rPr>
                <w:sz w:val="18"/>
                <w:szCs w:val="18"/>
              </w:rPr>
            </w:pPr>
            <w:r w:rsidRPr="009869B4">
              <w:rPr>
                <w:sz w:val="18"/>
                <w:szCs w:val="18"/>
              </w:rPr>
              <w:t>40</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r w:rsidRPr="009869B4">
              <w:rPr>
                <w:sz w:val="18"/>
                <w:szCs w:val="18"/>
              </w:rPr>
              <w:t xml:space="preserve">IF-os/Q-s cikk </w:t>
            </w:r>
            <w:r w:rsidRPr="009869B4">
              <w:rPr>
                <w:snapToGrid w:val="0"/>
                <w:sz w:val="18"/>
                <w:szCs w:val="18"/>
                <w:vertAlign w:val="superscript"/>
              </w:rPr>
              <w:sym w:font="Symbol" w:char="F0D1"/>
            </w:r>
            <w:r w:rsidRPr="009869B4">
              <w:rPr>
                <w:snapToGrid w:val="0"/>
                <w:sz w:val="18"/>
                <w:szCs w:val="18"/>
              </w:rPr>
              <w:t xml:space="preserve"> (15 kredit/cikk)</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15</w:t>
            </w:r>
          </w:p>
        </w:tc>
      </w:tr>
      <w:tr w:rsidR="009869B4" w:rsidRPr="009869B4" w:rsidTr="009869B4">
        <w:trPr>
          <w:trHeight w:hRule="exact" w:val="241"/>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b/>
                <w:sz w:val="18"/>
                <w:szCs w:val="18"/>
              </w:rPr>
            </w:pPr>
            <w:r w:rsidRPr="009869B4">
              <w:rPr>
                <w:b/>
                <w:sz w:val="18"/>
                <w:szCs w:val="18"/>
              </w:rPr>
              <w:t>60</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 xml:space="preserve">III. Oktatási kredit </w:t>
            </w:r>
            <w:r w:rsidRPr="009869B4">
              <w:rPr>
                <w:sz w:val="18"/>
                <w:szCs w:val="18"/>
                <w:vertAlign w:val="superscript"/>
              </w:rPr>
              <w:sym w:font="Symbol" w:char="F0AA"/>
            </w:r>
          </w:p>
        </w:tc>
        <w:tc>
          <w:tcPr>
            <w:tcW w:w="7050" w:type="dxa"/>
          </w:tcPr>
          <w:p w:rsidR="009869B4" w:rsidRPr="009869B4" w:rsidRDefault="009869B4" w:rsidP="006847EC">
            <w:pPr>
              <w:shd w:val="clear" w:color="auto" w:fill="FFFFFF"/>
              <w:rPr>
                <w:sz w:val="18"/>
                <w:szCs w:val="18"/>
              </w:rPr>
            </w:pPr>
            <w:r w:rsidRPr="009869B4">
              <w:rPr>
                <w:sz w:val="18"/>
                <w:szCs w:val="18"/>
              </w:rPr>
              <w:t>Tantermi gyakorlat (heti gyakorisággal) (4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 xml:space="preserve">    max 20</w:t>
            </w:r>
          </w:p>
        </w:tc>
        <w:tc>
          <w:tcPr>
            <w:tcW w:w="7050" w:type="dxa"/>
          </w:tcPr>
          <w:p w:rsidR="009869B4" w:rsidRPr="009869B4" w:rsidRDefault="009869B4" w:rsidP="006847EC">
            <w:pPr>
              <w:shd w:val="clear" w:color="auto" w:fill="FFFFFF"/>
              <w:rPr>
                <w:sz w:val="18"/>
                <w:szCs w:val="18"/>
              </w:rPr>
            </w:pPr>
            <w:r w:rsidRPr="009869B4">
              <w:rPr>
                <w:sz w:val="18"/>
                <w:szCs w:val="18"/>
              </w:rPr>
              <w:t>Laborgyakorlat (heti gyakorisággal) (4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r w:rsidRPr="009869B4">
              <w:rPr>
                <w:sz w:val="18"/>
                <w:szCs w:val="18"/>
              </w:rPr>
              <w:t>Üzemi gyakorlat (1 nap) (1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1</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r w:rsidRPr="009869B4">
              <w:rPr>
                <w:sz w:val="18"/>
                <w:szCs w:val="18"/>
              </w:rPr>
              <w:t>Szakdolgozat vezetés (3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r w:rsidRPr="009869B4">
              <w:rPr>
                <w:sz w:val="18"/>
                <w:szCs w:val="18"/>
              </w:rPr>
              <w:t>3</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p>
        </w:tc>
        <w:tc>
          <w:tcPr>
            <w:tcW w:w="7050"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93" w:type="dxa"/>
          </w:tcPr>
          <w:p w:rsidR="009869B4" w:rsidRPr="009869B4" w:rsidRDefault="009869B4" w:rsidP="006847EC">
            <w:pPr>
              <w:shd w:val="clear" w:color="auto" w:fill="FFFFFF"/>
              <w:jc w:val="right"/>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b/>
                <w:sz w:val="18"/>
                <w:szCs w:val="18"/>
              </w:rPr>
            </w:pPr>
            <w:r w:rsidRPr="009869B4">
              <w:rPr>
                <w:b/>
                <w:sz w:val="18"/>
                <w:szCs w:val="18"/>
              </w:rPr>
              <w:t>12</w:t>
            </w:r>
          </w:p>
        </w:tc>
      </w:tr>
      <w:tr w:rsidR="009869B4" w:rsidRPr="009869B4" w:rsidTr="006847EC">
        <w:trPr>
          <w:trHeight w:hRule="exact" w:val="284"/>
        </w:trPr>
        <w:tc>
          <w:tcPr>
            <w:tcW w:w="3299" w:type="dxa"/>
          </w:tcPr>
          <w:p w:rsidR="009869B4" w:rsidRPr="009869B4" w:rsidRDefault="009869B4" w:rsidP="006847EC">
            <w:pPr>
              <w:shd w:val="clear" w:color="auto" w:fill="FFFFFF"/>
              <w:rPr>
                <w:sz w:val="18"/>
                <w:szCs w:val="18"/>
              </w:rPr>
            </w:pPr>
            <w:r w:rsidRPr="009869B4">
              <w:rPr>
                <w:sz w:val="18"/>
                <w:szCs w:val="18"/>
              </w:rPr>
              <w:t>Összesen</w:t>
            </w:r>
          </w:p>
        </w:tc>
        <w:tc>
          <w:tcPr>
            <w:tcW w:w="7050"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b/>
                <w:sz w:val="18"/>
                <w:szCs w:val="18"/>
              </w:rPr>
            </w:pPr>
            <w:r w:rsidRPr="009869B4">
              <w:rPr>
                <w:b/>
                <w:sz w:val="18"/>
                <w:szCs w:val="18"/>
              </w:rPr>
              <w:t>30</w:t>
            </w:r>
          </w:p>
        </w:tc>
        <w:tc>
          <w:tcPr>
            <w:tcW w:w="992" w:type="dxa"/>
          </w:tcPr>
          <w:p w:rsidR="009869B4" w:rsidRPr="009869B4" w:rsidRDefault="009869B4" w:rsidP="006847EC">
            <w:pPr>
              <w:shd w:val="clear" w:color="auto" w:fill="FFFFFF"/>
              <w:jc w:val="right"/>
              <w:rPr>
                <w:b/>
                <w:sz w:val="18"/>
                <w:szCs w:val="18"/>
              </w:rPr>
            </w:pPr>
            <w:r w:rsidRPr="009869B4">
              <w:rPr>
                <w:b/>
                <w:sz w:val="18"/>
                <w:szCs w:val="18"/>
              </w:rPr>
              <w:t>30</w:t>
            </w:r>
          </w:p>
        </w:tc>
        <w:tc>
          <w:tcPr>
            <w:tcW w:w="993" w:type="dxa"/>
          </w:tcPr>
          <w:p w:rsidR="009869B4" w:rsidRPr="009869B4" w:rsidRDefault="009869B4" w:rsidP="006847EC">
            <w:pPr>
              <w:shd w:val="clear" w:color="auto" w:fill="FFFFFF"/>
              <w:jc w:val="right"/>
              <w:rPr>
                <w:b/>
                <w:sz w:val="18"/>
                <w:szCs w:val="18"/>
              </w:rPr>
            </w:pPr>
            <w:r w:rsidRPr="009869B4">
              <w:rPr>
                <w:b/>
                <w:sz w:val="18"/>
                <w:szCs w:val="18"/>
              </w:rPr>
              <w:t>30</w:t>
            </w:r>
          </w:p>
        </w:tc>
        <w:tc>
          <w:tcPr>
            <w:tcW w:w="850" w:type="dxa"/>
          </w:tcPr>
          <w:p w:rsidR="009869B4" w:rsidRPr="009869B4" w:rsidRDefault="009869B4" w:rsidP="006847EC">
            <w:pPr>
              <w:shd w:val="clear" w:color="auto" w:fill="FFFFFF"/>
              <w:jc w:val="right"/>
              <w:rPr>
                <w:b/>
                <w:sz w:val="18"/>
                <w:szCs w:val="18"/>
              </w:rPr>
            </w:pPr>
            <w:r w:rsidRPr="009869B4">
              <w:rPr>
                <w:b/>
                <w:sz w:val="18"/>
                <w:szCs w:val="18"/>
              </w:rPr>
              <w:t>30</w:t>
            </w:r>
          </w:p>
        </w:tc>
        <w:tc>
          <w:tcPr>
            <w:tcW w:w="992" w:type="dxa"/>
          </w:tcPr>
          <w:p w:rsidR="009869B4" w:rsidRPr="009869B4" w:rsidRDefault="009869B4" w:rsidP="006847EC">
            <w:pPr>
              <w:shd w:val="clear" w:color="auto" w:fill="FFFFFF"/>
              <w:jc w:val="right"/>
              <w:rPr>
                <w:b/>
                <w:sz w:val="18"/>
                <w:szCs w:val="18"/>
              </w:rPr>
            </w:pPr>
            <w:r w:rsidRPr="009869B4">
              <w:rPr>
                <w:b/>
                <w:sz w:val="18"/>
                <w:szCs w:val="18"/>
              </w:rPr>
              <w:t>120</w:t>
            </w:r>
          </w:p>
        </w:tc>
      </w:tr>
    </w:tbl>
    <w:p w:rsidR="009869B4" w:rsidRPr="009869B4" w:rsidRDefault="009869B4" w:rsidP="009869B4">
      <w:pPr>
        <w:shd w:val="clear" w:color="auto" w:fill="FFFFFF"/>
        <w:ind w:left="142"/>
        <w:rPr>
          <w:rFonts w:ascii="Arial" w:hAnsi="Arial" w:cs="Arial"/>
          <w:b/>
          <w:sz w:val="18"/>
          <w:szCs w:val="18"/>
        </w:rPr>
      </w:pPr>
      <w:r w:rsidRPr="009869B4">
        <w:rPr>
          <w:rFonts w:ascii="Arial" w:hAnsi="Arial" w:cs="Arial"/>
          <w:b/>
          <w:sz w:val="18"/>
          <w:szCs w:val="18"/>
        </w:rPr>
        <w:t>Kutatási és disszertációs szakasz</w:t>
      </w:r>
    </w:p>
    <w:tbl>
      <w:tblPr>
        <w:tblW w:w="150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7088"/>
        <w:gridCol w:w="850"/>
        <w:gridCol w:w="992"/>
        <w:gridCol w:w="985"/>
        <w:gridCol w:w="882"/>
        <w:gridCol w:w="980"/>
      </w:tblGrid>
      <w:tr w:rsidR="009869B4" w:rsidRPr="009869B4" w:rsidTr="006847EC">
        <w:trPr>
          <w:trHeight w:val="182"/>
        </w:trPr>
        <w:tc>
          <w:tcPr>
            <w:tcW w:w="3261" w:type="dxa"/>
          </w:tcPr>
          <w:p w:rsidR="009869B4" w:rsidRPr="009869B4" w:rsidRDefault="009869B4" w:rsidP="006847EC">
            <w:pPr>
              <w:shd w:val="clear" w:color="auto" w:fill="FFFFFF"/>
              <w:rPr>
                <w:b/>
                <w:sz w:val="18"/>
                <w:szCs w:val="18"/>
              </w:rPr>
            </w:pPr>
            <w:r w:rsidRPr="009869B4">
              <w:rPr>
                <w:b/>
                <w:sz w:val="18"/>
                <w:szCs w:val="18"/>
              </w:rPr>
              <w:t>Tanegység</w:t>
            </w:r>
          </w:p>
        </w:tc>
        <w:tc>
          <w:tcPr>
            <w:tcW w:w="7088" w:type="dxa"/>
          </w:tcPr>
          <w:p w:rsidR="009869B4" w:rsidRPr="009869B4" w:rsidRDefault="009869B4" w:rsidP="006847EC">
            <w:pPr>
              <w:shd w:val="clear" w:color="auto" w:fill="FFFFFF"/>
              <w:rPr>
                <w:b/>
                <w:sz w:val="18"/>
                <w:szCs w:val="18"/>
              </w:rPr>
            </w:pPr>
            <w:r w:rsidRPr="009869B4">
              <w:rPr>
                <w:b/>
                <w:sz w:val="18"/>
                <w:szCs w:val="18"/>
              </w:rPr>
              <w:t>Tanegységen belüli tevékenység</w:t>
            </w:r>
          </w:p>
        </w:tc>
        <w:tc>
          <w:tcPr>
            <w:tcW w:w="850" w:type="dxa"/>
          </w:tcPr>
          <w:p w:rsidR="009869B4" w:rsidRPr="009869B4" w:rsidRDefault="009869B4" w:rsidP="006847EC">
            <w:pPr>
              <w:shd w:val="clear" w:color="auto" w:fill="FFFFFF"/>
              <w:rPr>
                <w:b/>
                <w:sz w:val="18"/>
                <w:szCs w:val="18"/>
              </w:rPr>
            </w:pPr>
            <w:r w:rsidRPr="009869B4">
              <w:rPr>
                <w:b/>
                <w:sz w:val="18"/>
                <w:szCs w:val="18"/>
              </w:rPr>
              <w:t>5.szem.</w:t>
            </w:r>
          </w:p>
        </w:tc>
        <w:tc>
          <w:tcPr>
            <w:tcW w:w="992" w:type="dxa"/>
          </w:tcPr>
          <w:p w:rsidR="009869B4" w:rsidRPr="009869B4" w:rsidRDefault="009869B4" w:rsidP="006847EC">
            <w:pPr>
              <w:shd w:val="clear" w:color="auto" w:fill="FFFFFF"/>
              <w:rPr>
                <w:b/>
                <w:sz w:val="18"/>
                <w:szCs w:val="18"/>
              </w:rPr>
            </w:pPr>
            <w:r w:rsidRPr="009869B4">
              <w:rPr>
                <w:b/>
                <w:sz w:val="18"/>
                <w:szCs w:val="18"/>
              </w:rPr>
              <w:t>6.szem.</w:t>
            </w:r>
          </w:p>
        </w:tc>
        <w:tc>
          <w:tcPr>
            <w:tcW w:w="985" w:type="dxa"/>
          </w:tcPr>
          <w:p w:rsidR="009869B4" w:rsidRPr="009869B4" w:rsidRDefault="009869B4" w:rsidP="006847EC">
            <w:pPr>
              <w:shd w:val="clear" w:color="auto" w:fill="FFFFFF"/>
              <w:rPr>
                <w:b/>
                <w:sz w:val="18"/>
                <w:szCs w:val="18"/>
              </w:rPr>
            </w:pPr>
            <w:r w:rsidRPr="009869B4">
              <w:rPr>
                <w:b/>
                <w:sz w:val="18"/>
                <w:szCs w:val="18"/>
              </w:rPr>
              <w:t>7.szem.</w:t>
            </w:r>
          </w:p>
        </w:tc>
        <w:tc>
          <w:tcPr>
            <w:tcW w:w="882" w:type="dxa"/>
          </w:tcPr>
          <w:p w:rsidR="009869B4" w:rsidRPr="009869B4" w:rsidRDefault="009869B4" w:rsidP="006847EC">
            <w:pPr>
              <w:shd w:val="clear" w:color="auto" w:fill="FFFFFF"/>
              <w:rPr>
                <w:b/>
                <w:sz w:val="18"/>
                <w:szCs w:val="18"/>
              </w:rPr>
            </w:pPr>
            <w:r w:rsidRPr="009869B4">
              <w:rPr>
                <w:b/>
                <w:sz w:val="18"/>
                <w:szCs w:val="18"/>
              </w:rPr>
              <w:t>8.szem.</w:t>
            </w:r>
          </w:p>
        </w:tc>
        <w:tc>
          <w:tcPr>
            <w:tcW w:w="980" w:type="dxa"/>
          </w:tcPr>
          <w:p w:rsidR="009869B4" w:rsidRPr="009869B4" w:rsidRDefault="009869B4" w:rsidP="006847EC">
            <w:pPr>
              <w:shd w:val="clear" w:color="auto" w:fill="FFFFFF"/>
              <w:ind w:left="-94"/>
              <w:jc w:val="right"/>
              <w:rPr>
                <w:b/>
                <w:iCs/>
                <w:sz w:val="18"/>
                <w:szCs w:val="18"/>
              </w:rPr>
            </w:pPr>
            <w:r w:rsidRPr="009869B4">
              <w:rPr>
                <w:b/>
                <w:iCs/>
                <w:sz w:val="18"/>
                <w:szCs w:val="18"/>
              </w:rPr>
              <w:t>Összesen</w:t>
            </w:r>
          </w:p>
        </w:tc>
      </w:tr>
      <w:tr w:rsidR="009869B4" w:rsidRPr="009869B4" w:rsidTr="006847EC">
        <w:tc>
          <w:tcPr>
            <w:tcW w:w="3261" w:type="dxa"/>
          </w:tcPr>
          <w:p w:rsidR="009869B4" w:rsidRPr="009869B4" w:rsidRDefault="009869B4" w:rsidP="006847EC">
            <w:pPr>
              <w:shd w:val="clear" w:color="auto" w:fill="FFFFFF"/>
              <w:rPr>
                <w:sz w:val="18"/>
                <w:szCs w:val="18"/>
              </w:rPr>
            </w:pPr>
            <w:r w:rsidRPr="009869B4">
              <w:rPr>
                <w:sz w:val="18"/>
                <w:szCs w:val="18"/>
              </w:rPr>
              <w:t>II.</w:t>
            </w:r>
            <w:r w:rsidRPr="009869B4">
              <w:rPr>
                <w:snapToGrid w:val="0"/>
                <w:sz w:val="18"/>
                <w:szCs w:val="18"/>
              </w:rPr>
              <w:t xml:space="preserve"> Kutat. és publikációs kredit min 80</w:t>
            </w:r>
          </w:p>
        </w:tc>
        <w:tc>
          <w:tcPr>
            <w:tcW w:w="7088" w:type="dxa"/>
          </w:tcPr>
          <w:p w:rsidR="009869B4" w:rsidRPr="009869B4" w:rsidRDefault="009869B4" w:rsidP="006847EC">
            <w:pPr>
              <w:shd w:val="clear" w:color="auto" w:fill="FFFFFF"/>
              <w:rPr>
                <w:snapToGrid w:val="0"/>
                <w:sz w:val="18"/>
                <w:szCs w:val="18"/>
              </w:rPr>
            </w:pPr>
            <w:r w:rsidRPr="009869B4">
              <w:rPr>
                <w:sz w:val="18"/>
                <w:szCs w:val="18"/>
              </w:rPr>
              <w:t>Kutatás és publikációk (Nemzetközi konferencia + IF-os/Q-s cikk)</w:t>
            </w:r>
            <w:r w:rsidRPr="009869B4">
              <w:rPr>
                <w:snapToGrid w:val="0"/>
                <w:sz w:val="18"/>
                <w:szCs w:val="18"/>
              </w:rPr>
              <w:t xml:space="preserve"> </w:t>
            </w:r>
          </w:p>
        </w:tc>
        <w:tc>
          <w:tcPr>
            <w:tcW w:w="850" w:type="dxa"/>
          </w:tcPr>
          <w:p w:rsidR="009869B4" w:rsidRPr="009869B4" w:rsidRDefault="009869B4" w:rsidP="006847EC">
            <w:pPr>
              <w:shd w:val="clear" w:color="auto" w:fill="FFFFFF"/>
              <w:jc w:val="right"/>
              <w:rPr>
                <w:sz w:val="18"/>
                <w:szCs w:val="18"/>
              </w:rPr>
            </w:pPr>
            <w:r w:rsidRPr="009869B4">
              <w:rPr>
                <w:sz w:val="18"/>
                <w:szCs w:val="18"/>
              </w:rPr>
              <w:t>25</w:t>
            </w:r>
          </w:p>
        </w:tc>
        <w:tc>
          <w:tcPr>
            <w:tcW w:w="992" w:type="dxa"/>
          </w:tcPr>
          <w:p w:rsidR="009869B4" w:rsidRPr="009869B4" w:rsidRDefault="009869B4" w:rsidP="006847EC">
            <w:pPr>
              <w:shd w:val="clear" w:color="auto" w:fill="FFFFFF"/>
              <w:jc w:val="right"/>
              <w:rPr>
                <w:sz w:val="18"/>
                <w:szCs w:val="18"/>
              </w:rPr>
            </w:pPr>
            <w:r w:rsidRPr="009869B4">
              <w:rPr>
                <w:sz w:val="18"/>
                <w:szCs w:val="18"/>
              </w:rPr>
              <w:t>25</w:t>
            </w:r>
          </w:p>
        </w:tc>
        <w:tc>
          <w:tcPr>
            <w:tcW w:w="985" w:type="dxa"/>
          </w:tcPr>
          <w:p w:rsidR="009869B4" w:rsidRPr="009869B4" w:rsidRDefault="009869B4" w:rsidP="006847EC">
            <w:pPr>
              <w:shd w:val="clear" w:color="auto" w:fill="FFFFFF"/>
              <w:jc w:val="right"/>
              <w:rPr>
                <w:sz w:val="18"/>
                <w:szCs w:val="18"/>
              </w:rPr>
            </w:pPr>
            <w:r w:rsidRPr="009869B4">
              <w:rPr>
                <w:sz w:val="18"/>
                <w:szCs w:val="18"/>
              </w:rPr>
              <w:t>15</w:t>
            </w:r>
          </w:p>
        </w:tc>
        <w:tc>
          <w:tcPr>
            <w:tcW w:w="882" w:type="dxa"/>
          </w:tcPr>
          <w:p w:rsidR="009869B4" w:rsidRPr="009869B4" w:rsidRDefault="009869B4" w:rsidP="006847EC">
            <w:pPr>
              <w:shd w:val="clear" w:color="auto" w:fill="FFFFFF"/>
              <w:jc w:val="right"/>
              <w:rPr>
                <w:sz w:val="18"/>
                <w:szCs w:val="18"/>
              </w:rPr>
            </w:pPr>
            <w:r w:rsidRPr="009869B4">
              <w:rPr>
                <w:sz w:val="18"/>
                <w:szCs w:val="18"/>
              </w:rPr>
              <w:t>15</w:t>
            </w:r>
          </w:p>
        </w:tc>
        <w:tc>
          <w:tcPr>
            <w:tcW w:w="980" w:type="dxa"/>
          </w:tcPr>
          <w:p w:rsidR="009869B4" w:rsidRPr="009869B4" w:rsidRDefault="009869B4" w:rsidP="006847EC">
            <w:pPr>
              <w:shd w:val="clear" w:color="auto" w:fill="FFFFFF"/>
              <w:jc w:val="right"/>
              <w:rPr>
                <w:sz w:val="18"/>
                <w:szCs w:val="18"/>
              </w:rPr>
            </w:pPr>
            <w:r w:rsidRPr="009869B4">
              <w:rPr>
                <w:sz w:val="18"/>
                <w:szCs w:val="18"/>
              </w:rPr>
              <w:t>80</w:t>
            </w:r>
          </w:p>
        </w:tc>
      </w:tr>
      <w:tr w:rsidR="009869B4" w:rsidRPr="009869B4" w:rsidTr="006847EC">
        <w:tc>
          <w:tcPr>
            <w:tcW w:w="3261" w:type="dxa"/>
          </w:tcPr>
          <w:p w:rsidR="009869B4" w:rsidRPr="009869B4" w:rsidRDefault="009869B4" w:rsidP="006847EC">
            <w:pPr>
              <w:shd w:val="clear" w:color="auto" w:fill="FFFFFF"/>
              <w:rPr>
                <w:sz w:val="18"/>
                <w:szCs w:val="18"/>
              </w:rPr>
            </w:pPr>
            <w:r w:rsidRPr="009869B4">
              <w:rPr>
                <w:sz w:val="18"/>
                <w:szCs w:val="18"/>
              </w:rPr>
              <w:t xml:space="preserve">PhD dolgozat tervezet készítés </w:t>
            </w:r>
            <w:r w:rsidRPr="009869B4">
              <w:rPr>
                <w:sz w:val="18"/>
                <w:szCs w:val="18"/>
                <w:vertAlign w:val="superscript"/>
              </w:rPr>
              <w:sym w:font="Symbol" w:char="F030"/>
            </w:r>
          </w:p>
        </w:tc>
        <w:tc>
          <w:tcPr>
            <w:tcW w:w="7088"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85" w:type="dxa"/>
          </w:tcPr>
          <w:p w:rsidR="009869B4" w:rsidRPr="009869B4" w:rsidRDefault="009869B4" w:rsidP="006847EC">
            <w:pPr>
              <w:shd w:val="clear" w:color="auto" w:fill="FFFFFF"/>
              <w:jc w:val="right"/>
              <w:rPr>
                <w:sz w:val="18"/>
                <w:szCs w:val="18"/>
              </w:rPr>
            </w:pPr>
            <w:r w:rsidRPr="009869B4">
              <w:rPr>
                <w:sz w:val="18"/>
                <w:szCs w:val="18"/>
              </w:rPr>
              <w:t>8</w:t>
            </w:r>
          </w:p>
        </w:tc>
        <w:tc>
          <w:tcPr>
            <w:tcW w:w="882" w:type="dxa"/>
          </w:tcPr>
          <w:p w:rsidR="009869B4" w:rsidRPr="009869B4" w:rsidRDefault="009869B4" w:rsidP="006847EC">
            <w:pPr>
              <w:shd w:val="clear" w:color="auto" w:fill="FFFFFF"/>
              <w:jc w:val="right"/>
              <w:rPr>
                <w:sz w:val="18"/>
                <w:szCs w:val="18"/>
              </w:rPr>
            </w:pPr>
            <w:r w:rsidRPr="009869B4">
              <w:rPr>
                <w:sz w:val="18"/>
                <w:szCs w:val="18"/>
              </w:rPr>
              <w:t>12</w:t>
            </w:r>
          </w:p>
        </w:tc>
        <w:tc>
          <w:tcPr>
            <w:tcW w:w="980" w:type="dxa"/>
          </w:tcPr>
          <w:p w:rsidR="009869B4" w:rsidRPr="009869B4" w:rsidRDefault="009869B4" w:rsidP="006847EC">
            <w:pPr>
              <w:shd w:val="clear" w:color="auto" w:fill="FFFFFF"/>
              <w:jc w:val="right"/>
              <w:rPr>
                <w:sz w:val="18"/>
                <w:szCs w:val="18"/>
              </w:rPr>
            </w:pPr>
            <w:r w:rsidRPr="009869B4">
              <w:rPr>
                <w:sz w:val="18"/>
                <w:szCs w:val="18"/>
              </w:rPr>
              <w:t>20</w:t>
            </w:r>
          </w:p>
        </w:tc>
      </w:tr>
      <w:tr w:rsidR="009869B4" w:rsidRPr="009869B4" w:rsidTr="006847EC">
        <w:tc>
          <w:tcPr>
            <w:tcW w:w="3261" w:type="dxa"/>
          </w:tcPr>
          <w:p w:rsidR="009869B4" w:rsidRPr="009869B4" w:rsidRDefault="009869B4" w:rsidP="006847EC">
            <w:pPr>
              <w:shd w:val="clear" w:color="auto" w:fill="FFFFFF"/>
              <w:rPr>
                <w:sz w:val="18"/>
                <w:szCs w:val="18"/>
              </w:rPr>
            </w:pPr>
            <w:r w:rsidRPr="009869B4">
              <w:rPr>
                <w:sz w:val="18"/>
                <w:szCs w:val="18"/>
              </w:rPr>
              <w:t xml:space="preserve">III. Oktatási kredit </w:t>
            </w:r>
            <w:r w:rsidRPr="009869B4">
              <w:rPr>
                <w:sz w:val="18"/>
                <w:szCs w:val="18"/>
                <w:vertAlign w:val="superscript"/>
              </w:rPr>
              <w:sym w:font="Symbol" w:char="F0AA"/>
            </w:r>
          </w:p>
        </w:tc>
        <w:tc>
          <w:tcPr>
            <w:tcW w:w="7088" w:type="dxa"/>
          </w:tcPr>
          <w:p w:rsidR="009869B4" w:rsidRPr="009869B4" w:rsidRDefault="009869B4" w:rsidP="006847EC">
            <w:pPr>
              <w:shd w:val="clear" w:color="auto" w:fill="FFFFFF"/>
              <w:rPr>
                <w:sz w:val="18"/>
                <w:szCs w:val="18"/>
              </w:rPr>
            </w:pPr>
            <w:r w:rsidRPr="009869B4">
              <w:rPr>
                <w:sz w:val="18"/>
                <w:szCs w:val="18"/>
              </w:rPr>
              <w:t>Tantermi gyakorlat (heti gyakorisággal) (4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85" w:type="dxa"/>
          </w:tcPr>
          <w:p w:rsidR="009869B4" w:rsidRPr="009869B4" w:rsidRDefault="009869B4" w:rsidP="006847EC">
            <w:pPr>
              <w:shd w:val="clear" w:color="auto" w:fill="FFFFFF"/>
              <w:jc w:val="right"/>
              <w:rPr>
                <w:sz w:val="18"/>
                <w:szCs w:val="18"/>
              </w:rPr>
            </w:pPr>
          </w:p>
        </w:tc>
        <w:tc>
          <w:tcPr>
            <w:tcW w:w="882" w:type="dxa"/>
          </w:tcPr>
          <w:p w:rsidR="009869B4" w:rsidRPr="009869B4" w:rsidRDefault="009869B4" w:rsidP="006847EC">
            <w:pPr>
              <w:shd w:val="clear" w:color="auto" w:fill="FFFFFF"/>
              <w:jc w:val="right"/>
              <w:rPr>
                <w:sz w:val="18"/>
                <w:szCs w:val="18"/>
              </w:rPr>
            </w:pPr>
          </w:p>
        </w:tc>
        <w:tc>
          <w:tcPr>
            <w:tcW w:w="980"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c>
          <w:tcPr>
            <w:tcW w:w="3261" w:type="dxa"/>
          </w:tcPr>
          <w:p w:rsidR="009869B4" w:rsidRPr="009869B4" w:rsidRDefault="009869B4" w:rsidP="006847EC">
            <w:pPr>
              <w:shd w:val="clear" w:color="auto" w:fill="FFFFFF"/>
              <w:rPr>
                <w:sz w:val="18"/>
                <w:szCs w:val="18"/>
              </w:rPr>
            </w:pPr>
            <w:r w:rsidRPr="009869B4">
              <w:rPr>
                <w:sz w:val="18"/>
                <w:szCs w:val="18"/>
              </w:rPr>
              <w:t xml:space="preserve">     max 20</w:t>
            </w:r>
          </w:p>
        </w:tc>
        <w:tc>
          <w:tcPr>
            <w:tcW w:w="7088" w:type="dxa"/>
          </w:tcPr>
          <w:p w:rsidR="009869B4" w:rsidRPr="009869B4" w:rsidRDefault="009869B4" w:rsidP="006847EC">
            <w:pPr>
              <w:shd w:val="clear" w:color="auto" w:fill="FFFFFF"/>
              <w:rPr>
                <w:sz w:val="18"/>
                <w:szCs w:val="18"/>
              </w:rPr>
            </w:pPr>
            <w:r w:rsidRPr="009869B4">
              <w:rPr>
                <w:sz w:val="18"/>
                <w:szCs w:val="18"/>
              </w:rPr>
              <w:t>Laborgyakorlat (heti gyakorisággal) (4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85" w:type="dxa"/>
          </w:tcPr>
          <w:p w:rsidR="009869B4" w:rsidRPr="009869B4" w:rsidRDefault="009869B4" w:rsidP="006847EC">
            <w:pPr>
              <w:shd w:val="clear" w:color="auto" w:fill="FFFFFF"/>
              <w:jc w:val="right"/>
              <w:rPr>
                <w:sz w:val="18"/>
                <w:szCs w:val="18"/>
              </w:rPr>
            </w:pPr>
          </w:p>
        </w:tc>
        <w:tc>
          <w:tcPr>
            <w:tcW w:w="882" w:type="dxa"/>
          </w:tcPr>
          <w:p w:rsidR="009869B4" w:rsidRPr="009869B4" w:rsidRDefault="009869B4" w:rsidP="006847EC">
            <w:pPr>
              <w:shd w:val="clear" w:color="auto" w:fill="FFFFFF"/>
              <w:jc w:val="right"/>
              <w:rPr>
                <w:sz w:val="18"/>
                <w:szCs w:val="18"/>
              </w:rPr>
            </w:pPr>
          </w:p>
        </w:tc>
        <w:tc>
          <w:tcPr>
            <w:tcW w:w="980" w:type="dxa"/>
          </w:tcPr>
          <w:p w:rsidR="009869B4" w:rsidRPr="009869B4" w:rsidRDefault="009869B4" w:rsidP="006847EC">
            <w:pPr>
              <w:shd w:val="clear" w:color="auto" w:fill="FFFFFF"/>
              <w:jc w:val="right"/>
              <w:rPr>
                <w:sz w:val="18"/>
                <w:szCs w:val="18"/>
              </w:rPr>
            </w:pPr>
            <w:r w:rsidRPr="009869B4">
              <w:rPr>
                <w:sz w:val="18"/>
                <w:szCs w:val="18"/>
              </w:rPr>
              <w:t>4</w:t>
            </w:r>
          </w:p>
        </w:tc>
      </w:tr>
      <w:tr w:rsidR="009869B4" w:rsidRPr="009869B4" w:rsidTr="006847EC">
        <w:tc>
          <w:tcPr>
            <w:tcW w:w="3261" w:type="dxa"/>
          </w:tcPr>
          <w:p w:rsidR="009869B4" w:rsidRPr="009869B4" w:rsidRDefault="009869B4" w:rsidP="006847EC">
            <w:pPr>
              <w:shd w:val="clear" w:color="auto" w:fill="FFFFFF"/>
              <w:rPr>
                <w:sz w:val="18"/>
                <w:szCs w:val="18"/>
              </w:rPr>
            </w:pPr>
          </w:p>
        </w:tc>
        <w:tc>
          <w:tcPr>
            <w:tcW w:w="7088" w:type="dxa"/>
          </w:tcPr>
          <w:p w:rsidR="009869B4" w:rsidRPr="009869B4" w:rsidRDefault="009869B4" w:rsidP="006847EC">
            <w:pPr>
              <w:shd w:val="clear" w:color="auto" w:fill="FFFFFF"/>
              <w:rPr>
                <w:sz w:val="18"/>
                <w:szCs w:val="18"/>
              </w:rPr>
            </w:pPr>
            <w:r w:rsidRPr="009869B4">
              <w:rPr>
                <w:sz w:val="18"/>
                <w:szCs w:val="18"/>
              </w:rPr>
              <w:t>Szakdolgozat vezetés (12 kredit/félév)</w:t>
            </w:r>
          </w:p>
        </w:tc>
        <w:tc>
          <w:tcPr>
            <w:tcW w:w="850" w:type="dxa"/>
          </w:tcPr>
          <w:p w:rsidR="009869B4" w:rsidRPr="009869B4" w:rsidRDefault="009869B4" w:rsidP="006847EC">
            <w:pPr>
              <w:shd w:val="clear" w:color="auto" w:fill="FFFFFF"/>
              <w:jc w:val="right"/>
              <w:rPr>
                <w:sz w:val="18"/>
                <w:szCs w:val="18"/>
              </w:rPr>
            </w:pPr>
          </w:p>
        </w:tc>
        <w:tc>
          <w:tcPr>
            <w:tcW w:w="992" w:type="dxa"/>
          </w:tcPr>
          <w:p w:rsidR="009869B4" w:rsidRPr="009869B4" w:rsidRDefault="009869B4" w:rsidP="006847EC">
            <w:pPr>
              <w:shd w:val="clear" w:color="auto" w:fill="FFFFFF"/>
              <w:jc w:val="right"/>
              <w:rPr>
                <w:sz w:val="18"/>
                <w:szCs w:val="18"/>
              </w:rPr>
            </w:pPr>
          </w:p>
        </w:tc>
        <w:tc>
          <w:tcPr>
            <w:tcW w:w="985" w:type="dxa"/>
          </w:tcPr>
          <w:p w:rsidR="009869B4" w:rsidRPr="009869B4" w:rsidRDefault="009869B4" w:rsidP="006847EC">
            <w:pPr>
              <w:shd w:val="clear" w:color="auto" w:fill="FFFFFF"/>
              <w:jc w:val="right"/>
              <w:rPr>
                <w:sz w:val="18"/>
                <w:szCs w:val="18"/>
              </w:rPr>
            </w:pPr>
          </w:p>
        </w:tc>
        <w:tc>
          <w:tcPr>
            <w:tcW w:w="882" w:type="dxa"/>
          </w:tcPr>
          <w:p w:rsidR="009869B4" w:rsidRPr="009869B4" w:rsidRDefault="009869B4" w:rsidP="006847EC">
            <w:pPr>
              <w:shd w:val="clear" w:color="auto" w:fill="FFFFFF"/>
              <w:jc w:val="right"/>
              <w:rPr>
                <w:sz w:val="18"/>
                <w:szCs w:val="18"/>
              </w:rPr>
            </w:pPr>
          </w:p>
        </w:tc>
        <w:tc>
          <w:tcPr>
            <w:tcW w:w="980" w:type="dxa"/>
          </w:tcPr>
          <w:p w:rsidR="009869B4" w:rsidRPr="009869B4" w:rsidRDefault="009869B4" w:rsidP="006847EC">
            <w:pPr>
              <w:shd w:val="clear" w:color="auto" w:fill="FFFFFF"/>
              <w:jc w:val="right"/>
              <w:rPr>
                <w:sz w:val="18"/>
                <w:szCs w:val="18"/>
              </w:rPr>
            </w:pPr>
            <w:r w:rsidRPr="009869B4">
              <w:rPr>
                <w:sz w:val="18"/>
                <w:szCs w:val="18"/>
              </w:rPr>
              <w:t>12</w:t>
            </w:r>
          </w:p>
        </w:tc>
      </w:tr>
      <w:tr w:rsidR="009869B4" w:rsidRPr="009869B4" w:rsidTr="006847EC">
        <w:tc>
          <w:tcPr>
            <w:tcW w:w="3261" w:type="dxa"/>
          </w:tcPr>
          <w:p w:rsidR="009869B4" w:rsidRPr="009869B4" w:rsidRDefault="009869B4" w:rsidP="006847EC">
            <w:pPr>
              <w:shd w:val="clear" w:color="auto" w:fill="FFFFFF"/>
              <w:rPr>
                <w:sz w:val="18"/>
                <w:szCs w:val="18"/>
              </w:rPr>
            </w:pPr>
            <w:r w:rsidRPr="009869B4">
              <w:rPr>
                <w:sz w:val="18"/>
                <w:szCs w:val="18"/>
              </w:rPr>
              <w:t>Összesen</w:t>
            </w:r>
          </w:p>
        </w:tc>
        <w:tc>
          <w:tcPr>
            <w:tcW w:w="7088" w:type="dxa"/>
          </w:tcPr>
          <w:p w:rsidR="009869B4" w:rsidRPr="009869B4" w:rsidRDefault="009869B4" w:rsidP="006847EC">
            <w:pPr>
              <w:shd w:val="clear" w:color="auto" w:fill="FFFFFF"/>
              <w:rPr>
                <w:sz w:val="18"/>
                <w:szCs w:val="18"/>
              </w:rPr>
            </w:pPr>
          </w:p>
        </w:tc>
        <w:tc>
          <w:tcPr>
            <w:tcW w:w="850" w:type="dxa"/>
          </w:tcPr>
          <w:p w:rsidR="009869B4" w:rsidRPr="009869B4" w:rsidRDefault="009869B4" w:rsidP="006847EC">
            <w:pPr>
              <w:shd w:val="clear" w:color="auto" w:fill="FFFFFF"/>
              <w:jc w:val="right"/>
              <w:rPr>
                <w:b/>
                <w:sz w:val="18"/>
                <w:szCs w:val="18"/>
              </w:rPr>
            </w:pPr>
            <w:r w:rsidRPr="009869B4">
              <w:rPr>
                <w:b/>
                <w:sz w:val="18"/>
                <w:szCs w:val="18"/>
              </w:rPr>
              <w:t>30</w:t>
            </w:r>
          </w:p>
        </w:tc>
        <w:tc>
          <w:tcPr>
            <w:tcW w:w="992" w:type="dxa"/>
          </w:tcPr>
          <w:p w:rsidR="009869B4" w:rsidRPr="009869B4" w:rsidRDefault="009869B4" w:rsidP="006847EC">
            <w:pPr>
              <w:shd w:val="clear" w:color="auto" w:fill="FFFFFF"/>
              <w:jc w:val="right"/>
              <w:rPr>
                <w:b/>
                <w:sz w:val="18"/>
                <w:szCs w:val="18"/>
              </w:rPr>
            </w:pPr>
            <w:r w:rsidRPr="009869B4">
              <w:rPr>
                <w:b/>
                <w:sz w:val="18"/>
                <w:szCs w:val="18"/>
              </w:rPr>
              <w:t>30</w:t>
            </w:r>
          </w:p>
        </w:tc>
        <w:tc>
          <w:tcPr>
            <w:tcW w:w="985" w:type="dxa"/>
          </w:tcPr>
          <w:p w:rsidR="009869B4" w:rsidRPr="009869B4" w:rsidRDefault="009869B4" w:rsidP="006847EC">
            <w:pPr>
              <w:shd w:val="clear" w:color="auto" w:fill="FFFFFF"/>
              <w:jc w:val="right"/>
              <w:rPr>
                <w:b/>
                <w:sz w:val="18"/>
                <w:szCs w:val="18"/>
              </w:rPr>
            </w:pPr>
            <w:r w:rsidRPr="009869B4">
              <w:rPr>
                <w:b/>
                <w:sz w:val="18"/>
                <w:szCs w:val="18"/>
              </w:rPr>
              <w:t>30</w:t>
            </w:r>
          </w:p>
        </w:tc>
        <w:tc>
          <w:tcPr>
            <w:tcW w:w="882" w:type="dxa"/>
          </w:tcPr>
          <w:p w:rsidR="009869B4" w:rsidRPr="009869B4" w:rsidRDefault="009869B4" w:rsidP="006847EC">
            <w:pPr>
              <w:shd w:val="clear" w:color="auto" w:fill="FFFFFF"/>
              <w:jc w:val="right"/>
              <w:rPr>
                <w:b/>
                <w:sz w:val="18"/>
                <w:szCs w:val="18"/>
              </w:rPr>
            </w:pPr>
            <w:r w:rsidRPr="009869B4">
              <w:rPr>
                <w:b/>
                <w:sz w:val="18"/>
                <w:szCs w:val="18"/>
              </w:rPr>
              <w:t>30</w:t>
            </w:r>
          </w:p>
        </w:tc>
        <w:tc>
          <w:tcPr>
            <w:tcW w:w="980" w:type="dxa"/>
          </w:tcPr>
          <w:p w:rsidR="009869B4" w:rsidRPr="009869B4" w:rsidRDefault="009869B4" w:rsidP="006847EC">
            <w:pPr>
              <w:shd w:val="clear" w:color="auto" w:fill="FFFFFF"/>
              <w:jc w:val="right"/>
              <w:rPr>
                <w:b/>
                <w:sz w:val="18"/>
                <w:szCs w:val="18"/>
              </w:rPr>
            </w:pPr>
            <w:r w:rsidRPr="009869B4">
              <w:rPr>
                <w:b/>
                <w:sz w:val="18"/>
                <w:szCs w:val="18"/>
              </w:rPr>
              <w:t>120</w:t>
            </w:r>
          </w:p>
        </w:tc>
      </w:tr>
    </w:tbl>
    <w:p w:rsidR="009869B4" w:rsidRPr="00217C34" w:rsidRDefault="009869B4" w:rsidP="009869B4">
      <w:pPr>
        <w:shd w:val="clear" w:color="auto" w:fill="FFFFFF"/>
        <w:tabs>
          <w:tab w:val="left" w:pos="0"/>
        </w:tabs>
        <w:rPr>
          <w:sz w:val="16"/>
          <w:szCs w:val="16"/>
        </w:rPr>
      </w:pPr>
      <w:r w:rsidRPr="00217C34">
        <w:rPr>
          <w:sz w:val="16"/>
          <w:szCs w:val="16"/>
        </w:rPr>
        <w:t>*A két tárgy közül választani lehet</w:t>
      </w:r>
      <w:r>
        <w:rPr>
          <w:sz w:val="16"/>
          <w:szCs w:val="16"/>
        </w:rPr>
        <w:t>.</w:t>
      </w:r>
    </w:p>
    <w:p w:rsidR="009869B4" w:rsidRPr="00217C34" w:rsidRDefault="009869B4" w:rsidP="009869B4">
      <w:pPr>
        <w:shd w:val="clear" w:color="auto" w:fill="FFFFFF"/>
        <w:tabs>
          <w:tab w:val="left" w:pos="0"/>
        </w:tabs>
        <w:rPr>
          <w:snapToGrid w:val="0"/>
          <w:sz w:val="16"/>
          <w:szCs w:val="16"/>
        </w:rPr>
      </w:pPr>
      <w:r w:rsidRPr="00217C34">
        <w:rPr>
          <w:snapToGrid w:val="0"/>
          <w:sz w:val="16"/>
          <w:szCs w:val="16"/>
          <w:vertAlign w:val="superscript"/>
        </w:rPr>
        <w:sym w:font="Symbol" w:char="F0D1"/>
      </w:r>
      <w:r w:rsidRPr="00217C34">
        <w:rPr>
          <w:snapToGrid w:val="0"/>
          <w:sz w:val="16"/>
          <w:szCs w:val="16"/>
          <w:vertAlign w:val="superscript"/>
        </w:rPr>
        <w:t xml:space="preserve"> </w:t>
      </w:r>
      <w:r>
        <w:rPr>
          <w:snapToGrid w:val="0"/>
          <w:sz w:val="16"/>
          <w:szCs w:val="16"/>
        </w:rPr>
        <w:t>B</w:t>
      </w:r>
      <w:r w:rsidRPr="00217C34">
        <w:rPr>
          <w:snapToGrid w:val="0"/>
          <w:sz w:val="16"/>
          <w:szCs w:val="16"/>
        </w:rPr>
        <w:t>ármelyik félévben</w:t>
      </w:r>
      <w:r>
        <w:rPr>
          <w:snapToGrid w:val="0"/>
          <w:sz w:val="16"/>
          <w:szCs w:val="16"/>
        </w:rPr>
        <w:t xml:space="preserve"> </w:t>
      </w:r>
    </w:p>
    <w:p w:rsidR="009869B4" w:rsidRPr="00217C34" w:rsidRDefault="009869B4" w:rsidP="009869B4">
      <w:pPr>
        <w:shd w:val="clear" w:color="auto" w:fill="FFFFFF"/>
        <w:tabs>
          <w:tab w:val="left" w:pos="0"/>
        </w:tabs>
        <w:rPr>
          <w:sz w:val="16"/>
          <w:szCs w:val="16"/>
        </w:rPr>
      </w:pPr>
      <w:r w:rsidRPr="00217C34">
        <w:rPr>
          <w:sz w:val="16"/>
          <w:szCs w:val="16"/>
          <w:vertAlign w:val="superscript"/>
        </w:rPr>
        <w:sym w:font="Symbol" w:char="F0AA"/>
      </w:r>
      <w:r w:rsidRPr="00217C34">
        <w:rPr>
          <w:sz w:val="16"/>
          <w:szCs w:val="16"/>
        </w:rPr>
        <w:t>Egyénileg választható a teljesítése, összesen el kell érni az előírt</w:t>
      </w:r>
      <w:r>
        <w:rPr>
          <w:sz w:val="16"/>
          <w:szCs w:val="16"/>
        </w:rPr>
        <w:t xml:space="preserve"> </w:t>
      </w:r>
      <w:r w:rsidRPr="00217C34">
        <w:rPr>
          <w:sz w:val="16"/>
          <w:szCs w:val="16"/>
        </w:rPr>
        <w:t>összkreditet.</w:t>
      </w:r>
    </w:p>
    <w:p w:rsidR="00DD5EE9" w:rsidRPr="009869B4" w:rsidRDefault="009869B4" w:rsidP="009869B4">
      <w:pPr>
        <w:shd w:val="clear" w:color="auto" w:fill="FFFFFF"/>
        <w:tabs>
          <w:tab w:val="left" w:pos="0"/>
        </w:tabs>
        <w:rPr>
          <w:sz w:val="20"/>
          <w:szCs w:val="20"/>
        </w:rPr>
      </w:pPr>
      <w:r w:rsidRPr="00217C34">
        <w:rPr>
          <w:sz w:val="16"/>
          <w:szCs w:val="16"/>
          <w:vertAlign w:val="superscript"/>
        </w:rPr>
        <w:sym w:font="Symbol" w:char="F030"/>
      </w:r>
      <w:r w:rsidRPr="00217C34">
        <w:rPr>
          <w:sz w:val="16"/>
          <w:szCs w:val="16"/>
        </w:rPr>
        <w:t xml:space="preserve"> Témavezető igazolja, hogy elkészült</w:t>
      </w:r>
    </w:p>
    <w:tbl>
      <w:tblPr>
        <w:tblpPr w:leftFromText="141" w:rightFromText="141" w:vertAnchor="text" w:tblpX="-72" w:tblpY="1"/>
        <w:tblOverlap w:val="never"/>
        <w:tblW w:w="5104" w:type="dxa"/>
        <w:tblCellMar>
          <w:left w:w="70" w:type="dxa"/>
          <w:right w:w="70" w:type="dxa"/>
        </w:tblCellMar>
        <w:tblLook w:val="04A0" w:firstRow="1" w:lastRow="0" w:firstColumn="1" w:lastColumn="0" w:noHBand="0" w:noVBand="1"/>
      </w:tblPr>
      <w:tblGrid>
        <w:gridCol w:w="5104"/>
      </w:tblGrid>
      <w:tr w:rsidR="00DD5EE9" w:rsidRPr="009869B4" w:rsidTr="000E1620">
        <w:trPr>
          <w:trHeight w:val="227"/>
        </w:trPr>
        <w:tc>
          <w:tcPr>
            <w:tcW w:w="5104" w:type="dxa"/>
            <w:tcBorders>
              <w:top w:val="single" w:sz="4" w:space="0" w:color="auto"/>
              <w:left w:val="single" w:sz="4" w:space="0" w:color="auto"/>
              <w:bottom w:val="single" w:sz="4" w:space="0" w:color="auto"/>
              <w:right w:val="single" w:sz="4" w:space="0" w:color="auto"/>
            </w:tcBorders>
            <w:shd w:val="clear" w:color="000000" w:fill="FF99CC"/>
          </w:tcPr>
          <w:p w:rsidR="00DD5EE9" w:rsidRPr="009869B4" w:rsidRDefault="00DD5EE9" w:rsidP="000E1620">
            <w:pPr>
              <w:rPr>
                <w:b/>
                <w:bCs/>
                <w:sz w:val="22"/>
                <w:szCs w:val="22"/>
              </w:rPr>
            </w:pPr>
            <w:r w:rsidRPr="009869B4">
              <w:rPr>
                <w:b/>
                <w:bCs/>
                <w:sz w:val="22"/>
                <w:szCs w:val="22"/>
              </w:rPr>
              <w:lastRenderedPageBreak/>
              <w:t>II. Tanegység- Kutatási és publikációs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Üzemi gyakorlat (30</w:t>
            </w:r>
            <w:r w:rsidR="00EE0950" w:rsidRPr="009869B4">
              <w:rPr>
                <w:sz w:val="22"/>
                <w:szCs w:val="22"/>
              </w:rPr>
              <w:t xml:space="preserve"> </w:t>
            </w:r>
            <w:r w:rsidRPr="009869B4">
              <w:rPr>
                <w:sz w:val="22"/>
                <w:szCs w:val="22"/>
              </w:rPr>
              <w:t>óra)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Üzemi gyakorlat (fél év) 14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Laborgyakorlat (3</w:t>
            </w:r>
            <w:r w:rsidR="00EE0950" w:rsidRPr="009869B4">
              <w:rPr>
                <w:sz w:val="22"/>
                <w:szCs w:val="22"/>
              </w:rPr>
              <w:t xml:space="preserve"> </w:t>
            </w:r>
            <w:r w:rsidRPr="009869B4">
              <w:rPr>
                <w:sz w:val="22"/>
                <w:szCs w:val="22"/>
              </w:rPr>
              <w:t>óra/hét) 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Tanulmányút (30</w:t>
            </w:r>
            <w:r w:rsidR="00EE0950" w:rsidRPr="009869B4">
              <w:rPr>
                <w:sz w:val="22"/>
                <w:szCs w:val="22"/>
              </w:rPr>
              <w:t xml:space="preserve"> </w:t>
            </w:r>
            <w:r w:rsidRPr="009869B4">
              <w:rPr>
                <w:sz w:val="22"/>
                <w:szCs w:val="22"/>
              </w:rPr>
              <w:t>óra)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Önálló kutatómunka (20</w:t>
            </w:r>
            <w:r w:rsidR="00EE0950" w:rsidRPr="009869B4">
              <w:rPr>
                <w:sz w:val="22"/>
                <w:szCs w:val="22"/>
              </w:rPr>
              <w:t xml:space="preserve"> </w:t>
            </w:r>
            <w:r w:rsidRPr="009869B4">
              <w:rPr>
                <w:sz w:val="22"/>
                <w:szCs w:val="22"/>
              </w:rPr>
              <w:t>óra/hét) 15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Önálló kutatómunka (60</w:t>
            </w:r>
            <w:r w:rsidR="00EE0950" w:rsidRPr="009869B4">
              <w:rPr>
                <w:sz w:val="22"/>
                <w:szCs w:val="22"/>
              </w:rPr>
              <w:t xml:space="preserve"> </w:t>
            </w:r>
            <w:r w:rsidRPr="009869B4">
              <w:rPr>
                <w:sz w:val="22"/>
                <w:szCs w:val="22"/>
              </w:rPr>
              <w:t>óra) 2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b/>
                <w:bCs/>
                <w:sz w:val="22"/>
                <w:szCs w:val="22"/>
              </w:rPr>
            </w:pPr>
            <w:r w:rsidRPr="009869B4">
              <w:rPr>
                <w:b/>
                <w:bCs/>
                <w:sz w:val="22"/>
                <w:szCs w:val="22"/>
              </w:rPr>
              <w:t>Folyóiratcikkek:</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IF-os folyóiratcikk:15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Nem IF-os folyóiratcikk : 6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Egyéb értékelhető cikk : 3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b/>
                <w:bCs/>
                <w:sz w:val="22"/>
                <w:szCs w:val="22"/>
              </w:rPr>
            </w:pPr>
            <w:r w:rsidRPr="009869B4">
              <w:rPr>
                <w:b/>
                <w:bCs/>
                <w:sz w:val="22"/>
                <w:szCs w:val="22"/>
              </w:rPr>
              <w:t>Konferencia kiadványok:</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Magyar nyelvű (full paper) : 4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Magyar nyelvű (abstract): 1 kredit</w:t>
            </w:r>
          </w:p>
        </w:tc>
      </w:tr>
      <w:tr w:rsidR="00DD5EE9" w:rsidRPr="009869B4" w:rsidTr="000E1620">
        <w:trPr>
          <w:trHeight w:val="227"/>
        </w:trPr>
        <w:tc>
          <w:tcPr>
            <w:tcW w:w="5104" w:type="dxa"/>
            <w:tcBorders>
              <w:top w:val="nil"/>
              <w:left w:val="single" w:sz="4" w:space="0" w:color="auto"/>
              <w:bottom w:val="single" w:sz="4" w:space="0" w:color="auto"/>
              <w:right w:val="single" w:sz="4" w:space="0" w:color="auto"/>
            </w:tcBorders>
            <w:shd w:val="clear" w:color="auto" w:fill="auto"/>
          </w:tcPr>
          <w:p w:rsidR="00DD5EE9" w:rsidRPr="009869B4" w:rsidRDefault="00DD5EE9" w:rsidP="000E1620">
            <w:pPr>
              <w:rPr>
                <w:sz w:val="22"/>
                <w:szCs w:val="22"/>
              </w:rPr>
            </w:pPr>
            <w:r w:rsidRPr="009869B4">
              <w:rPr>
                <w:sz w:val="22"/>
                <w:szCs w:val="22"/>
              </w:rPr>
              <w:t>Nemzetközi konferencia (full paper): 7 kredit</w:t>
            </w:r>
          </w:p>
        </w:tc>
      </w:tr>
    </w:tbl>
    <w:p w:rsidR="009A1A58" w:rsidRPr="009869B4" w:rsidRDefault="009A1A58" w:rsidP="00CA4AD8">
      <w:pPr>
        <w:rPr>
          <w:sz w:val="22"/>
          <w:szCs w:val="22"/>
        </w:rPr>
        <w:sectPr w:rsidR="009A1A58" w:rsidRPr="009869B4" w:rsidSect="00D61F1E">
          <w:pgSz w:w="16838" w:h="11906" w:orient="landscape" w:code="9"/>
          <w:pgMar w:top="851" w:right="851" w:bottom="851" w:left="851" w:header="851" w:footer="851" w:gutter="0"/>
          <w:pgNumType w:start="1"/>
          <w:cols w:space="708"/>
          <w:titlePg/>
          <w:docGrid w:linePitch="360"/>
        </w:sectPr>
      </w:pPr>
    </w:p>
    <w:tbl>
      <w:tblPr>
        <w:tblW w:w="5120" w:type="dxa"/>
        <w:tblInd w:w="55" w:type="dxa"/>
        <w:tblCellMar>
          <w:left w:w="70" w:type="dxa"/>
          <w:right w:w="70" w:type="dxa"/>
        </w:tblCellMar>
        <w:tblLook w:val="04A0" w:firstRow="1" w:lastRow="0" w:firstColumn="1" w:lastColumn="0" w:noHBand="0" w:noVBand="1"/>
      </w:tblPr>
      <w:tblGrid>
        <w:gridCol w:w="5120"/>
      </w:tblGrid>
      <w:tr w:rsidR="00DD5EE9" w:rsidRPr="009869B4"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9869B4" w:rsidRDefault="00DD5EE9" w:rsidP="00CA4AD8">
            <w:pPr>
              <w:rPr>
                <w:sz w:val="22"/>
                <w:szCs w:val="22"/>
              </w:rPr>
            </w:pPr>
            <w:r w:rsidRPr="009869B4">
              <w:rPr>
                <w:sz w:val="22"/>
                <w:szCs w:val="22"/>
              </w:rPr>
              <w:t>Nemzetközi konferencia (abstract): 3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b/>
                <w:bCs/>
                <w:sz w:val="22"/>
                <w:szCs w:val="22"/>
              </w:rPr>
            </w:pPr>
            <w:r w:rsidRPr="00F82AEA">
              <w:rPr>
                <w:b/>
                <w:bCs/>
                <w:sz w:val="22"/>
                <w:szCs w:val="22"/>
              </w:rPr>
              <w:t>Elektronikus publikációk:</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Magyar nyelven megjelent, lektorált: 1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Idegen nyelven megjelent, lektrorált: 3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b/>
                <w:bCs/>
                <w:sz w:val="22"/>
                <w:szCs w:val="22"/>
              </w:rPr>
            </w:pPr>
            <w:r w:rsidRPr="00F82AEA">
              <w:rPr>
                <w:b/>
                <w:bCs/>
                <w:sz w:val="22"/>
                <w:szCs w:val="22"/>
              </w:rPr>
              <w:t>Könyv, -részlet: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Idegen nyelvű könyv, jegyzet: 20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Idegen nyelvű könyvrészlet: 15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Magyar nyelvű könyv, jegyzet: 12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Magyar nyelvű könyvrészlet: 10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Könyvszerkeztés, nemzetközi: 15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Könyvszerkeztés, hazai: 7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b/>
                <w:bCs/>
                <w:sz w:val="22"/>
                <w:szCs w:val="22"/>
              </w:rPr>
            </w:pPr>
            <w:r w:rsidRPr="00F82AEA">
              <w:rPr>
                <w:b/>
                <w:bCs/>
                <w:sz w:val="22"/>
                <w:szCs w:val="22"/>
              </w:rPr>
              <w:t>Szabadalmak:</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525C8C">
            <w:pPr>
              <w:rPr>
                <w:sz w:val="22"/>
                <w:szCs w:val="22"/>
              </w:rPr>
            </w:pPr>
            <w:r w:rsidRPr="00F82AEA">
              <w:rPr>
                <w:sz w:val="22"/>
                <w:szCs w:val="22"/>
              </w:rPr>
              <w:t>Szabadalmak (</w:t>
            </w:r>
            <w:r w:rsidR="00525C8C" w:rsidRPr="00F82AEA">
              <w:rPr>
                <w:sz w:val="22"/>
                <w:szCs w:val="22"/>
              </w:rPr>
              <w:t>hazai</w:t>
            </w:r>
            <w:r w:rsidRPr="00F82AEA">
              <w:rPr>
                <w:sz w:val="22"/>
                <w:szCs w:val="22"/>
              </w:rPr>
              <w:t>): 15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Szabadalmak (nemzetközi): 20 kredit</w:t>
            </w:r>
          </w:p>
        </w:tc>
      </w:tr>
      <w:tr w:rsidR="00DD5EE9" w:rsidRPr="00F82AEA" w:rsidTr="00167E5F">
        <w:trPr>
          <w:trHeight w:val="80"/>
        </w:trPr>
        <w:tc>
          <w:tcPr>
            <w:tcW w:w="5120" w:type="dxa"/>
            <w:tcBorders>
              <w:top w:val="nil"/>
              <w:left w:val="single" w:sz="4" w:space="0" w:color="auto"/>
              <w:bottom w:val="single" w:sz="4" w:space="0" w:color="auto"/>
              <w:right w:val="single" w:sz="4" w:space="0" w:color="auto"/>
            </w:tcBorders>
            <w:shd w:val="clear" w:color="000000" w:fill="FF99CC"/>
          </w:tcPr>
          <w:p w:rsidR="00DD5EE9" w:rsidRPr="00F82AEA" w:rsidRDefault="00DD5EE9" w:rsidP="00CA4AD8">
            <w:pPr>
              <w:rPr>
                <w:b/>
                <w:bCs/>
                <w:sz w:val="22"/>
                <w:szCs w:val="22"/>
              </w:rPr>
            </w:pPr>
            <w:r w:rsidRPr="00F82AEA">
              <w:rPr>
                <w:b/>
                <w:bCs/>
                <w:sz w:val="22"/>
                <w:szCs w:val="22"/>
              </w:rPr>
              <w:t>III. Tanegység- Oktatási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Tantermi gyakorlat (1óra/hét): 1</w:t>
            </w:r>
            <w:r w:rsidR="00EE0950" w:rsidRPr="00F82AEA">
              <w:rPr>
                <w:sz w:val="22"/>
                <w:szCs w:val="22"/>
              </w:rPr>
              <w:t xml:space="preserve"> </w:t>
            </w:r>
            <w:r w:rsidRPr="00F82AEA">
              <w:rPr>
                <w:sz w:val="22"/>
                <w:szCs w:val="22"/>
              </w:rPr>
              <w:t>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Üzemi gyakorlat (30óra): 1 kredit</w:t>
            </w:r>
          </w:p>
        </w:tc>
      </w:tr>
      <w:tr w:rsidR="00DD5EE9" w:rsidRPr="00F82AEA" w:rsidTr="00CA4AD8">
        <w:trPr>
          <w:trHeight w:val="70"/>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TDK helyezést elért dolgozat vezetése:  5 kredit</w:t>
            </w:r>
          </w:p>
        </w:tc>
      </w:tr>
      <w:tr w:rsidR="00DD5EE9" w:rsidRPr="00F82AEA" w:rsidTr="00CA4AD8">
        <w:trPr>
          <w:trHeight w:val="227"/>
        </w:trPr>
        <w:tc>
          <w:tcPr>
            <w:tcW w:w="5120" w:type="dxa"/>
            <w:tcBorders>
              <w:top w:val="nil"/>
              <w:left w:val="single" w:sz="4" w:space="0" w:color="auto"/>
              <w:bottom w:val="single" w:sz="4" w:space="0" w:color="auto"/>
              <w:right w:val="single" w:sz="4" w:space="0" w:color="auto"/>
            </w:tcBorders>
            <w:shd w:val="clear" w:color="auto" w:fill="auto"/>
          </w:tcPr>
          <w:p w:rsidR="00DD5EE9" w:rsidRPr="00F82AEA" w:rsidRDefault="00DD5EE9" w:rsidP="00CA4AD8">
            <w:pPr>
              <w:rPr>
                <w:sz w:val="22"/>
                <w:szCs w:val="22"/>
              </w:rPr>
            </w:pPr>
            <w:r w:rsidRPr="00F82AEA">
              <w:rPr>
                <w:sz w:val="22"/>
                <w:szCs w:val="22"/>
              </w:rPr>
              <w:t>Szakdolgozat vezetés: 3 kredit</w:t>
            </w:r>
          </w:p>
        </w:tc>
      </w:tr>
    </w:tbl>
    <w:p w:rsidR="00DD5EE9" w:rsidRPr="00F82AEA" w:rsidRDefault="00DD5EE9" w:rsidP="00DD5EE9">
      <w:pPr>
        <w:rPr>
          <w:sz w:val="22"/>
          <w:szCs w:val="22"/>
        </w:rPr>
      </w:pPr>
    </w:p>
    <w:p w:rsidR="009869B4" w:rsidRPr="00F82AEA" w:rsidRDefault="009869B4" w:rsidP="00DD5EE9">
      <w:pPr>
        <w:rPr>
          <w:sz w:val="22"/>
          <w:szCs w:val="22"/>
        </w:rPr>
      </w:pPr>
    </w:p>
    <w:tbl>
      <w:tblPr>
        <w:tblW w:w="6800" w:type="dxa"/>
        <w:tblInd w:w="55" w:type="dxa"/>
        <w:tblCellMar>
          <w:left w:w="70" w:type="dxa"/>
          <w:right w:w="70" w:type="dxa"/>
        </w:tblCellMar>
        <w:tblLook w:val="04A0" w:firstRow="1" w:lastRow="0" w:firstColumn="1" w:lastColumn="0" w:noHBand="0" w:noVBand="1"/>
      </w:tblPr>
      <w:tblGrid>
        <w:gridCol w:w="5043"/>
        <w:gridCol w:w="993"/>
        <w:gridCol w:w="764"/>
      </w:tblGrid>
      <w:tr w:rsidR="00DD5EE9" w:rsidRPr="00F82AEA" w:rsidTr="005B35F6">
        <w:trPr>
          <w:trHeight w:val="227"/>
        </w:trPr>
        <w:tc>
          <w:tcPr>
            <w:tcW w:w="5043" w:type="dxa"/>
            <w:tcBorders>
              <w:top w:val="single" w:sz="4" w:space="0" w:color="000000"/>
              <w:left w:val="single" w:sz="4" w:space="0" w:color="000000"/>
              <w:bottom w:val="single" w:sz="4" w:space="0" w:color="000000"/>
              <w:right w:val="nil"/>
            </w:tcBorders>
            <w:shd w:val="clear" w:color="000000" w:fill="FFCC99"/>
          </w:tcPr>
          <w:p w:rsidR="00DD5EE9" w:rsidRPr="00F82AEA" w:rsidRDefault="00DD5EE9" w:rsidP="00CA4AD8">
            <w:pPr>
              <w:rPr>
                <w:b/>
                <w:bCs/>
                <w:sz w:val="22"/>
                <w:szCs w:val="22"/>
              </w:rPr>
            </w:pPr>
            <w:r w:rsidRPr="00F82AEA">
              <w:rPr>
                <w:b/>
                <w:bCs/>
                <w:sz w:val="22"/>
                <w:szCs w:val="22"/>
              </w:rPr>
              <w:t xml:space="preserve">Fakultatív C tárgy </w:t>
            </w:r>
            <w:r w:rsidR="009869B4" w:rsidRPr="00F82AEA">
              <w:rPr>
                <w:sz w:val="16"/>
                <w:szCs w:val="16"/>
                <w:vertAlign w:val="superscript"/>
              </w:rPr>
              <w:sym w:font="Symbol" w:char="F07F"/>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tcPr>
          <w:p w:rsidR="00DD5EE9" w:rsidRPr="00F82AEA" w:rsidRDefault="00DD5EE9" w:rsidP="00CA4AD8">
            <w:pPr>
              <w:jc w:val="center"/>
              <w:rPr>
                <w:b/>
                <w:bCs/>
                <w:sz w:val="22"/>
                <w:szCs w:val="22"/>
              </w:rPr>
            </w:pPr>
            <w:r w:rsidRPr="00F82AEA">
              <w:rPr>
                <w:b/>
                <w:bCs/>
                <w:sz w:val="22"/>
                <w:szCs w:val="22"/>
              </w:rPr>
              <w:t>Ó</w:t>
            </w:r>
            <w:r w:rsidR="000C32CD" w:rsidRPr="00F82AEA">
              <w:rPr>
                <w:b/>
                <w:bCs/>
                <w:sz w:val="22"/>
                <w:szCs w:val="22"/>
              </w:rPr>
              <w:t>ra</w:t>
            </w:r>
          </w:p>
        </w:tc>
        <w:tc>
          <w:tcPr>
            <w:tcW w:w="764" w:type="dxa"/>
            <w:tcBorders>
              <w:top w:val="single" w:sz="4" w:space="0" w:color="000000"/>
              <w:left w:val="nil"/>
              <w:bottom w:val="single" w:sz="4" w:space="0" w:color="000000"/>
              <w:right w:val="single" w:sz="4" w:space="0" w:color="000000"/>
            </w:tcBorders>
            <w:shd w:val="clear" w:color="auto" w:fill="auto"/>
            <w:noWrap/>
          </w:tcPr>
          <w:p w:rsidR="00DD5EE9" w:rsidRPr="00F82AEA" w:rsidRDefault="00DD5EE9" w:rsidP="00CA4AD8">
            <w:pPr>
              <w:jc w:val="center"/>
              <w:rPr>
                <w:b/>
                <w:bCs/>
                <w:sz w:val="22"/>
                <w:szCs w:val="22"/>
              </w:rPr>
            </w:pPr>
            <w:r w:rsidRPr="00F82AEA">
              <w:rPr>
                <w:b/>
                <w:bCs/>
                <w:sz w:val="22"/>
                <w:szCs w:val="22"/>
              </w:rPr>
              <w:t>K</w:t>
            </w:r>
            <w:r w:rsidR="000C32CD" w:rsidRPr="00F82AEA">
              <w:rPr>
                <w:b/>
                <w:bCs/>
                <w:sz w:val="22"/>
                <w:szCs w:val="22"/>
              </w:rPr>
              <w:t>redit</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CA4AD8">
            <w:pPr>
              <w:rPr>
                <w:sz w:val="20"/>
                <w:szCs w:val="20"/>
              </w:rPr>
            </w:pPr>
            <w:r w:rsidRPr="00F82AEA">
              <w:rPr>
                <w:sz w:val="20"/>
                <w:szCs w:val="20"/>
              </w:rPr>
              <w:t>Dr. Abrankó László- Mennyiségi analitikai meghatározás módszerei</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CA4AD8">
            <w:pPr>
              <w:rPr>
                <w:sz w:val="20"/>
                <w:szCs w:val="20"/>
              </w:rPr>
            </w:pPr>
            <w:r w:rsidRPr="00F82AEA">
              <w:rPr>
                <w:sz w:val="20"/>
                <w:szCs w:val="20"/>
              </w:rPr>
              <w:t>Dr. Baranyai László - Matematikai statisztikai módszerek élelmiszertudományi alkalmazásai</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B21D41"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B21D41" w:rsidRPr="00F82AEA" w:rsidRDefault="00B21D41" w:rsidP="00B21D41">
            <w:pPr>
              <w:rPr>
                <w:sz w:val="20"/>
                <w:szCs w:val="20"/>
              </w:rPr>
            </w:pPr>
            <w:r w:rsidRPr="00F82AEA">
              <w:rPr>
                <w:sz w:val="20"/>
                <w:szCs w:val="20"/>
              </w:rPr>
              <w:t>Dr. Baranyi József - Alkalmazott matematika az élettudományokban</w:t>
            </w:r>
          </w:p>
        </w:tc>
        <w:tc>
          <w:tcPr>
            <w:tcW w:w="993" w:type="dxa"/>
            <w:tcBorders>
              <w:top w:val="nil"/>
              <w:left w:val="nil"/>
              <w:bottom w:val="single" w:sz="4" w:space="0" w:color="000000"/>
              <w:right w:val="single" w:sz="4" w:space="0" w:color="000000"/>
            </w:tcBorders>
            <w:shd w:val="clear" w:color="auto" w:fill="auto"/>
            <w:noWrap/>
          </w:tcPr>
          <w:p w:rsidR="00B21D41" w:rsidRPr="00F82AEA" w:rsidRDefault="005B35F6"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B21D41" w:rsidRPr="00F82AEA" w:rsidRDefault="005B35F6"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CA4AD8">
            <w:pPr>
              <w:rPr>
                <w:sz w:val="20"/>
                <w:szCs w:val="20"/>
              </w:rPr>
            </w:pPr>
            <w:r w:rsidRPr="00F82AEA">
              <w:rPr>
                <w:sz w:val="20"/>
                <w:szCs w:val="20"/>
              </w:rPr>
              <w:t>Dr. Felföldi József/ Dr. Firtha Ferenc- Képfeldolgozás az élelmiszerkutatásban</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581C85"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5B35F6" w:rsidP="0002260F">
            <w:pPr>
              <w:rPr>
                <w:color w:val="000000"/>
                <w:sz w:val="20"/>
                <w:szCs w:val="20"/>
              </w:rPr>
            </w:pPr>
            <w:r w:rsidRPr="00F82AEA">
              <w:rPr>
                <w:color w:val="000000"/>
                <w:sz w:val="20"/>
                <w:szCs w:val="20"/>
              </w:rPr>
              <w:t xml:space="preserve">Mohácsiné </w:t>
            </w:r>
            <w:r w:rsidR="0002260F" w:rsidRPr="00F82AEA">
              <w:rPr>
                <w:color w:val="000000"/>
                <w:sz w:val="20"/>
                <w:szCs w:val="20"/>
              </w:rPr>
              <w:t>Dr. Farkas Csilla: Microbiological risk assesment</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color w:val="000000"/>
                <w:sz w:val="20"/>
                <w:szCs w:val="20"/>
              </w:rPr>
            </w:pPr>
            <w:r w:rsidRPr="00F82AEA">
              <w:rPr>
                <w:color w:val="000000"/>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color w:val="000000"/>
                <w:sz w:val="20"/>
                <w:szCs w:val="20"/>
              </w:rPr>
            </w:pPr>
            <w:r w:rsidRPr="00F82AEA">
              <w:rPr>
                <w:b/>
                <w:bCs/>
                <w:color w:val="000000"/>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CA4AD8">
            <w:pPr>
              <w:rPr>
                <w:sz w:val="20"/>
                <w:szCs w:val="20"/>
              </w:rPr>
            </w:pPr>
            <w:r w:rsidRPr="00F82AEA">
              <w:rPr>
                <w:sz w:val="20"/>
                <w:szCs w:val="20"/>
              </w:rPr>
              <w:t>Dr. Kókai Zoltán- Advances in sensory science</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02260F">
            <w:pPr>
              <w:rPr>
                <w:sz w:val="20"/>
                <w:szCs w:val="20"/>
              </w:rPr>
            </w:pPr>
            <w:r w:rsidRPr="00F82AEA">
              <w:rPr>
                <w:sz w:val="20"/>
                <w:szCs w:val="20"/>
              </w:rPr>
              <w:t>Dr</w:t>
            </w:r>
            <w:r w:rsidR="00E372EA" w:rsidRPr="00F82AEA">
              <w:rPr>
                <w:sz w:val="20"/>
                <w:szCs w:val="20"/>
              </w:rPr>
              <w:t>.</w:t>
            </w:r>
            <w:r w:rsidRPr="00F82AEA">
              <w:rPr>
                <w:sz w:val="20"/>
                <w:szCs w:val="20"/>
              </w:rPr>
              <w:t xml:space="preserve"> </w:t>
            </w:r>
            <w:r w:rsidR="0002260F" w:rsidRPr="00F82AEA">
              <w:rPr>
                <w:sz w:val="20"/>
                <w:szCs w:val="20"/>
              </w:rPr>
              <w:t>Dalmadi István</w:t>
            </w:r>
            <w:r w:rsidRPr="00F82AEA">
              <w:rPr>
                <w:sz w:val="20"/>
                <w:szCs w:val="20"/>
              </w:rPr>
              <w:t>-</w:t>
            </w:r>
            <w:r w:rsidR="0002260F" w:rsidRPr="00F82AEA">
              <w:rPr>
                <w:sz w:val="20"/>
                <w:szCs w:val="20"/>
              </w:rPr>
              <w:t>Új fejlesztési trendek az élelmiszertartósításban</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tcPr>
          <w:p w:rsidR="00DD5EE9" w:rsidRPr="00F82AEA" w:rsidRDefault="00DD5EE9" w:rsidP="00CA4AD8">
            <w:pPr>
              <w:rPr>
                <w:sz w:val="20"/>
                <w:szCs w:val="20"/>
              </w:rPr>
            </w:pPr>
            <w:r w:rsidRPr="00F82AEA">
              <w:rPr>
                <w:sz w:val="20"/>
                <w:szCs w:val="20"/>
              </w:rPr>
              <w:t>Dr. Lakner Zoltán- Food business management</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F82AEA" w:rsidRDefault="00DE4DDE" w:rsidP="00CA4AD8">
            <w:pPr>
              <w:rPr>
                <w:sz w:val="20"/>
                <w:szCs w:val="20"/>
              </w:rPr>
            </w:pPr>
            <w:hyperlink r:id="rId12" w:history="1">
              <w:r w:rsidR="00DD5EE9" w:rsidRPr="00F82AEA">
                <w:rPr>
                  <w:sz w:val="20"/>
                  <w:szCs w:val="20"/>
                </w:rPr>
                <w:t>Dr. Vozáry Eszter: Electromagnetic properties of foods</w:t>
              </w:r>
            </w:hyperlink>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F82AEA" w:rsidRDefault="00DD5EE9" w:rsidP="00CA4AD8">
            <w:pPr>
              <w:rPr>
                <w:sz w:val="20"/>
                <w:szCs w:val="20"/>
              </w:rPr>
            </w:pPr>
            <w:r w:rsidRPr="00F82AEA">
              <w:rPr>
                <w:sz w:val="20"/>
                <w:szCs w:val="20"/>
              </w:rPr>
              <w:t>Pásztorné dr. Huszár Klára- Dairy Technology</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F82AEA" w:rsidRDefault="00DD5EE9" w:rsidP="00CA4AD8">
            <w:pPr>
              <w:rPr>
                <w:sz w:val="20"/>
                <w:szCs w:val="20"/>
              </w:rPr>
            </w:pPr>
            <w:r w:rsidRPr="00F82AEA">
              <w:rPr>
                <w:sz w:val="20"/>
                <w:szCs w:val="20"/>
              </w:rPr>
              <w:t>Dr. Ladányi Márta - Többváltozós statisztikai módszerek</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E372EA"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E372EA" w:rsidRPr="00F82AEA" w:rsidRDefault="00E372EA" w:rsidP="00E372EA">
            <w:pPr>
              <w:rPr>
                <w:sz w:val="20"/>
                <w:szCs w:val="20"/>
              </w:rPr>
            </w:pPr>
            <w:r w:rsidRPr="00F82AEA">
              <w:rPr>
                <w:sz w:val="20"/>
                <w:szCs w:val="20"/>
              </w:rPr>
              <w:t>Dr. Ladányi Márta - Biometria</w:t>
            </w:r>
          </w:p>
        </w:tc>
        <w:tc>
          <w:tcPr>
            <w:tcW w:w="993" w:type="dxa"/>
            <w:tcBorders>
              <w:top w:val="nil"/>
              <w:left w:val="nil"/>
              <w:bottom w:val="single" w:sz="4" w:space="0" w:color="000000"/>
              <w:right w:val="single" w:sz="4" w:space="0" w:color="000000"/>
            </w:tcBorders>
            <w:shd w:val="clear" w:color="auto" w:fill="auto"/>
            <w:noWrap/>
          </w:tcPr>
          <w:p w:rsidR="00E372EA" w:rsidRPr="00F82AEA" w:rsidRDefault="00F82AEA"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E372EA" w:rsidRPr="00F82AEA" w:rsidRDefault="00F82AEA" w:rsidP="00CA4AD8">
            <w:pPr>
              <w:jc w:val="center"/>
              <w:rPr>
                <w:b/>
                <w:bCs/>
                <w:sz w:val="20"/>
                <w:szCs w:val="20"/>
              </w:rPr>
            </w:pPr>
            <w:r w:rsidRPr="00F82AEA">
              <w:rPr>
                <w:b/>
                <w:bCs/>
                <w:sz w:val="20"/>
                <w:szCs w:val="20"/>
              </w:rPr>
              <w:t>4</w:t>
            </w:r>
          </w:p>
        </w:tc>
      </w:tr>
      <w:tr w:rsidR="00E372EA"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E372EA" w:rsidRPr="00F82AEA" w:rsidRDefault="00E372EA" w:rsidP="00E372EA">
            <w:pPr>
              <w:rPr>
                <w:sz w:val="20"/>
                <w:szCs w:val="20"/>
              </w:rPr>
            </w:pPr>
            <w:r w:rsidRPr="00F82AEA">
              <w:rPr>
                <w:sz w:val="20"/>
                <w:szCs w:val="20"/>
              </w:rPr>
              <w:t>Dr. Ladányi Márta – Statisztikai módszerek</w:t>
            </w:r>
          </w:p>
        </w:tc>
        <w:tc>
          <w:tcPr>
            <w:tcW w:w="993" w:type="dxa"/>
            <w:tcBorders>
              <w:top w:val="nil"/>
              <w:left w:val="nil"/>
              <w:bottom w:val="single" w:sz="4" w:space="0" w:color="000000"/>
              <w:right w:val="single" w:sz="4" w:space="0" w:color="000000"/>
            </w:tcBorders>
            <w:shd w:val="clear" w:color="auto" w:fill="auto"/>
            <w:noWrap/>
          </w:tcPr>
          <w:p w:rsidR="00E372EA" w:rsidRPr="00F82AEA" w:rsidRDefault="00F82AEA"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E372EA" w:rsidRPr="00F82AEA" w:rsidRDefault="00F82AEA" w:rsidP="00CA4AD8">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DD5EE9" w:rsidRPr="00F82AEA" w:rsidRDefault="00DD5EE9" w:rsidP="00CA4AD8">
            <w:pPr>
              <w:rPr>
                <w:sz w:val="20"/>
                <w:szCs w:val="20"/>
              </w:rPr>
            </w:pPr>
            <w:r w:rsidRPr="00F82AEA">
              <w:rPr>
                <w:sz w:val="20"/>
                <w:szCs w:val="20"/>
              </w:rPr>
              <w:t>Dr. Gaál Márta- Agrárinformációs rendszerek</w:t>
            </w:r>
          </w:p>
        </w:tc>
        <w:tc>
          <w:tcPr>
            <w:tcW w:w="993"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810927"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F82AEA" w:rsidRDefault="00810927" w:rsidP="00810927">
            <w:pPr>
              <w:rPr>
                <w:color w:val="000000"/>
                <w:sz w:val="20"/>
                <w:szCs w:val="20"/>
              </w:rPr>
            </w:pPr>
            <w:r w:rsidRPr="00F82AEA">
              <w:rPr>
                <w:color w:val="000000"/>
                <w:sz w:val="20"/>
                <w:szCs w:val="20"/>
              </w:rPr>
              <w:t>Dr. Vatai Gyula Membrane separation processes in food technologies</w:t>
            </w:r>
          </w:p>
        </w:tc>
        <w:tc>
          <w:tcPr>
            <w:tcW w:w="993"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b/>
                <w:bCs/>
                <w:sz w:val="20"/>
                <w:szCs w:val="20"/>
              </w:rPr>
            </w:pPr>
            <w:r w:rsidRPr="00F82AEA">
              <w:rPr>
                <w:b/>
                <w:bCs/>
                <w:sz w:val="20"/>
                <w:szCs w:val="20"/>
              </w:rPr>
              <w:t>4</w:t>
            </w:r>
          </w:p>
        </w:tc>
      </w:tr>
      <w:tr w:rsidR="00810927"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F82AEA" w:rsidRDefault="00810927" w:rsidP="000E1620">
            <w:pPr>
              <w:rPr>
                <w:color w:val="000000"/>
                <w:sz w:val="20"/>
                <w:szCs w:val="20"/>
              </w:rPr>
            </w:pPr>
            <w:r w:rsidRPr="00F82AEA">
              <w:rPr>
                <w:color w:val="000000"/>
                <w:sz w:val="20"/>
                <w:szCs w:val="20"/>
              </w:rPr>
              <w:t>Dr. Kovács Zoltán (ÉMGT) Biocatalysis in membrane reactor systems</w:t>
            </w:r>
          </w:p>
        </w:tc>
        <w:tc>
          <w:tcPr>
            <w:tcW w:w="993"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b/>
                <w:bCs/>
                <w:sz w:val="20"/>
                <w:szCs w:val="20"/>
              </w:rPr>
            </w:pPr>
            <w:r w:rsidRPr="00F82AEA">
              <w:rPr>
                <w:b/>
                <w:bCs/>
                <w:sz w:val="20"/>
                <w:szCs w:val="20"/>
              </w:rPr>
              <w:t>4</w:t>
            </w:r>
          </w:p>
        </w:tc>
      </w:tr>
      <w:tr w:rsidR="00810927" w:rsidRPr="00F82AEA" w:rsidTr="005B35F6">
        <w:trPr>
          <w:trHeight w:val="227"/>
        </w:trPr>
        <w:tc>
          <w:tcPr>
            <w:tcW w:w="5043" w:type="dxa"/>
            <w:tcBorders>
              <w:top w:val="nil"/>
              <w:left w:val="single" w:sz="4" w:space="0" w:color="000000"/>
              <w:bottom w:val="single" w:sz="4" w:space="0" w:color="000000"/>
              <w:right w:val="single" w:sz="4" w:space="0" w:color="000000"/>
            </w:tcBorders>
            <w:shd w:val="clear" w:color="auto" w:fill="auto"/>
            <w:noWrap/>
            <w:vAlign w:val="bottom"/>
          </w:tcPr>
          <w:p w:rsidR="00810927" w:rsidRPr="00F82AEA" w:rsidRDefault="00810927" w:rsidP="00FB2F7A">
            <w:pPr>
              <w:rPr>
                <w:color w:val="000000"/>
                <w:sz w:val="20"/>
                <w:szCs w:val="20"/>
              </w:rPr>
            </w:pPr>
            <w:r w:rsidRPr="00F82AEA">
              <w:rPr>
                <w:color w:val="000000"/>
                <w:sz w:val="20"/>
                <w:szCs w:val="20"/>
              </w:rPr>
              <w:t>Dr. K</w:t>
            </w:r>
            <w:r w:rsidR="00FB2F7A" w:rsidRPr="00F82AEA">
              <w:rPr>
                <w:color w:val="000000"/>
                <w:sz w:val="20"/>
                <w:szCs w:val="20"/>
              </w:rPr>
              <w:t>o</w:t>
            </w:r>
            <w:r w:rsidRPr="00F82AEA">
              <w:rPr>
                <w:color w:val="000000"/>
                <w:sz w:val="20"/>
                <w:szCs w:val="20"/>
              </w:rPr>
              <w:t>ris András Parzicle characterization</w:t>
            </w:r>
          </w:p>
        </w:tc>
        <w:tc>
          <w:tcPr>
            <w:tcW w:w="993"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sz w:val="20"/>
                <w:szCs w:val="20"/>
              </w:rPr>
            </w:pPr>
            <w:r w:rsidRPr="00F82AEA">
              <w:rPr>
                <w:sz w:val="20"/>
                <w:szCs w:val="20"/>
              </w:rPr>
              <w:t>2</w:t>
            </w:r>
          </w:p>
        </w:tc>
        <w:tc>
          <w:tcPr>
            <w:tcW w:w="764" w:type="dxa"/>
            <w:tcBorders>
              <w:top w:val="nil"/>
              <w:left w:val="nil"/>
              <w:bottom w:val="single" w:sz="4" w:space="0" w:color="000000"/>
              <w:right w:val="single" w:sz="4" w:space="0" w:color="000000"/>
            </w:tcBorders>
            <w:shd w:val="clear" w:color="auto" w:fill="auto"/>
            <w:noWrap/>
          </w:tcPr>
          <w:p w:rsidR="00810927" w:rsidRPr="00F82AEA" w:rsidRDefault="00810927" w:rsidP="00810927">
            <w:pPr>
              <w:jc w:val="center"/>
              <w:rPr>
                <w:b/>
                <w:bCs/>
                <w:sz w:val="20"/>
                <w:szCs w:val="20"/>
              </w:rPr>
            </w:pPr>
            <w:r w:rsidRPr="00F82AEA">
              <w:rPr>
                <w:b/>
                <w:bCs/>
                <w:sz w:val="20"/>
                <w:szCs w:val="20"/>
              </w:rPr>
              <w:t>4</w:t>
            </w:r>
          </w:p>
        </w:tc>
      </w:tr>
      <w:tr w:rsidR="00DD5EE9" w:rsidRPr="00F82AEA"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DD5EE9" w:rsidRPr="00F82AEA" w:rsidRDefault="0002260F" w:rsidP="000E1620">
            <w:pPr>
              <w:pStyle w:val="Szvegtrzs2"/>
              <w:jc w:val="left"/>
              <w:rPr>
                <w:color w:val="000000"/>
              </w:rPr>
            </w:pPr>
            <w:r w:rsidRPr="00F82AEA">
              <w:rPr>
                <w:b w:val="0"/>
                <w:color w:val="000000"/>
              </w:rPr>
              <w:t>Pásztorné dr. Huszár Klára, Dr. Friedrich László: Állatitermék technológiák</w:t>
            </w:r>
          </w:p>
        </w:tc>
        <w:tc>
          <w:tcPr>
            <w:tcW w:w="993" w:type="dxa"/>
            <w:tcBorders>
              <w:top w:val="single" w:sz="4" w:space="0" w:color="000000"/>
              <w:left w:val="nil"/>
              <w:bottom w:val="single" w:sz="4" w:space="0" w:color="000000"/>
              <w:right w:val="single" w:sz="4" w:space="0" w:color="000000"/>
            </w:tcBorders>
            <w:shd w:val="clear" w:color="auto" w:fill="auto"/>
            <w:noWrap/>
          </w:tcPr>
          <w:p w:rsidR="00DD5EE9" w:rsidRPr="00F82AEA" w:rsidRDefault="00DD5EE9" w:rsidP="00CA4AD8">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DD5EE9" w:rsidRPr="00F82AEA" w:rsidRDefault="00DD5EE9" w:rsidP="00CA4AD8">
            <w:pPr>
              <w:jc w:val="center"/>
              <w:rPr>
                <w:b/>
                <w:bCs/>
                <w:sz w:val="20"/>
                <w:szCs w:val="20"/>
              </w:rPr>
            </w:pPr>
            <w:r w:rsidRPr="00F82AEA">
              <w:rPr>
                <w:b/>
                <w:bCs/>
                <w:sz w:val="20"/>
                <w:szCs w:val="20"/>
              </w:rPr>
              <w:t>4</w:t>
            </w:r>
          </w:p>
        </w:tc>
      </w:tr>
      <w:tr w:rsidR="00B12A4D" w:rsidRPr="00F82AEA"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12A4D" w:rsidRPr="00F82AEA" w:rsidRDefault="00B12A4D" w:rsidP="000E1620">
            <w:pPr>
              <w:pStyle w:val="Szvegtrzs2"/>
              <w:jc w:val="left"/>
              <w:rPr>
                <w:b w:val="0"/>
                <w:color w:val="000000"/>
              </w:rPr>
            </w:pPr>
            <w:r w:rsidRPr="00F82AEA">
              <w:rPr>
                <w:b w:val="0"/>
                <w:color w:val="000000"/>
              </w:rPr>
              <w:t>Pásztorné dr. Huszár Klára: Minimal processing in food preservation</w:t>
            </w:r>
          </w:p>
        </w:tc>
        <w:tc>
          <w:tcPr>
            <w:tcW w:w="993" w:type="dxa"/>
            <w:tcBorders>
              <w:top w:val="single" w:sz="4" w:space="0" w:color="000000"/>
              <w:left w:val="nil"/>
              <w:bottom w:val="single" w:sz="4" w:space="0" w:color="000000"/>
              <w:right w:val="single" w:sz="4" w:space="0" w:color="000000"/>
            </w:tcBorders>
            <w:shd w:val="clear" w:color="auto" w:fill="auto"/>
            <w:noWrap/>
          </w:tcPr>
          <w:p w:rsidR="00B12A4D" w:rsidRPr="00F82AEA" w:rsidRDefault="00F82AEA" w:rsidP="00CA4AD8">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B12A4D" w:rsidRPr="00F82AEA" w:rsidRDefault="00F82AEA" w:rsidP="00CA4AD8">
            <w:pPr>
              <w:jc w:val="center"/>
              <w:rPr>
                <w:b/>
                <w:bCs/>
                <w:sz w:val="20"/>
                <w:szCs w:val="20"/>
              </w:rPr>
            </w:pPr>
            <w:r w:rsidRPr="00F82AEA">
              <w:rPr>
                <w:b/>
                <w:bCs/>
                <w:sz w:val="20"/>
                <w:szCs w:val="20"/>
              </w:rPr>
              <w:t>4</w:t>
            </w:r>
          </w:p>
        </w:tc>
      </w:tr>
      <w:tr w:rsidR="000C32CD" w:rsidRPr="00F82AEA"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C32CD" w:rsidRPr="00F82AEA" w:rsidRDefault="000C32CD" w:rsidP="000E1620">
            <w:pPr>
              <w:pStyle w:val="Szvegtrzs2"/>
              <w:jc w:val="left"/>
              <w:rPr>
                <w:b w:val="0"/>
                <w:color w:val="000000"/>
              </w:rPr>
            </w:pPr>
            <w:r w:rsidRPr="00F82AEA">
              <w:rPr>
                <w:b w:val="0"/>
                <w:color w:val="000000"/>
              </w:rPr>
              <w:t>Dr. Kiskó Gabriella Microbiological safety and quality of food production</w:t>
            </w:r>
          </w:p>
        </w:tc>
        <w:tc>
          <w:tcPr>
            <w:tcW w:w="993" w:type="dxa"/>
            <w:tcBorders>
              <w:top w:val="single" w:sz="4" w:space="0" w:color="000000"/>
              <w:left w:val="nil"/>
              <w:bottom w:val="single" w:sz="4" w:space="0" w:color="000000"/>
              <w:right w:val="single" w:sz="4" w:space="0" w:color="000000"/>
            </w:tcBorders>
            <w:shd w:val="clear" w:color="auto" w:fill="auto"/>
            <w:noWrap/>
          </w:tcPr>
          <w:p w:rsidR="000C32CD" w:rsidRPr="00F82AEA" w:rsidRDefault="000C32CD" w:rsidP="00CA4AD8">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0C32CD" w:rsidRPr="00F82AEA" w:rsidRDefault="000C32CD" w:rsidP="00CA4AD8">
            <w:pPr>
              <w:jc w:val="center"/>
              <w:rPr>
                <w:b/>
                <w:bCs/>
                <w:sz w:val="20"/>
                <w:szCs w:val="20"/>
              </w:rPr>
            </w:pPr>
            <w:r w:rsidRPr="00F82AEA">
              <w:rPr>
                <w:b/>
                <w:bCs/>
                <w:sz w:val="20"/>
                <w:szCs w:val="20"/>
              </w:rPr>
              <w:t>4</w:t>
            </w:r>
          </w:p>
        </w:tc>
      </w:tr>
      <w:tr w:rsidR="000C32CD" w:rsidRPr="00F82AEA"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0C32CD" w:rsidRPr="00F82AEA" w:rsidRDefault="000C32CD" w:rsidP="000C32CD">
            <w:pPr>
              <w:pStyle w:val="Szvegtrzs2"/>
              <w:jc w:val="left"/>
              <w:rPr>
                <w:b w:val="0"/>
                <w:color w:val="000000"/>
              </w:rPr>
            </w:pPr>
            <w:r w:rsidRPr="00F82AEA">
              <w:rPr>
                <w:b w:val="0"/>
                <w:color w:val="000000"/>
              </w:rPr>
              <w:t>Dr. Kiskó Gabriella Infectious diseases</w:t>
            </w:r>
          </w:p>
        </w:tc>
        <w:tc>
          <w:tcPr>
            <w:tcW w:w="993" w:type="dxa"/>
            <w:tcBorders>
              <w:top w:val="single" w:sz="4" w:space="0" w:color="000000"/>
              <w:left w:val="nil"/>
              <w:bottom w:val="single" w:sz="4" w:space="0" w:color="000000"/>
              <w:right w:val="single" w:sz="4" w:space="0" w:color="000000"/>
            </w:tcBorders>
            <w:shd w:val="clear" w:color="auto" w:fill="auto"/>
            <w:noWrap/>
          </w:tcPr>
          <w:p w:rsidR="000C32CD" w:rsidRPr="00F82AEA" w:rsidRDefault="000C32CD" w:rsidP="000C32CD">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0C32CD" w:rsidRPr="00F82AEA" w:rsidRDefault="000C32CD" w:rsidP="000C32CD">
            <w:pPr>
              <w:jc w:val="center"/>
              <w:rPr>
                <w:b/>
                <w:bCs/>
                <w:sz w:val="20"/>
                <w:szCs w:val="20"/>
              </w:rPr>
            </w:pPr>
            <w:r w:rsidRPr="00F82AEA">
              <w:rPr>
                <w:b/>
                <w:bCs/>
                <w:sz w:val="20"/>
                <w:szCs w:val="20"/>
              </w:rPr>
              <w:t>4</w:t>
            </w:r>
          </w:p>
        </w:tc>
      </w:tr>
      <w:tr w:rsidR="008415D9" w:rsidRPr="00F82AEA"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15D9" w:rsidRPr="00F82AEA" w:rsidRDefault="008415D9" w:rsidP="000C32CD">
            <w:pPr>
              <w:pStyle w:val="Szvegtrzs2"/>
              <w:jc w:val="left"/>
              <w:rPr>
                <w:b w:val="0"/>
                <w:color w:val="000000"/>
              </w:rPr>
            </w:pPr>
            <w:r w:rsidRPr="00F82AEA">
              <w:rPr>
                <w:b w:val="0"/>
                <w:color w:val="000000"/>
              </w:rPr>
              <w:t>Némethné dr. Szomor Katalin: Humán Virológia</w:t>
            </w:r>
          </w:p>
        </w:tc>
        <w:tc>
          <w:tcPr>
            <w:tcW w:w="993" w:type="dxa"/>
            <w:tcBorders>
              <w:top w:val="single" w:sz="4" w:space="0" w:color="000000"/>
              <w:left w:val="nil"/>
              <w:bottom w:val="single" w:sz="4" w:space="0" w:color="000000"/>
              <w:right w:val="single" w:sz="4" w:space="0" w:color="000000"/>
            </w:tcBorders>
            <w:shd w:val="clear" w:color="auto" w:fill="auto"/>
            <w:noWrap/>
          </w:tcPr>
          <w:p w:rsidR="008415D9" w:rsidRPr="00F82AEA" w:rsidRDefault="008415D9" w:rsidP="00A16CF3">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8415D9" w:rsidRPr="00F82AEA" w:rsidRDefault="008415D9" w:rsidP="00A16CF3">
            <w:pPr>
              <w:jc w:val="center"/>
              <w:rPr>
                <w:b/>
                <w:bCs/>
                <w:sz w:val="20"/>
                <w:szCs w:val="20"/>
              </w:rPr>
            </w:pPr>
            <w:r w:rsidRPr="00F82AEA">
              <w:rPr>
                <w:b/>
                <w:bCs/>
                <w:sz w:val="20"/>
                <w:szCs w:val="20"/>
              </w:rPr>
              <w:t>4</w:t>
            </w:r>
          </w:p>
        </w:tc>
      </w:tr>
      <w:tr w:rsidR="008415D9" w:rsidRPr="009869B4" w:rsidTr="005B35F6">
        <w:trPr>
          <w:trHeight w:val="227"/>
        </w:trPr>
        <w:tc>
          <w:tcPr>
            <w:tcW w:w="504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8415D9" w:rsidRPr="00F82AEA" w:rsidRDefault="008415D9" w:rsidP="000C32CD">
            <w:pPr>
              <w:pStyle w:val="Szvegtrzs2"/>
              <w:jc w:val="left"/>
              <w:rPr>
                <w:b w:val="0"/>
                <w:color w:val="000000"/>
              </w:rPr>
            </w:pPr>
            <w:r w:rsidRPr="00F82AEA">
              <w:rPr>
                <w:b w:val="0"/>
                <w:color w:val="000000"/>
              </w:rPr>
              <w:t>Dr. Gillay Zoltán: Élelmiszerek elektromágneses tualjdonságai</w:t>
            </w:r>
          </w:p>
        </w:tc>
        <w:tc>
          <w:tcPr>
            <w:tcW w:w="993" w:type="dxa"/>
            <w:tcBorders>
              <w:top w:val="single" w:sz="4" w:space="0" w:color="000000"/>
              <w:left w:val="nil"/>
              <w:bottom w:val="single" w:sz="4" w:space="0" w:color="000000"/>
              <w:right w:val="single" w:sz="4" w:space="0" w:color="000000"/>
            </w:tcBorders>
            <w:shd w:val="clear" w:color="auto" w:fill="auto"/>
            <w:noWrap/>
          </w:tcPr>
          <w:p w:rsidR="008415D9" w:rsidRPr="00F82AEA" w:rsidRDefault="008415D9" w:rsidP="00167471">
            <w:pPr>
              <w:jc w:val="center"/>
              <w:rPr>
                <w:sz w:val="20"/>
                <w:szCs w:val="20"/>
              </w:rPr>
            </w:pPr>
            <w:r w:rsidRPr="00F82AEA">
              <w:rPr>
                <w:sz w:val="20"/>
                <w:szCs w:val="20"/>
              </w:rPr>
              <w:t>2</w:t>
            </w:r>
          </w:p>
        </w:tc>
        <w:tc>
          <w:tcPr>
            <w:tcW w:w="764" w:type="dxa"/>
            <w:tcBorders>
              <w:top w:val="single" w:sz="4" w:space="0" w:color="000000"/>
              <w:left w:val="nil"/>
              <w:bottom w:val="single" w:sz="4" w:space="0" w:color="000000"/>
              <w:right w:val="single" w:sz="4" w:space="0" w:color="000000"/>
            </w:tcBorders>
            <w:shd w:val="clear" w:color="auto" w:fill="auto"/>
            <w:noWrap/>
          </w:tcPr>
          <w:p w:rsidR="008415D9" w:rsidRPr="008415D9" w:rsidRDefault="008415D9" w:rsidP="00167471">
            <w:pPr>
              <w:jc w:val="center"/>
              <w:rPr>
                <w:b/>
                <w:bCs/>
                <w:sz w:val="20"/>
                <w:szCs w:val="20"/>
              </w:rPr>
            </w:pPr>
            <w:r w:rsidRPr="00F82AEA">
              <w:rPr>
                <w:b/>
                <w:bCs/>
                <w:sz w:val="20"/>
                <w:szCs w:val="20"/>
              </w:rPr>
              <w:t>4</w:t>
            </w:r>
          </w:p>
        </w:tc>
      </w:tr>
    </w:tbl>
    <w:p w:rsidR="009869B4" w:rsidRPr="00217C34" w:rsidRDefault="009869B4" w:rsidP="009869B4">
      <w:pPr>
        <w:shd w:val="clear" w:color="auto" w:fill="FFFFFF"/>
        <w:tabs>
          <w:tab w:val="left" w:pos="0"/>
        </w:tabs>
        <w:rPr>
          <w:sz w:val="16"/>
          <w:szCs w:val="16"/>
        </w:rPr>
      </w:pPr>
      <w:r w:rsidRPr="00217C34">
        <w:rPr>
          <w:sz w:val="16"/>
          <w:szCs w:val="16"/>
          <w:vertAlign w:val="superscript"/>
        </w:rPr>
        <w:sym w:font="Symbol" w:char="F07F"/>
      </w:r>
      <w:r w:rsidRPr="00217C34">
        <w:rPr>
          <w:sz w:val="16"/>
          <w:szCs w:val="16"/>
        </w:rPr>
        <w:t>A Fakultatív C tárgy listán szereplő tárgyakon túl a hallgató témájába illő bármilyen előzetesen engedélyezett</w:t>
      </w:r>
      <w:r w:rsidRPr="00217C34">
        <w:rPr>
          <w:sz w:val="16"/>
          <w:szCs w:val="16"/>
          <w:vertAlign w:val="superscript"/>
        </w:rPr>
        <w:t xml:space="preserve"> </w:t>
      </w:r>
      <w:r w:rsidRPr="00217C34">
        <w:rPr>
          <w:sz w:val="16"/>
          <w:szCs w:val="16"/>
        </w:rPr>
        <w:t xml:space="preserve">tárgy </w:t>
      </w:r>
      <w:r>
        <w:rPr>
          <w:sz w:val="16"/>
          <w:szCs w:val="16"/>
        </w:rPr>
        <w:t xml:space="preserve">is választható </w:t>
      </w:r>
      <w:r w:rsidRPr="00217C34">
        <w:rPr>
          <w:sz w:val="16"/>
          <w:szCs w:val="16"/>
        </w:rPr>
        <w:t>(előre kell engedélyeztetni az ÉDI-hez benyújtott kérvényben).</w:t>
      </w:r>
    </w:p>
    <w:p w:rsidR="00DD5EE9" w:rsidRPr="009869B4" w:rsidRDefault="00DD5EE9" w:rsidP="00DD5EE9">
      <w:pPr>
        <w:rPr>
          <w:sz w:val="22"/>
          <w:szCs w:val="22"/>
        </w:rPr>
      </w:pPr>
    </w:p>
    <w:p w:rsidR="00DD5EE9" w:rsidRPr="009869B4" w:rsidRDefault="00DD5EE9" w:rsidP="00DD5EE9">
      <w:pPr>
        <w:shd w:val="clear" w:color="auto" w:fill="FFFFFF"/>
        <w:tabs>
          <w:tab w:val="left" w:pos="0"/>
        </w:tabs>
        <w:rPr>
          <w:rFonts w:ascii="Arial" w:hAnsi="Arial" w:cs="Arial"/>
          <w:b/>
          <w:sz w:val="22"/>
          <w:szCs w:val="22"/>
        </w:rPr>
        <w:sectPr w:rsidR="00DD5EE9" w:rsidRPr="009869B4" w:rsidSect="00191F4E">
          <w:type w:val="continuous"/>
          <w:pgSz w:w="16838" w:h="11906" w:orient="landscape" w:code="9"/>
          <w:pgMar w:top="720" w:right="720" w:bottom="720" w:left="720" w:header="851" w:footer="851" w:gutter="0"/>
          <w:pgNumType w:start="1"/>
          <w:cols w:num="2" w:space="708"/>
          <w:titlePg/>
          <w:docGrid w:linePitch="360"/>
        </w:sectPr>
      </w:pPr>
    </w:p>
    <w:p w:rsidR="00DD5EE9" w:rsidRPr="009869B4" w:rsidRDefault="00DD5EE9">
      <w:pPr>
        <w:jc w:val="both"/>
        <w:rPr>
          <w:b/>
          <w:bCs/>
        </w:rPr>
      </w:pPr>
    </w:p>
    <w:p w:rsidR="00041986" w:rsidRPr="009869B4" w:rsidRDefault="00041986" w:rsidP="00B130FC">
      <w:pPr>
        <w:rPr>
          <w:bCs/>
        </w:rPr>
      </w:pPr>
      <w:r w:rsidRPr="009869B4">
        <w:rPr>
          <w:bCs/>
        </w:rPr>
        <w:t xml:space="preserve">Élelmiszertudományi Doktori Iskola </w:t>
      </w:r>
      <w:r w:rsidR="00796B12" w:rsidRPr="009869B4">
        <w:rPr>
          <w:bCs/>
        </w:rPr>
        <w:t>Működési</w:t>
      </w:r>
      <w:r w:rsidRPr="009869B4">
        <w:rPr>
          <w:bCs/>
        </w:rPr>
        <w:t xml:space="preserve"> </w:t>
      </w:r>
      <w:r w:rsidR="00796B12" w:rsidRPr="009869B4">
        <w:rPr>
          <w:bCs/>
        </w:rPr>
        <w:t>S</w:t>
      </w:r>
      <w:r w:rsidRPr="009869B4">
        <w:rPr>
          <w:bCs/>
        </w:rPr>
        <w:t>zabályzatának</w:t>
      </w:r>
    </w:p>
    <w:p w:rsidR="00041986" w:rsidRPr="009869B4" w:rsidRDefault="002D5D0A" w:rsidP="00041986">
      <w:pPr>
        <w:jc w:val="right"/>
        <w:rPr>
          <w:u w:val="single"/>
        </w:rPr>
      </w:pPr>
      <w:r w:rsidRPr="009869B4">
        <w:rPr>
          <w:b/>
          <w:u w:val="single"/>
        </w:rPr>
        <w:t>7</w:t>
      </w:r>
      <w:r w:rsidR="00041986" w:rsidRPr="009869B4">
        <w:rPr>
          <w:b/>
          <w:u w:val="single"/>
        </w:rPr>
        <w:t>. sz. melléklete</w:t>
      </w:r>
    </w:p>
    <w:p w:rsidR="00041986" w:rsidRPr="009869B4" w:rsidRDefault="00041986">
      <w:pPr>
        <w:jc w:val="center"/>
        <w:rPr>
          <w:b/>
          <w:bCs/>
        </w:rPr>
      </w:pPr>
    </w:p>
    <w:p w:rsidR="005319AA" w:rsidRPr="009869B4" w:rsidRDefault="005319AA">
      <w:pPr>
        <w:jc w:val="center"/>
        <w:rPr>
          <w:b/>
          <w:bCs/>
        </w:rPr>
      </w:pPr>
      <w:r w:rsidRPr="009869B4">
        <w:rPr>
          <w:b/>
          <w:bCs/>
        </w:rPr>
        <w:t>PUBLIKÁCIÓKRA ÉS ALKOTÁSOKRA ADHATÓ PONTSZÁMOK:</w:t>
      </w:r>
    </w:p>
    <w:p w:rsidR="005319AA" w:rsidRPr="009869B4" w:rsidRDefault="005319AA">
      <w:pPr>
        <w:jc w:val="center"/>
        <w:rPr>
          <w:sz w:val="18"/>
          <w:szCs w:val="18"/>
        </w:rPr>
      </w:pPr>
    </w:p>
    <w:p w:rsidR="005319AA" w:rsidRPr="009869B4" w:rsidRDefault="005319AA">
      <w:pPr>
        <w:jc w:val="center"/>
        <w:rPr>
          <w:sz w:val="18"/>
          <w:szCs w:val="18"/>
        </w:rPr>
      </w:pPr>
      <w:r w:rsidRPr="009869B4">
        <w:rPr>
          <w:sz w:val="18"/>
          <w:szCs w:val="18"/>
        </w:rPr>
        <w:t xml:space="preserve">(az alábbi táblázat a pontértékek </w:t>
      </w:r>
      <w:r w:rsidR="004F6989" w:rsidRPr="009869B4">
        <w:rPr>
          <w:sz w:val="18"/>
          <w:szCs w:val="18"/>
        </w:rPr>
        <w:t>kiszámítására</w:t>
      </w:r>
      <w:r w:rsidRPr="009869B4">
        <w:rPr>
          <w:sz w:val="18"/>
          <w:szCs w:val="18"/>
        </w:rPr>
        <w:t xml:space="preserve"> szolgál, az elkészítendő publikációs listába nem másolandó) </w:t>
      </w:r>
    </w:p>
    <w:p w:rsidR="005319AA" w:rsidRPr="009869B4" w:rsidRDefault="005319AA">
      <w:pPr>
        <w:jc w:val="center"/>
        <w:rPr>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4393"/>
        <w:gridCol w:w="960"/>
        <w:gridCol w:w="960"/>
        <w:gridCol w:w="1200"/>
      </w:tblGrid>
      <w:tr w:rsidR="005319AA" w:rsidRPr="009869B4">
        <w:trPr>
          <w:cantSplit/>
        </w:trPr>
        <w:tc>
          <w:tcPr>
            <w:tcW w:w="6228"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1. Publikációk és visszhangjuk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Pontszám</w:t>
            </w: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1.1. Folyóiratcikkek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IF-es </w:t>
            </w:r>
            <w:r w:rsidR="00230BA4" w:rsidRPr="009869B4">
              <w:rPr>
                <w:sz w:val="20"/>
                <w:szCs w:val="20"/>
              </w:rPr>
              <w:t xml:space="preserve">vagy Q1-Q4-es </w:t>
            </w:r>
            <w:r w:rsidRPr="009869B4">
              <w:rPr>
                <w:sz w:val="20"/>
                <w:szCs w:val="20"/>
              </w:rPr>
              <w:t>folyóiratcikk</w:t>
            </w:r>
            <w:r w:rsidR="002E20A8" w:rsidRPr="009869B4">
              <w:rPr>
                <w:sz w:val="20"/>
                <w:szCs w:val="20"/>
              </w:rPr>
              <w:t xml:space="preserve"> idegen nyelven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2E20A8"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2E20A8" w:rsidRPr="009869B4" w:rsidRDefault="002E20A8" w:rsidP="002E20A8">
            <w:pPr>
              <w:rPr>
                <w:sz w:val="20"/>
                <w:szCs w:val="20"/>
              </w:rPr>
            </w:pPr>
            <w:r w:rsidRPr="009869B4">
              <w:rPr>
                <w:sz w:val="20"/>
                <w:szCs w:val="20"/>
              </w:rPr>
              <w:t xml:space="preserve">IF-es </w:t>
            </w:r>
            <w:r w:rsidR="00230BA4" w:rsidRPr="009869B4">
              <w:rPr>
                <w:sz w:val="20"/>
                <w:szCs w:val="20"/>
              </w:rPr>
              <w:t xml:space="preserve">vagy Q1-Q4-es </w:t>
            </w:r>
            <w:r w:rsidRPr="009869B4">
              <w:rPr>
                <w:sz w:val="20"/>
                <w:szCs w:val="20"/>
              </w:rPr>
              <w:t>folyóiratcikk magyarul</w:t>
            </w:r>
          </w:p>
        </w:tc>
        <w:tc>
          <w:tcPr>
            <w:tcW w:w="960" w:type="dxa"/>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2E20A8" w:rsidRPr="009869B4" w:rsidRDefault="002E20A8" w:rsidP="002E20A8">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2E20A8" w:rsidRPr="009869B4" w:rsidRDefault="002E20A8">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 IF-es folyóiratcikk, idegen nyelv</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 IF-es folyóiratcikk, magyarul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1.2. Könyv, </w:t>
            </w:r>
          </w:p>
          <w:p w:rsidR="005319AA" w:rsidRPr="009869B4" w:rsidRDefault="005319AA">
            <w:pPr>
              <w:rPr>
                <w:sz w:val="20"/>
                <w:szCs w:val="20"/>
              </w:rPr>
            </w:pPr>
            <w:r w:rsidRPr="009869B4">
              <w:rPr>
                <w:sz w:val="20"/>
                <w:szCs w:val="20"/>
              </w:rPr>
              <w:t xml:space="preserve">       könyvrészlet, </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Idegen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color w:val="000000"/>
                <w:sz w:val="20"/>
                <w:szCs w:val="20"/>
              </w:rPr>
              <w:t>10/ív (könyvenként max. 50)</w:t>
            </w: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6/ív (könyvenként max. 30)</w:t>
            </w: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idegen nyelven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magyarul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1.3. Konferencia</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(teljes)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       kiadványok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Magyar nyelvű (összefoglaló)</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nil"/>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Nemzetközi konferencia (teljes)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Nemzetközi konferencia (összefoglaló)</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1.4. Hivatkozások</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(önhivatkozás nélkül)</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1.5. Elektronikus</w:t>
            </w:r>
          </w:p>
          <w:p w:rsidR="005319AA" w:rsidRPr="009869B4" w:rsidRDefault="005319AA">
            <w:pPr>
              <w:rPr>
                <w:sz w:val="20"/>
                <w:szCs w:val="20"/>
              </w:rPr>
            </w:pPr>
            <w:r w:rsidRPr="009869B4">
              <w:rPr>
                <w:sz w:val="20"/>
                <w:szCs w:val="20"/>
              </w:rPr>
              <w:t xml:space="preserve">       publikációk </w:t>
            </w: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Könyvszerkesztés, hazai</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Idegen nyelven megjelent, lektorált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61"/>
        <w:gridCol w:w="4332"/>
        <w:gridCol w:w="960"/>
        <w:gridCol w:w="960"/>
        <w:gridCol w:w="1200"/>
      </w:tblGrid>
      <w:tr w:rsidR="005319AA" w:rsidRPr="009869B4">
        <w:trPr>
          <w:cantSplit/>
        </w:trPr>
        <w:tc>
          <w:tcPr>
            <w:tcW w:w="6228"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2. Szakma specifikus alkotások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Pontszám</w:t>
            </w:r>
          </w:p>
        </w:tc>
      </w:tr>
      <w:tr w:rsidR="005319AA" w:rsidRPr="009869B4">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2.1. Szabadalmak</w:t>
            </w:r>
          </w:p>
        </w:tc>
        <w:tc>
          <w:tcPr>
            <w:tcW w:w="4393"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Szabadalom (hazai)</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254C1E" w:rsidP="00D10601">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35" w:type="dxa"/>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5319AA" w:rsidRPr="009869B4" w:rsidRDefault="005319AA" w:rsidP="00525C8C">
            <w:pPr>
              <w:rPr>
                <w:sz w:val="20"/>
                <w:szCs w:val="20"/>
              </w:rPr>
            </w:pPr>
            <w:r w:rsidRPr="009869B4">
              <w:rPr>
                <w:sz w:val="20"/>
                <w:szCs w:val="20"/>
              </w:rPr>
              <w:t>Szabadalmak (</w:t>
            </w:r>
            <w:r w:rsidR="00525C8C" w:rsidRPr="009869B4">
              <w:rPr>
                <w:sz w:val="20"/>
                <w:szCs w:val="20"/>
              </w:rPr>
              <w:t>nemzetközi</w:t>
            </w:r>
            <w:r w:rsidRPr="009869B4">
              <w:rPr>
                <w:sz w:val="20"/>
                <w:szCs w:val="20"/>
              </w:rPr>
              <w: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254C1E" w:rsidP="00D10601">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6228" w:type="dxa"/>
            <w:gridSpan w:val="3"/>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2.2. Dokumentált és megvalósított: - technológiai fejlesztés</w:t>
            </w:r>
          </w:p>
          <w:p w:rsidR="005319AA" w:rsidRPr="009869B4" w:rsidRDefault="005319AA">
            <w:pPr>
              <w:rPr>
                <w:b/>
                <w:bCs/>
                <w:sz w:val="20"/>
                <w:szCs w:val="20"/>
              </w:rPr>
            </w:pPr>
            <w:r w:rsidRPr="009869B4">
              <w:rPr>
                <w:sz w:val="20"/>
                <w:szCs w:val="20"/>
              </w:rPr>
              <w:t xml:space="preserve">                                                         - műszaki terv</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2.3. Szoftverfejlesztés</w:t>
            </w: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8</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val="restart"/>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2.4. Szakmai </w:t>
            </w:r>
          </w:p>
          <w:p w:rsidR="005319AA" w:rsidRPr="009869B4" w:rsidRDefault="005319AA">
            <w:pPr>
              <w:rPr>
                <w:sz w:val="20"/>
                <w:szCs w:val="20"/>
              </w:rPr>
            </w:pPr>
            <w:r w:rsidRPr="009869B4">
              <w:rPr>
                <w:sz w:val="20"/>
                <w:szCs w:val="20"/>
              </w:rPr>
              <w:t xml:space="preserve">       elismerés,</w:t>
            </w:r>
          </w:p>
          <w:p w:rsidR="005319AA" w:rsidRPr="009869B4" w:rsidRDefault="005319AA">
            <w:pPr>
              <w:rPr>
                <w:sz w:val="20"/>
                <w:szCs w:val="20"/>
              </w:rPr>
            </w:pPr>
            <w:r w:rsidRPr="009869B4">
              <w:rPr>
                <w:sz w:val="20"/>
                <w:szCs w:val="20"/>
              </w:rPr>
              <w:t xml:space="preserve">       szakmai díjak</w:t>
            </w: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Külföldi tudományos vagy szakmai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MTA, vagy állami szerv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rsidP="002E20A8">
            <w:pPr>
              <w:rPr>
                <w:sz w:val="20"/>
                <w:szCs w:val="20"/>
              </w:rPr>
            </w:pPr>
            <w:r w:rsidRPr="009869B4">
              <w:rPr>
                <w:sz w:val="20"/>
                <w:szCs w:val="20"/>
              </w:rPr>
              <w:t xml:space="preserve">Hazai tudományos társaság, kamara, vagy szakterületi </w:t>
            </w:r>
            <w:r w:rsidR="002E20A8" w:rsidRPr="009869B4">
              <w:rPr>
                <w:sz w:val="20"/>
                <w:szCs w:val="20"/>
              </w:rPr>
              <w:t>szervezet</w:t>
            </w:r>
            <w:r w:rsidRPr="009869B4">
              <w:rPr>
                <w:sz w:val="20"/>
                <w:szCs w:val="20"/>
              </w:rPr>
              <w:t xml:space="preserve">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Hazai alapítvány, vagy szakmai egyesület által adományozott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OTDK I. díja vagy fődíja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OTDK II. III., MÉTE TDK I., II., III. díja vagy egyetemi TDK I. díja </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r w:rsidR="005319AA" w:rsidRPr="009869B4">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Egyéb egyetemi hallgatóknak adományozható díj</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D10601">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0"/>
        <w:gridCol w:w="960"/>
        <w:gridCol w:w="960"/>
        <w:gridCol w:w="1200"/>
      </w:tblGrid>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3.  K+F pályázat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62555D">
            <w:pPr>
              <w:pStyle w:val="Cm"/>
              <w:rPr>
                <w:b w:val="0"/>
                <w:sz w:val="20"/>
              </w:rPr>
            </w:pPr>
            <w:r w:rsidRPr="009869B4">
              <w:rPr>
                <w:b w:val="0"/>
                <w:sz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w:t>
            </w:r>
          </w:p>
          <w:p w:rsidR="005319AA" w:rsidRPr="009869B4" w:rsidRDefault="005319AA">
            <w:pPr>
              <w:jc w:val="center"/>
              <w:rPr>
                <w:sz w:val="20"/>
                <w:szCs w:val="20"/>
              </w:rPr>
            </w:pPr>
            <w:r w:rsidRPr="009869B4">
              <w:rPr>
                <w:sz w:val="20"/>
                <w:szCs w:val="20"/>
              </w:rPr>
              <w:t>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3.1. Elnyert hazai tudományos és K+F pályázatok, kutatási megbízások </w:t>
            </w:r>
          </w:p>
          <w:p w:rsidR="005319AA" w:rsidRPr="009869B4" w:rsidRDefault="005319AA">
            <w:pPr>
              <w:rPr>
                <w:sz w:val="20"/>
                <w:szCs w:val="20"/>
              </w:rPr>
            </w:pPr>
            <w:r w:rsidRPr="009869B4">
              <w:rPr>
                <w:sz w:val="20"/>
                <w:szCs w:val="20"/>
              </w:rPr>
              <w:t xml:space="preserve">       témavezetője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3.2. Elnyert hazai tudományos és K+F pályázatok, kutatási megbízások </w:t>
            </w:r>
          </w:p>
          <w:p w:rsidR="005319AA" w:rsidRPr="009869B4" w:rsidRDefault="005319AA">
            <w:pPr>
              <w:rPr>
                <w:sz w:val="20"/>
                <w:szCs w:val="20"/>
              </w:rPr>
            </w:pPr>
            <w:r w:rsidRPr="009869B4">
              <w:rPr>
                <w:sz w:val="20"/>
                <w:szCs w:val="20"/>
              </w:rPr>
              <w:t xml:space="preserve">       (nem témavezető) résztvevője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3.3. Elnyert külföldi vagy nemzetközi tudományos és K+F pályázatok, </w:t>
            </w:r>
          </w:p>
          <w:p w:rsidR="005319AA" w:rsidRPr="009869B4" w:rsidRDefault="005319AA">
            <w:pPr>
              <w:rPr>
                <w:sz w:val="20"/>
                <w:szCs w:val="20"/>
              </w:rPr>
            </w:pPr>
            <w:r w:rsidRPr="009869B4">
              <w:rPr>
                <w:sz w:val="20"/>
                <w:szCs w:val="20"/>
              </w:rPr>
              <w:t xml:space="preserve">       kutatási megbízások témavezetője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62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3.4. Elnyert külföldi vagy nemzetközi tudományos és K+F pályázatok, </w:t>
            </w:r>
          </w:p>
          <w:p w:rsidR="005319AA" w:rsidRPr="009869B4" w:rsidRDefault="005319AA">
            <w:pPr>
              <w:rPr>
                <w:sz w:val="20"/>
                <w:szCs w:val="20"/>
              </w:rPr>
            </w:pPr>
            <w:r w:rsidRPr="009869B4">
              <w:rPr>
                <w:sz w:val="20"/>
                <w:szCs w:val="20"/>
              </w:rPr>
              <w:t xml:space="preserve">       kutatási megbízások (nem témavezető) résztvevője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pPr>
        <w:rPr>
          <w:sz w:val="20"/>
          <w:szCs w:val="20"/>
        </w:rPr>
      </w:pPr>
    </w:p>
    <w:p w:rsidR="005319AA" w:rsidRPr="009869B4" w:rsidRDefault="005319AA">
      <w:pPr>
        <w:rPr>
          <w:sz w:val="20"/>
          <w:szCs w:val="20"/>
        </w:rPr>
      </w:pPr>
    </w:p>
    <w:p w:rsidR="005319AA" w:rsidRPr="009869B4" w:rsidRDefault="005319AA">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640"/>
        <w:gridCol w:w="960"/>
        <w:gridCol w:w="960"/>
        <w:gridCol w:w="1200"/>
      </w:tblGrid>
      <w:tr w:rsidR="005319AA" w:rsidRPr="009869B4">
        <w:trPr>
          <w:cantSplit/>
        </w:trPr>
        <w:tc>
          <w:tcPr>
            <w:tcW w:w="6190"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4. 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rsidP="0062555D">
            <w:pPr>
              <w:pStyle w:val="Cm"/>
              <w:rPr>
                <w:b w:val="0"/>
                <w:sz w:val="20"/>
              </w:rPr>
            </w:pPr>
            <w:r w:rsidRPr="009869B4">
              <w:rPr>
                <w:b w:val="0"/>
                <w:sz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w:t>
            </w:r>
          </w:p>
          <w:p w:rsidR="005319AA" w:rsidRPr="009869B4" w:rsidRDefault="005319AA">
            <w:pPr>
              <w:jc w:val="center"/>
              <w:rPr>
                <w:sz w:val="20"/>
                <w:szCs w:val="20"/>
              </w:rPr>
            </w:pPr>
            <w:r w:rsidRPr="009869B4">
              <w:rPr>
                <w:sz w:val="20"/>
                <w:szCs w:val="20"/>
              </w:rPr>
              <w:t>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rsidP="002E20A8">
            <w:pPr>
              <w:rPr>
                <w:sz w:val="20"/>
                <w:szCs w:val="20"/>
              </w:rPr>
            </w:pPr>
            <w:r w:rsidRPr="009869B4">
              <w:rPr>
                <w:sz w:val="20"/>
                <w:szCs w:val="20"/>
              </w:rPr>
              <w:t>4.1. Doktori (PhD</w:t>
            </w:r>
            <w:r w:rsidR="00525C8C" w:rsidRPr="009869B4">
              <w:rPr>
                <w:sz w:val="20"/>
                <w:szCs w:val="20"/>
              </w:rPr>
              <w:t>,</w:t>
            </w:r>
            <w:r w:rsidRPr="009869B4">
              <w:rPr>
                <w:sz w:val="20"/>
                <w:szCs w:val="20"/>
              </w:rPr>
              <w:t xml:space="preserve"> DLA)</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rsidP="002E20A8">
            <w:pPr>
              <w:rPr>
                <w:sz w:val="20"/>
                <w:szCs w:val="20"/>
              </w:rPr>
            </w:pPr>
            <w:r w:rsidRPr="009869B4">
              <w:rPr>
                <w:sz w:val="20"/>
                <w:szCs w:val="20"/>
              </w:rPr>
              <w:t>4.2. PhD vagy DLA témavezetés</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4.3. Konzulensi munka (diplomamunka,</w:t>
            </w:r>
          </w:p>
          <w:p w:rsidR="005319AA" w:rsidRPr="009869B4" w:rsidRDefault="005319AA">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0,5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50"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2595"/>
        <w:gridCol w:w="960"/>
        <w:gridCol w:w="960"/>
        <w:gridCol w:w="1200"/>
      </w:tblGrid>
      <w:tr w:rsidR="005319AA" w:rsidRPr="009869B4">
        <w:trPr>
          <w:cantSplit/>
        </w:trPr>
        <w:tc>
          <w:tcPr>
            <w:tcW w:w="6190" w:type="dxa"/>
            <w:gridSpan w:val="2"/>
            <w:tcBorders>
              <w:top w:val="single" w:sz="4" w:space="0" w:color="auto"/>
              <w:left w:val="single" w:sz="4" w:space="0" w:color="auto"/>
              <w:bottom w:val="single" w:sz="4" w:space="0" w:color="auto"/>
              <w:right w:val="single" w:sz="4" w:space="0" w:color="auto"/>
            </w:tcBorders>
          </w:tcPr>
          <w:p w:rsidR="005319AA" w:rsidRPr="009869B4" w:rsidRDefault="005319AA">
            <w:pPr>
              <w:rPr>
                <w:b/>
                <w:bCs/>
                <w:sz w:val="20"/>
                <w:szCs w:val="20"/>
              </w:rPr>
            </w:pPr>
            <w:r w:rsidRPr="009869B4">
              <w:rPr>
                <w:b/>
                <w:bCs/>
                <w:sz w:val="20"/>
                <w:szCs w:val="20"/>
              </w:rPr>
              <w:t>5. Egyéb szakmai/tudományos tevékenység</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Súly-faktora</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Pontszám</w:t>
            </w:r>
          </w:p>
        </w:tc>
      </w:tr>
      <w:tr w:rsidR="005319AA" w:rsidRPr="009869B4">
        <w:tc>
          <w:tcPr>
            <w:tcW w:w="359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5.1. Akadémiai Bizottság vagy országos </w:t>
            </w:r>
          </w:p>
          <w:p w:rsidR="005319AA" w:rsidRPr="009869B4" w:rsidRDefault="005319AA">
            <w:pPr>
              <w:rPr>
                <w:sz w:val="20"/>
                <w:szCs w:val="20"/>
              </w:rPr>
            </w:pPr>
            <w:r w:rsidRPr="009869B4">
              <w:rPr>
                <w:sz w:val="20"/>
                <w:szCs w:val="20"/>
              </w:rPr>
              <w:t xml:space="preserve">       szakmai bizottság </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5.2. Hazai folyóirat szerkesztőbizottsági </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tagság</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5.3. Külföldi folyóirat szerkesztőbizottsági </w:t>
            </w:r>
          </w:p>
          <w:p w:rsidR="005319AA" w:rsidRPr="009869B4" w:rsidRDefault="005319AA">
            <w:pPr>
              <w:rPr>
                <w:sz w:val="20"/>
                <w:szCs w:val="20"/>
              </w:rPr>
            </w:pPr>
            <w:r w:rsidRPr="009869B4">
              <w:rPr>
                <w:sz w:val="20"/>
                <w:szCs w:val="20"/>
              </w:rPr>
              <w:t xml:space="preserve">       tagság</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nil"/>
              <w:right w:val="single" w:sz="4" w:space="0" w:color="auto"/>
            </w:tcBorders>
          </w:tcPr>
          <w:p w:rsidR="005319AA" w:rsidRPr="009869B4" w:rsidRDefault="005319AA">
            <w:pPr>
              <w:rPr>
                <w:sz w:val="20"/>
                <w:szCs w:val="20"/>
              </w:rPr>
            </w:pPr>
            <w:r w:rsidRPr="009869B4">
              <w:rPr>
                <w:sz w:val="20"/>
                <w:szCs w:val="20"/>
              </w:rPr>
              <w:t xml:space="preserve">5.4. Kongresszus, konferencia </w:t>
            </w:r>
          </w:p>
          <w:p w:rsidR="005319AA" w:rsidRPr="009869B4" w:rsidRDefault="005319AA">
            <w:pPr>
              <w:rPr>
                <w:sz w:val="20"/>
                <w:szCs w:val="20"/>
              </w:rPr>
            </w:pPr>
            <w:r w:rsidRPr="009869B4">
              <w:rPr>
                <w:sz w:val="20"/>
                <w:szCs w:val="20"/>
              </w:rPr>
              <w:t xml:space="preserve">       szervezőbizottság</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nil"/>
              <w:left w:val="single" w:sz="4" w:space="0" w:color="auto"/>
              <w:bottom w:val="single" w:sz="4" w:space="0" w:color="auto"/>
              <w:right w:val="single" w:sz="4" w:space="0" w:color="auto"/>
            </w:tcBorders>
          </w:tcPr>
          <w:p w:rsidR="005319AA" w:rsidRPr="009869B4" w:rsidRDefault="005319AA">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5.5. Hazai tudományos társaság </w:t>
            </w:r>
          </w:p>
          <w:p w:rsidR="005319AA" w:rsidRPr="009869B4" w:rsidRDefault="005319AA">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 xml:space="preserve">5.6. Külföldi tudományos társaság </w:t>
            </w:r>
          </w:p>
          <w:p w:rsidR="005319AA" w:rsidRPr="009869B4" w:rsidRDefault="005319AA">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5.7. Doktori PhD értekezés bírálata</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5.8. MTA doktori bírálata</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r w:rsidR="005319AA" w:rsidRPr="009869B4">
        <w:tc>
          <w:tcPr>
            <w:tcW w:w="3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r w:rsidRPr="009869B4">
              <w:rPr>
                <w:sz w:val="20"/>
                <w:szCs w:val="20"/>
              </w:rPr>
              <w:t>5.9. Nemzetközi szakértői megbízás</w:t>
            </w:r>
          </w:p>
        </w:tc>
        <w:tc>
          <w:tcPr>
            <w:tcW w:w="2595" w:type="dxa"/>
            <w:tcBorders>
              <w:top w:val="single" w:sz="4" w:space="0" w:color="auto"/>
              <w:left w:val="single" w:sz="4" w:space="0" w:color="auto"/>
              <w:bottom w:val="single" w:sz="4" w:space="0" w:color="auto"/>
              <w:right w:val="single" w:sz="4" w:space="0" w:color="auto"/>
            </w:tcBorders>
          </w:tcPr>
          <w:p w:rsidR="005319AA" w:rsidRPr="009869B4" w:rsidRDefault="005319AA">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5319AA" w:rsidRPr="009869B4" w:rsidRDefault="005319AA">
            <w:pPr>
              <w:jc w:val="center"/>
              <w:rPr>
                <w:sz w:val="20"/>
                <w:szCs w:val="20"/>
              </w:rPr>
            </w:pPr>
          </w:p>
        </w:tc>
      </w:tr>
    </w:tbl>
    <w:p w:rsidR="005319AA" w:rsidRPr="009869B4" w:rsidRDefault="005319AA">
      <w:pPr>
        <w:rPr>
          <w:sz w:val="20"/>
          <w:szCs w:val="20"/>
        </w:rPr>
      </w:pPr>
    </w:p>
    <w:p w:rsidR="005319AA" w:rsidRPr="009869B4" w:rsidRDefault="005319AA">
      <w:r w:rsidRPr="009869B4">
        <w:rPr>
          <w:u w:val="single"/>
        </w:rPr>
        <w:t>Megjegyzés:</w:t>
      </w:r>
      <w:r w:rsidRPr="009869B4">
        <w:t xml:space="preserve"> a pontszám a darabszám és a súlyfaktor szorzata.</w:t>
      </w:r>
    </w:p>
    <w:p w:rsidR="005319AA" w:rsidRPr="009869B4" w:rsidRDefault="005319AA">
      <w:pPr>
        <w:jc w:val="both"/>
      </w:pPr>
    </w:p>
    <w:p w:rsidR="005319AA" w:rsidRPr="009869B4" w:rsidRDefault="005319AA" w:rsidP="003106F8">
      <w:pPr>
        <w:jc w:val="both"/>
      </w:pPr>
      <w:r w:rsidRPr="009869B4">
        <w:t>A pontszámok kiszámítása során a doktorandusz és doktorjelölt szerzők, valamint a szerkesztők esetében a pontszámot a szerzők nyilatkozata alapján kell az egyes szerzőkre elosztani.</w:t>
      </w:r>
    </w:p>
    <w:p w:rsidR="005319AA" w:rsidRPr="009869B4" w:rsidRDefault="005319AA" w:rsidP="003106F8">
      <w:pPr>
        <w:jc w:val="both"/>
      </w:pPr>
    </w:p>
    <w:p w:rsidR="005319AA" w:rsidRPr="009869B4" w:rsidRDefault="005319AA" w:rsidP="003106F8">
      <w:pPr>
        <w:jc w:val="both"/>
      </w:pPr>
      <w:r w:rsidRPr="009869B4">
        <w:t>Tudományos publikációnak (akár hagyományos akár elektronikus formában kerül közlésre) csak olyan művek számítanak, amelyeket eredeti tudományos eredmények közlésére és dokumentálására létrehozott, szerkesztőbizottsággal rendelkező szervezet, lektorálást követően fogad el közlésre.</w:t>
      </w:r>
    </w:p>
    <w:p w:rsidR="005319AA" w:rsidRPr="009869B4" w:rsidRDefault="005319AA" w:rsidP="003106F8">
      <w:pPr>
        <w:jc w:val="both"/>
      </w:pPr>
    </w:p>
    <w:p w:rsidR="002333F5" w:rsidRPr="009869B4" w:rsidRDefault="005319AA" w:rsidP="003106F8">
      <w:pPr>
        <w:jc w:val="both"/>
      </w:pPr>
      <w:r w:rsidRPr="009869B4">
        <w:t>Tudományos vagy szakmai folyóiratnak csak olyan lap minősülhet, amely ISBN vagy ISSN számmal és szerkesztőbizottsággal rendelkezik.</w:t>
      </w:r>
    </w:p>
    <w:p w:rsidR="005319AA" w:rsidRPr="009869B4" w:rsidRDefault="002333F5" w:rsidP="007F27E6">
      <w:pPr>
        <w:rPr>
          <w:bCs/>
        </w:rPr>
      </w:pPr>
      <w:r w:rsidRPr="009869B4">
        <w:br w:type="page"/>
      </w:r>
      <w:r w:rsidR="005319AA" w:rsidRPr="009869B4">
        <w:rPr>
          <w:bCs/>
        </w:rPr>
        <w:lastRenderedPageBreak/>
        <w:t xml:space="preserve">Élelmiszertudományi Doktori Iskola </w:t>
      </w:r>
      <w:r w:rsidR="00796B12" w:rsidRPr="009869B4">
        <w:rPr>
          <w:bCs/>
        </w:rPr>
        <w:t xml:space="preserve">Működési </w:t>
      </w:r>
      <w:r w:rsidR="00146E03" w:rsidRPr="009869B4">
        <w:rPr>
          <w:bCs/>
        </w:rPr>
        <w:t>S</w:t>
      </w:r>
      <w:r w:rsidR="005319AA" w:rsidRPr="009869B4">
        <w:rPr>
          <w:bCs/>
        </w:rPr>
        <w:t>zabályzatának</w:t>
      </w:r>
    </w:p>
    <w:p w:rsidR="005319AA" w:rsidRPr="009869B4" w:rsidRDefault="002D5D0A">
      <w:pPr>
        <w:pStyle w:val="Szvegtrzs2"/>
        <w:jc w:val="right"/>
        <w:rPr>
          <w:color w:val="auto"/>
          <w:sz w:val="24"/>
          <w:szCs w:val="24"/>
          <w:u w:val="single"/>
        </w:rPr>
      </w:pPr>
      <w:r w:rsidRPr="009869B4">
        <w:rPr>
          <w:color w:val="auto"/>
          <w:sz w:val="24"/>
          <w:szCs w:val="24"/>
          <w:u w:val="single"/>
        </w:rPr>
        <w:t>8</w:t>
      </w:r>
      <w:r w:rsidR="005319AA" w:rsidRPr="009869B4">
        <w:rPr>
          <w:color w:val="auto"/>
          <w:sz w:val="24"/>
          <w:szCs w:val="24"/>
          <w:u w:val="single"/>
        </w:rPr>
        <w:t>. sz. melléklete</w:t>
      </w:r>
    </w:p>
    <w:p w:rsidR="005319AA" w:rsidRPr="009869B4" w:rsidRDefault="005319AA">
      <w:pPr>
        <w:jc w:val="center"/>
        <w:rPr>
          <w:b/>
        </w:rPr>
      </w:pPr>
    </w:p>
    <w:p w:rsidR="00CD7BE8" w:rsidRPr="009869B4" w:rsidRDefault="00CD7BE8">
      <w:pPr>
        <w:jc w:val="center"/>
        <w:rPr>
          <w:b/>
        </w:rPr>
      </w:pPr>
    </w:p>
    <w:p w:rsidR="005319AA" w:rsidRPr="009869B4" w:rsidRDefault="00393F90" w:rsidP="003B0AC0">
      <w:pPr>
        <w:pStyle w:val="Cm"/>
        <w:rPr>
          <w:szCs w:val="24"/>
        </w:rPr>
      </w:pPr>
      <w:r w:rsidRPr="009869B4">
        <w:rPr>
          <w:sz w:val="24"/>
          <w:szCs w:val="24"/>
        </w:rPr>
        <w:t>A KOMPLEX VIZSGA ELMÉLETI TÁRGYAI</w:t>
      </w:r>
    </w:p>
    <w:p w:rsidR="005319AA" w:rsidRPr="009869B4" w:rsidRDefault="005319AA">
      <w:pPr>
        <w:jc w:val="center"/>
        <w:rPr>
          <w:b/>
        </w:rPr>
      </w:pPr>
    </w:p>
    <w:p w:rsidR="005319AA" w:rsidRPr="009869B4" w:rsidRDefault="005319AA">
      <w:pPr>
        <w:rPr>
          <w:b/>
        </w:rPr>
      </w:pPr>
    </w:p>
    <w:p w:rsidR="005319AA" w:rsidRPr="009869B4" w:rsidRDefault="005319AA" w:rsidP="009E3DEF">
      <w:pPr>
        <w:numPr>
          <w:ilvl w:val="0"/>
          <w:numId w:val="1"/>
        </w:numPr>
        <w:jc w:val="both"/>
        <w:rPr>
          <w:b/>
          <w:i/>
          <w:sz w:val="22"/>
        </w:rPr>
      </w:pPr>
      <w:r w:rsidRPr="009869B4">
        <w:rPr>
          <w:b/>
          <w:i/>
          <w:sz w:val="22"/>
        </w:rPr>
        <w:t>ÉLELMISZERKÉMIA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ÉLELMISZER-ANALITIKA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TÁPLÁLKOZÁSTUDOMÁNY</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ÉLELMISZER-MIKROBIOLÓGIA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 –BIOTECHNOLÓGIA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MIKROBIOLÓGIAI MÓDSZEREK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ENZIMOLÓGIA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MOLEKULÁR</w:t>
      </w:r>
      <w:r w:rsidR="00CD7BE8" w:rsidRPr="009869B4">
        <w:rPr>
          <w:b/>
          <w:i/>
          <w:sz w:val="22"/>
        </w:rPr>
        <w:t>IS</w:t>
      </w:r>
      <w:r w:rsidRPr="009869B4">
        <w:rPr>
          <w:b/>
          <w:i/>
          <w:sz w:val="22"/>
        </w:rPr>
        <w:t>-BIOLÓGIA ÉS GENETIKA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MŰVELETTAN</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FOLYAMATIRÁNYÍTÁS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ÉLELMISZERFIZIKA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TARTÓSÍTÁSI ELJÁRÁSOK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FERMENTÁCIÓS ELJÁRÁSOK</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GABONA- ÉS IPARINÖVÉNY</w:t>
      </w:r>
      <w:r w:rsidR="00CD7BE8" w:rsidRPr="009869B4">
        <w:rPr>
          <w:b/>
          <w:i/>
          <w:sz w:val="22"/>
        </w:rPr>
        <w:t xml:space="preserve"> </w:t>
      </w:r>
      <w:r w:rsidRPr="009869B4">
        <w:rPr>
          <w:b/>
          <w:i/>
          <w:sz w:val="22"/>
        </w:rPr>
        <w:t>FELDOLGOZÁS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ÁLLATI EREDETŰ NYERSANYAGOK FELDOLGOZÁSA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MINŐSÉG-ELLENŐRZÉS</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ÉLELMISZEREK TÁROLÁSA ÉS CSOMAGOLÁSA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BIOMETRIA</w:t>
      </w:r>
    </w:p>
    <w:p w:rsidR="005319AA" w:rsidRPr="009869B4" w:rsidRDefault="005319AA">
      <w:pPr>
        <w:jc w:val="both"/>
        <w:rPr>
          <w:b/>
          <w:i/>
          <w:sz w:val="22"/>
        </w:rPr>
      </w:pPr>
    </w:p>
    <w:p w:rsidR="005319AA" w:rsidRPr="009869B4" w:rsidRDefault="005319AA" w:rsidP="009E3DEF">
      <w:pPr>
        <w:numPr>
          <w:ilvl w:val="0"/>
          <w:numId w:val="1"/>
        </w:numPr>
        <w:jc w:val="both"/>
        <w:rPr>
          <w:b/>
          <w:i/>
          <w:sz w:val="22"/>
        </w:rPr>
      </w:pPr>
      <w:r w:rsidRPr="009869B4">
        <w:rPr>
          <w:b/>
          <w:i/>
          <w:sz w:val="22"/>
        </w:rPr>
        <w:t>ÉLELMISZERIPARI KÖRNYEZETVÉDELEM</w:t>
      </w:r>
    </w:p>
    <w:p w:rsidR="005319AA" w:rsidRPr="009869B4" w:rsidRDefault="005319AA">
      <w:pPr>
        <w:jc w:val="both"/>
        <w:rPr>
          <w:b/>
          <w:i/>
          <w:sz w:val="22"/>
        </w:rPr>
      </w:pPr>
    </w:p>
    <w:p w:rsidR="005319AA" w:rsidRPr="009869B4" w:rsidRDefault="00CD7BE8" w:rsidP="009E3DEF">
      <w:pPr>
        <w:numPr>
          <w:ilvl w:val="0"/>
          <w:numId w:val="1"/>
        </w:numPr>
        <w:jc w:val="both"/>
        <w:rPr>
          <w:b/>
          <w:i/>
          <w:sz w:val="22"/>
        </w:rPr>
      </w:pPr>
      <w:r w:rsidRPr="009869B4">
        <w:rPr>
          <w:b/>
          <w:i/>
          <w:sz w:val="22"/>
        </w:rPr>
        <w:t>ÉLELMISZER</w:t>
      </w:r>
      <w:r w:rsidR="005319AA" w:rsidRPr="009869B4">
        <w:rPr>
          <w:b/>
          <w:i/>
          <w:sz w:val="22"/>
        </w:rPr>
        <w:t>MINŐSÉG</w:t>
      </w:r>
      <w:r w:rsidRPr="009869B4">
        <w:rPr>
          <w:b/>
          <w:i/>
          <w:sz w:val="22"/>
        </w:rPr>
        <w:t xml:space="preserve"> ÉS </w:t>
      </w:r>
      <w:r w:rsidR="005319AA" w:rsidRPr="009869B4">
        <w:rPr>
          <w:b/>
          <w:i/>
          <w:sz w:val="22"/>
        </w:rPr>
        <w:t>BIZTONSÁG</w:t>
      </w:r>
    </w:p>
    <w:p w:rsidR="005319AA" w:rsidRPr="009869B4" w:rsidRDefault="005319AA">
      <w:pPr>
        <w:pStyle w:val="Szvegtrzs2"/>
        <w:rPr>
          <w:b w:val="0"/>
          <w:i/>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rPr>
          <w:b w:val="0"/>
          <w:color w:val="auto"/>
          <w:sz w:val="24"/>
          <w:szCs w:val="24"/>
        </w:rPr>
      </w:pPr>
    </w:p>
    <w:p w:rsidR="005319AA" w:rsidRPr="009869B4" w:rsidRDefault="005319AA">
      <w:pPr>
        <w:pStyle w:val="Szvegtrzs2"/>
        <w:jc w:val="left"/>
        <w:rPr>
          <w:b w:val="0"/>
          <w:color w:val="auto"/>
          <w:sz w:val="24"/>
          <w:szCs w:val="24"/>
        </w:rPr>
      </w:pPr>
    </w:p>
    <w:p w:rsidR="005319AA" w:rsidRPr="009869B4" w:rsidRDefault="005319AA">
      <w:pPr>
        <w:pStyle w:val="Szvegtrzs2"/>
        <w:jc w:val="left"/>
        <w:rPr>
          <w:b w:val="0"/>
          <w:color w:val="auto"/>
          <w:sz w:val="24"/>
          <w:szCs w:val="24"/>
        </w:rPr>
      </w:pPr>
    </w:p>
    <w:p w:rsidR="00D1281F" w:rsidRPr="009869B4" w:rsidRDefault="00D1281F">
      <w:pPr>
        <w:pStyle w:val="Szvegtrzs2"/>
        <w:rPr>
          <w:b w:val="0"/>
          <w:bCs/>
          <w:color w:val="auto"/>
          <w:sz w:val="24"/>
          <w:szCs w:val="24"/>
        </w:rPr>
      </w:pPr>
    </w:p>
    <w:p w:rsidR="00B130FC" w:rsidRPr="009869B4" w:rsidRDefault="00B130FC">
      <w:pPr>
        <w:pStyle w:val="Szvegtrzs2"/>
        <w:rPr>
          <w:b w:val="0"/>
          <w:bCs/>
          <w:color w:val="auto"/>
          <w:sz w:val="24"/>
          <w:szCs w:val="24"/>
        </w:rPr>
      </w:pPr>
    </w:p>
    <w:p w:rsidR="00E472FD" w:rsidRPr="009869B4" w:rsidRDefault="00E472FD">
      <w:pPr>
        <w:pStyle w:val="Szvegtrzs2"/>
        <w:rPr>
          <w:b w:val="0"/>
          <w:bCs/>
          <w:color w:val="auto"/>
          <w:sz w:val="24"/>
          <w:szCs w:val="24"/>
        </w:rPr>
      </w:pPr>
    </w:p>
    <w:p w:rsidR="005319AA" w:rsidRPr="009869B4" w:rsidRDefault="005319AA" w:rsidP="00004E9A">
      <w:pPr>
        <w:pStyle w:val="Szvegtrzs2"/>
        <w:jc w:val="left"/>
        <w:rPr>
          <w:color w:val="000000"/>
          <w:sz w:val="24"/>
          <w:szCs w:val="24"/>
          <w:u w:val="single"/>
        </w:rPr>
      </w:pPr>
      <w:r w:rsidRPr="009869B4">
        <w:rPr>
          <w:b w:val="0"/>
          <w:bCs/>
          <w:color w:val="000000"/>
          <w:sz w:val="24"/>
          <w:szCs w:val="24"/>
        </w:rPr>
        <w:lastRenderedPageBreak/>
        <w:t xml:space="preserve">Élelmiszertudományi Doktori Iskola </w:t>
      </w:r>
      <w:r w:rsidR="00146E03" w:rsidRPr="009869B4">
        <w:rPr>
          <w:b w:val="0"/>
          <w:bCs/>
          <w:color w:val="000000"/>
          <w:sz w:val="24"/>
          <w:szCs w:val="24"/>
        </w:rPr>
        <w:t>Működési S</w:t>
      </w:r>
      <w:r w:rsidRPr="009869B4">
        <w:rPr>
          <w:b w:val="0"/>
          <w:bCs/>
          <w:color w:val="000000"/>
          <w:sz w:val="24"/>
          <w:szCs w:val="24"/>
        </w:rPr>
        <w:t>zabályzatának</w:t>
      </w:r>
    </w:p>
    <w:p w:rsidR="005319AA" w:rsidRPr="009869B4" w:rsidRDefault="002D5D0A">
      <w:pPr>
        <w:pStyle w:val="Szvegtrzs2"/>
        <w:jc w:val="right"/>
        <w:rPr>
          <w:color w:val="auto"/>
          <w:sz w:val="24"/>
          <w:szCs w:val="24"/>
          <w:u w:val="single"/>
        </w:rPr>
      </w:pPr>
      <w:r w:rsidRPr="009869B4">
        <w:rPr>
          <w:color w:val="auto"/>
          <w:sz w:val="24"/>
          <w:szCs w:val="24"/>
          <w:u w:val="single"/>
        </w:rPr>
        <w:t>9</w:t>
      </w:r>
      <w:r w:rsidR="005319AA" w:rsidRPr="009869B4">
        <w:rPr>
          <w:color w:val="auto"/>
          <w:sz w:val="24"/>
          <w:szCs w:val="24"/>
          <w:u w:val="single"/>
        </w:rPr>
        <w:t>. sz. melléklete</w:t>
      </w:r>
    </w:p>
    <w:p w:rsidR="00595F82" w:rsidRPr="009869B4" w:rsidRDefault="00595F82">
      <w:pPr>
        <w:rPr>
          <w:color w:val="000000"/>
          <w:sz w:val="16"/>
          <w:szCs w:val="16"/>
        </w:rPr>
      </w:pPr>
    </w:p>
    <w:p w:rsidR="005319AA" w:rsidRPr="009869B4" w:rsidRDefault="00E52C19" w:rsidP="009E3DEF">
      <w:pPr>
        <w:pStyle w:val="Listaszerbekezds"/>
        <w:numPr>
          <w:ilvl w:val="0"/>
          <w:numId w:val="5"/>
        </w:numPr>
        <w:shd w:val="clear" w:color="auto" w:fill="FFFFFF"/>
        <w:ind w:left="709"/>
        <w:rPr>
          <w:b/>
          <w:color w:val="000000"/>
          <w:sz w:val="22"/>
          <w:szCs w:val="22"/>
        </w:rPr>
      </w:pPr>
      <w:r w:rsidRPr="009869B4">
        <w:rPr>
          <w:b/>
          <w:color w:val="000000"/>
          <w:sz w:val="22"/>
          <w:szCs w:val="22"/>
        </w:rPr>
        <w:t>PhD</w:t>
      </w:r>
      <w:r w:rsidR="005319AA" w:rsidRPr="009869B4">
        <w:rPr>
          <w:b/>
          <w:color w:val="000000"/>
          <w:sz w:val="22"/>
          <w:szCs w:val="22"/>
        </w:rPr>
        <w:t xml:space="preserve"> </w:t>
      </w:r>
      <w:r w:rsidR="00D1281F" w:rsidRPr="009869B4">
        <w:rPr>
          <w:b/>
          <w:color w:val="000000"/>
          <w:sz w:val="22"/>
          <w:szCs w:val="22"/>
        </w:rPr>
        <w:t xml:space="preserve">KÉPZÉSBEN RÉSZT VEVŐ HALLGATÓK </w:t>
      </w:r>
      <w:r w:rsidR="005319AA" w:rsidRPr="009869B4">
        <w:rPr>
          <w:b/>
          <w:color w:val="000000"/>
          <w:sz w:val="22"/>
          <w:szCs w:val="22"/>
        </w:rPr>
        <w:t>ÁLTAL FIZETENDŐ DÍJAK</w:t>
      </w:r>
    </w:p>
    <w:p w:rsidR="00B352B2" w:rsidRDefault="0089281A" w:rsidP="00B352B2">
      <w:pPr>
        <w:shd w:val="clear" w:color="auto" w:fill="FFFFFF"/>
        <w:jc w:val="center"/>
        <w:rPr>
          <w:b/>
          <w:color w:val="000000"/>
          <w:sz w:val="22"/>
          <w:szCs w:val="22"/>
        </w:rPr>
      </w:pPr>
      <w:r w:rsidRPr="009869B4">
        <w:rPr>
          <w:b/>
          <w:color w:val="000000"/>
          <w:sz w:val="22"/>
          <w:szCs w:val="22"/>
        </w:rPr>
        <w:t xml:space="preserve"> </w:t>
      </w:r>
      <w:r w:rsidR="00D1281F" w:rsidRPr="009869B4">
        <w:rPr>
          <w:b/>
          <w:color w:val="000000"/>
          <w:sz w:val="22"/>
          <w:szCs w:val="22"/>
        </w:rPr>
        <w:t>(érvényes: 201</w:t>
      </w:r>
      <w:r w:rsidR="00F4225B" w:rsidRPr="009869B4">
        <w:rPr>
          <w:b/>
          <w:color w:val="000000"/>
          <w:sz w:val="22"/>
          <w:szCs w:val="22"/>
        </w:rPr>
        <w:t>6</w:t>
      </w:r>
      <w:r w:rsidR="00D1281F" w:rsidRPr="009869B4">
        <w:rPr>
          <w:b/>
          <w:color w:val="000000"/>
          <w:sz w:val="22"/>
          <w:szCs w:val="22"/>
        </w:rPr>
        <w:t xml:space="preserve"> </w:t>
      </w:r>
      <w:r w:rsidR="00F4225B" w:rsidRPr="009869B4">
        <w:rPr>
          <w:b/>
          <w:color w:val="000000"/>
          <w:sz w:val="22"/>
          <w:szCs w:val="22"/>
        </w:rPr>
        <w:t>Szeptemberétől</w:t>
      </w:r>
      <w:r w:rsidR="00B352B2" w:rsidRPr="009869B4">
        <w:rPr>
          <w:b/>
          <w:color w:val="000000"/>
          <w:sz w:val="22"/>
          <w:szCs w:val="22"/>
        </w:rPr>
        <w:t xml:space="preserve"> belépő, új hallgatókra)</w:t>
      </w:r>
    </w:p>
    <w:p w:rsidR="00E53F5D" w:rsidRDefault="00E53F5D" w:rsidP="00B352B2">
      <w:pPr>
        <w:shd w:val="clear" w:color="auto" w:fill="FFFFFF"/>
        <w:jc w:val="center"/>
        <w:rPr>
          <w:b/>
          <w:color w:val="000000"/>
          <w:sz w:val="22"/>
          <w:szCs w:val="22"/>
        </w:rPr>
      </w:pPr>
    </w:p>
    <w:p w:rsidR="00E53F5D" w:rsidRDefault="00E53F5D" w:rsidP="00B352B2">
      <w:pPr>
        <w:shd w:val="clear" w:color="auto" w:fill="FFFFFF"/>
        <w:jc w:val="center"/>
        <w:rPr>
          <w:b/>
          <w:color w:val="000000"/>
          <w:sz w:val="22"/>
          <w:szCs w:val="22"/>
        </w:rPr>
      </w:pPr>
    </w:p>
    <w:p w:rsidR="00E53F5D" w:rsidRDefault="00E53F5D" w:rsidP="00B352B2">
      <w:pPr>
        <w:shd w:val="clear" w:color="auto" w:fill="FFFFFF"/>
        <w:jc w:val="center"/>
        <w:rPr>
          <w:b/>
          <w:color w:val="000000"/>
          <w:sz w:val="22"/>
          <w:szCs w:val="22"/>
        </w:rPr>
      </w:pPr>
      <w:r>
        <w:rPr>
          <w:b/>
          <w:color w:val="000000"/>
          <w:sz w:val="22"/>
          <w:szCs w:val="22"/>
        </w:rPr>
        <w:t>Az egyetemi honlapon tájékozódhat az aktuális díjakról.</w:t>
      </w:r>
    </w:p>
    <w:p w:rsidR="00E53F5D" w:rsidRDefault="00E53F5D" w:rsidP="00B352B2">
      <w:pPr>
        <w:shd w:val="clear" w:color="auto" w:fill="FFFFFF"/>
        <w:jc w:val="center"/>
        <w:rPr>
          <w:b/>
          <w:color w:val="000000"/>
          <w:sz w:val="22"/>
          <w:szCs w:val="22"/>
        </w:rPr>
      </w:pPr>
    </w:p>
    <w:p w:rsidR="00E53F5D" w:rsidRDefault="00DE4DDE" w:rsidP="00B352B2">
      <w:pPr>
        <w:shd w:val="clear" w:color="auto" w:fill="FFFFFF"/>
        <w:jc w:val="center"/>
        <w:rPr>
          <w:b/>
          <w:color w:val="000000"/>
          <w:sz w:val="22"/>
          <w:szCs w:val="22"/>
        </w:rPr>
      </w:pPr>
      <w:hyperlink r:id="rId13" w:history="1">
        <w:r w:rsidR="00E53F5D" w:rsidRPr="00D73AE3">
          <w:rPr>
            <w:rStyle w:val="Hiperhivatkozs"/>
            <w:b/>
            <w:sz w:val="22"/>
            <w:szCs w:val="22"/>
          </w:rPr>
          <w:t>https://uni-mate.hu/pályázat-doktori-képzésre-jelentkezéshez</w:t>
        </w:r>
      </w:hyperlink>
    </w:p>
    <w:p w:rsidR="00E53F5D" w:rsidRDefault="00E53F5D" w:rsidP="00B352B2">
      <w:pPr>
        <w:shd w:val="clear" w:color="auto" w:fill="FFFFFF"/>
        <w:jc w:val="center"/>
        <w:rPr>
          <w:b/>
          <w:color w:val="000000"/>
          <w:sz w:val="22"/>
          <w:szCs w:val="22"/>
        </w:rPr>
      </w:pPr>
    </w:p>
    <w:p w:rsidR="00E53F5D" w:rsidRPr="009869B4" w:rsidRDefault="00E53F5D" w:rsidP="00B352B2">
      <w:pPr>
        <w:shd w:val="clear" w:color="auto" w:fill="FFFFFF"/>
        <w:jc w:val="center"/>
        <w:rPr>
          <w:b/>
          <w:color w:val="000000"/>
          <w:sz w:val="22"/>
          <w:szCs w:val="22"/>
        </w:rPr>
      </w:pPr>
    </w:p>
    <w:p w:rsidR="00B352B2" w:rsidRPr="009869B4" w:rsidRDefault="00B352B2" w:rsidP="00B77F34">
      <w:pPr>
        <w:shd w:val="clear" w:color="auto" w:fill="FFFFFF"/>
        <w:rPr>
          <w:b/>
          <w:color w:val="000000"/>
          <w:sz w:val="22"/>
          <w:u w:val="single"/>
        </w:rPr>
      </w:pPr>
    </w:p>
    <w:p w:rsidR="00FC2582" w:rsidRPr="009869B4" w:rsidRDefault="00FC2582" w:rsidP="00B352B2">
      <w:pPr>
        <w:shd w:val="clear" w:color="auto" w:fill="FFFFFF"/>
        <w:rPr>
          <w:b/>
          <w:color w:val="000000"/>
          <w:sz w:val="22"/>
          <w:szCs w:val="22"/>
        </w:rPr>
      </w:pPr>
    </w:p>
    <w:p w:rsidR="00B352B2" w:rsidRPr="009869B4" w:rsidRDefault="00B352B2" w:rsidP="00B352B2">
      <w:pPr>
        <w:pStyle w:val="Cmsor8"/>
        <w:shd w:val="clear" w:color="auto" w:fill="FFFFFF"/>
        <w:jc w:val="center"/>
        <w:rPr>
          <w:color w:val="000000"/>
          <w:sz w:val="32"/>
          <w:szCs w:val="32"/>
        </w:rPr>
      </w:pPr>
      <w:r w:rsidRPr="009869B4">
        <w:rPr>
          <w:color w:val="000000"/>
          <w:sz w:val="32"/>
          <w:szCs w:val="32"/>
        </w:rPr>
        <w:t>KEDVEZMÉNYEK:</w:t>
      </w:r>
    </w:p>
    <w:p w:rsidR="00B352B2" w:rsidRPr="009869B4" w:rsidRDefault="00B352B2" w:rsidP="00B352B2">
      <w:pPr>
        <w:shd w:val="clear" w:color="auto" w:fill="FFFFFF"/>
        <w:rPr>
          <w:color w:val="000000"/>
        </w:rPr>
      </w:pPr>
    </w:p>
    <w:p w:rsidR="00B352B2" w:rsidRPr="009869B4" w:rsidRDefault="00B352B2" w:rsidP="00B352B2">
      <w:pPr>
        <w:shd w:val="clear" w:color="auto" w:fill="FFFFFF"/>
        <w:spacing w:after="120"/>
        <w:ind w:left="142"/>
        <w:jc w:val="both"/>
        <w:rPr>
          <w:color w:val="000000"/>
        </w:rPr>
      </w:pPr>
      <w:r w:rsidRPr="009869B4">
        <w:rPr>
          <w:color w:val="000000"/>
        </w:rPr>
        <w:t>A Ftv 125 § (1a) állami ösztöndíjban részesülő hallgató nem fizet költségtérítést, de egyéb díjak alól nem mentesül.</w:t>
      </w:r>
    </w:p>
    <w:p w:rsidR="00BE584E" w:rsidRPr="009869B4" w:rsidRDefault="00BE584E" w:rsidP="00BE584E">
      <w:pPr>
        <w:shd w:val="clear" w:color="auto" w:fill="FFFFFF"/>
        <w:spacing w:after="120"/>
        <w:ind w:left="142" w:hanging="142"/>
        <w:jc w:val="both"/>
        <w:rPr>
          <w:color w:val="000000"/>
        </w:rPr>
      </w:pPr>
    </w:p>
    <w:p w:rsidR="00034582" w:rsidRPr="009869B4" w:rsidRDefault="00BE584E" w:rsidP="00034582">
      <w:pPr>
        <w:shd w:val="clear" w:color="auto" w:fill="FFFFFF"/>
        <w:tabs>
          <w:tab w:val="left" w:pos="31532"/>
          <w:tab w:val="left" w:pos="31660"/>
        </w:tabs>
        <w:spacing w:after="120"/>
        <w:jc w:val="both"/>
        <w:rPr>
          <w:color w:val="000000"/>
        </w:rPr>
      </w:pPr>
      <w:r w:rsidRPr="009869B4">
        <w:rPr>
          <w:color w:val="000000"/>
        </w:rPr>
        <w:t xml:space="preserve">  </w:t>
      </w:r>
      <w:r w:rsidR="00B352B2" w:rsidRPr="009869B4">
        <w:rPr>
          <w:color w:val="000000"/>
        </w:rPr>
        <w:t xml:space="preserve">Minden </w:t>
      </w:r>
      <w:r w:rsidR="00B352B2" w:rsidRPr="009869B4">
        <w:rPr>
          <w:b/>
          <w:color w:val="000000"/>
        </w:rPr>
        <w:t>más, vélt méltányosság</w:t>
      </w:r>
      <w:r w:rsidR="00034582" w:rsidRPr="009869B4">
        <w:rPr>
          <w:color w:val="000000"/>
        </w:rPr>
        <w:t xml:space="preserve"> alapján kért kedvezményre a</w:t>
      </w:r>
      <w:r w:rsidR="00D1281F" w:rsidRPr="009869B4">
        <w:rPr>
          <w:color w:val="000000"/>
        </w:rPr>
        <w:t>z</w:t>
      </w:r>
      <w:r w:rsidR="00034582" w:rsidRPr="009869B4">
        <w:rPr>
          <w:color w:val="000000"/>
        </w:rPr>
        <w:t xml:space="preserve"> ÉD</w:t>
      </w:r>
      <w:r w:rsidR="00FC2582" w:rsidRPr="009869B4">
        <w:rPr>
          <w:color w:val="000000"/>
        </w:rPr>
        <w:t>I</w:t>
      </w:r>
      <w:r w:rsidR="00034582" w:rsidRPr="009869B4">
        <w:rPr>
          <w:color w:val="000000"/>
        </w:rPr>
        <w:t xml:space="preserve">T </w:t>
      </w:r>
      <w:r w:rsidR="00FC2582" w:rsidRPr="009869B4">
        <w:rPr>
          <w:color w:val="000000"/>
        </w:rPr>
        <w:t xml:space="preserve">véleménye </w:t>
      </w:r>
      <w:r w:rsidR="00034582" w:rsidRPr="009869B4">
        <w:rPr>
          <w:color w:val="000000"/>
        </w:rPr>
        <w:t>az irányadó.</w:t>
      </w:r>
    </w:p>
    <w:p w:rsidR="00B352B2" w:rsidRPr="009869B4" w:rsidRDefault="00B352B2" w:rsidP="00B352B2">
      <w:pPr>
        <w:shd w:val="clear" w:color="auto" w:fill="FFFFFF"/>
        <w:spacing w:before="240"/>
        <w:ind w:left="142" w:hanging="142"/>
        <w:jc w:val="both"/>
        <w:rPr>
          <w:color w:val="000000"/>
        </w:rPr>
      </w:pPr>
    </w:p>
    <w:p w:rsidR="00BE584E" w:rsidRPr="009869B4" w:rsidRDefault="00BE584E">
      <w:pPr>
        <w:pStyle w:val="Szvegtrzs2"/>
        <w:rPr>
          <w:b w:val="0"/>
          <w:bCs/>
          <w:color w:val="000000"/>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BE584E" w:rsidRPr="009869B4" w:rsidRDefault="00BE584E">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D1281F" w:rsidRPr="009869B4" w:rsidRDefault="00D1281F">
      <w:pPr>
        <w:pStyle w:val="Szvegtrzs2"/>
        <w:rPr>
          <w:b w:val="0"/>
          <w:bCs/>
          <w:color w:val="auto"/>
          <w:sz w:val="24"/>
          <w:szCs w:val="24"/>
        </w:rPr>
      </w:pPr>
    </w:p>
    <w:p w:rsidR="00B77F34" w:rsidRPr="009869B4" w:rsidRDefault="00B77F34">
      <w:pPr>
        <w:pStyle w:val="Szvegtrzs2"/>
        <w:rPr>
          <w:b w:val="0"/>
          <w:bCs/>
          <w:color w:val="auto"/>
          <w:sz w:val="24"/>
          <w:szCs w:val="24"/>
        </w:rPr>
      </w:pPr>
    </w:p>
    <w:p w:rsidR="00B77F34" w:rsidRPr="009869B4" w:rsidRDefault="00B77F34">
      <w:pPr>
        <w:pStyle w:val="Szvegtrzs2"/>
        <w:rPr>
          <w:b w:val="0"/>
          <w:bCs/>
          <w:color w:val="auto"/>
          <w:sz w:val="24"/>
          <w:szCs w:val="24"/>
        </w:rPr>
      </w:pPr>
    </w:p>
    <w:p w:rsidR="00B77F34" w:rsidRPr="009869B4" w:rsidRDefault="00B77F34">
      <w:pPr>
        <w:pStyle w:val="Szvegtrzs2"/>
        <w:rPr>
          <w:b w:val="0"/>
          <w:bCs/>
          <w:color w:val="auto"/>
          <w:sz w:val="24"/>
          <w:szCs w:val="24"/>
        </w:rPr>
      </w:pPr>
    </w:p>
    <w:p w:rsidR="005319AA" w:rsidRPr="009869B4" w:rsidRDefault="00FC2582" w:rsidP="00FC2582">
      <w:pPr>
        <w:pStyle w:val="Szvegtrzs2"/>
        <w:jc w:val="left"/>
        <w:rPr>
          <w:b w:val="0"/>
          <w:bCs/>
          <w:color w:val="000000"/>
          <w:sz w:val="24"/>
          <w:szCs w:val="24"/>
        </w:rPr>
      </w:pPr>
      <w:r w:rsidRPr="009869B4">
        <w:rPr>
          <w:b w:val="0"/>
          <w:bCs/>
          <w:color w:val="auto"/>
          <w:sz w:val="24"/>
          <w:szCs w:val="24"/>
        </w:rPr>
        <w:br w:type="page"/>
      </w:r>
      <w:r w:rsidR="005319AA" w:rsidRPr="009869B4">
        <w:rPr>
          <w:b w:val="0"/>
          <w:bCs/>
          <w:color w:val="000000"/>
          <w:sz w:val="24"/>
          <w:szCs w:val="24"/>
        </w:rPr>
        <w:lastRenderedPageBreak/>
        <w:t xml:space="preserve">Élelmiszertudományi Doktori Iskola </w:t>
      </w:r>
      <w:r w:rsidR="00146E03" w:rsidRPr="009869B4">
        <w:rPr>
          <w:b w:val="0"/>
          <w:bCs/>
          <w:color w:val="000000"/>
          <w:sz w:val="24"/>
          <w:szCs w:val="24"/>
        </w:rPr>
        <w:t xml:space="preserve">Működési </w:t>
      </w:r>
      <w:r w:rsidR="005A13C9" w:rsidRPr="009869B4">
        <w:rPr>
          <w:b w:val="0"/>
          <w:bCs/>
          <w:color w:val="000000"/>
          <w:sz w:val="24"/>
          <w:szCs w:val="24"/>
        </w:rPr>
        <w:t>S</w:t>
      </w:r>
      <w:r w:rsidR="005319AA" w:rsidRPr="009869B4">
        <w:rPr>
          <w:b w:val="0"/>
          <w:bCs/>
          <w:color w:val="000000"/>
          <w:sz w:val="24"/>
          <w:szCs w:val="24"/>
        </w:rPr>
        <w:t>zabályzatának</w:t>
      </w:r>
    </w:p>
    <w:p w:rsidR="005319AA" w:rsidRPr="009869B4" w:rsidRDefault="002D5D0A">
      <w:pPr>
        <w:pStyle w:val="Szvegtrzs2"/>
        <w:jc w:val="right"/>
        <w:rPr>
          <w:color w:val="000000"/>
          <w:sz w:val="24"/>
          <w:szCs w:val="24"/>
          <w:u w:val="single"/>
        </w:rPr>
      </w:pPr>
      <w:r w:rsidRPr="009869B4">
        <w:rPr>
          <w:color w:val="000000"/>
          <w:sz w:val="24"/>
          <w:szCs w:val="24"/>
          <w:u w:val="single"/>
        </w:rPr>
        <w:t>10</w:t>
      </w:r>
      <w:r w:rsidR="00DC5163" w:rsidRPr="009869B4">
        <w:rPr>
          <w:color w:val="000000"/>
          <w:sz w:val="24"/>
          <w:szCs w:val="24"/>
          <w:u w:val="single"/>
        </w:rPr>
        <w:t>. sz. m</w:t>
      </w:r>
      <w:r w:rsidR="005319AA" w:rsidRPr="009869B4">
        <w:rPr>
          <w:color w:val="000000"/>
          <w:sz w:val="24"/>
          <w:szCs w:val="24"/>
          <w:u w:val="single"/>
        </w:rPr>
        <w:t>elléklete</w:t>
      </w:r>
    </w:p>
    <w:p w:rsidR="005319AA" w:rsidRPr="009869B4" w:rsidRDefault="005319AA">
      <w:pPr>
        <w:pStyle w:val="Cmsor3"/>
        <w:jc w:val="center"/>
        <w:rPr>
          <w:rFonts w:cs="Times New Roman"/>
          <w:b/>
          <w:color w:val="000000"/>
        </w:rPr>
      </w:pPr>
    </w:p>
    <w:p w:rsidR="005319AA" w:rsidRPr="009869B4" w:rsidRDefault="005319AA">
      <w:pPr>
        <w:shd w:val="clear" w:color="auto" w:fill="FFFFFF"/>
        <w:jc w:val="center"/>
        <w:rPr>
          <w:b/>
          <w:smallCaps/>
          <w:color w:val="000000"/>
          <w:sz w:val="28"/>
        </w:rPr>
      </w:pPr>
      <w:r w:rsidRPr="009869B4">
        <w:rPr>
          <w:b/>
          <w:smallCaps/>
          <w:color w:val="000000"/>
          <w:sz w:val="28"/>
        </w:rPr>
        <w:t xml:space="preserve">Kreditszabályzat </w:t>
      </w:r>
    </w:p>
    <w:p w:rsidR="005319AA" w:rsidRPr="009869B4" w:rsidRDefault="005319AA">
      <w:pPr>
        <w:shd w:val="clear" w:color="auto" w:fill="FFFFFF"/>
        <w:rPr>
          <w:color w:val="000000"/>
        </w:rPr>
      </w:pPr>
    </w:p>
    <w:p w:rsidR="005319AA" w:rsidRPr="009869B4" w:rsidRDefault="005319AA">
      <w:pPr>
        <w:shd w:val="clear" w:color="auto" w:fill="FFFFFF"/>
        <w:rPr>
          <w:color w:val="000000"/>
          <w:u w:val="single"/>
        </w:rPr>
      </w:pPr>
      <w:r w:rsidRPr="009869B4">
        <w:rPr>
          <w:b/>
          <w:color w:val="000000"/>
        </w:rPr>
        <w:t>A jogszabályok kreditszerzésre vonatkozó sarokpontjai</w:t>
      </w:r>
    </w:p>
    <w:p w:rsidR="005319AA" w:rsidRPr="009869B4" w:rsidRDefault="005319AA" w:rsidP="00B64B59">
      <w:pPr>
        <w:shd w:val="clear" w:color="auto" w:fill="FFFFFF"/>
        <w:jc w:val="both"/>
        <w:rPr>
          <w:color w:val="000000"/>
          <w:u w:val="single"/>
        </w:rPr>
      </w:pP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30 hallgató</w:t>
      </w:r>
      <w:r w:rsidR="00E04772" w:rsidRPr="009869B4">
        <w:rPr>
          <w:color w:val="000000"/>
        </w:rPr>
        <w:t>i</w:t>
      </w:r>
      <w:r w:rsidRPr="009869B4">
        <w:rPr>
          <w:color w:val="000000"/>
        </w:rPr>
        <w:t xml:space="preserve"> tanulmányi munkaóra ér 1 kreditet,</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A kredit értéke nem függhet a megfelelés fokozatától, hanem azt kizárólag a munkaidő ráfordítás alapján kell számítani.</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A tanulmányi kreditek megszerzését célszerű a képzés első két évére koncentrálni.</w:t>
      </w:r>
    </w:p>
    <w:p w:rsidR="004C56D5" w:rsidRPr="009869B4" w:rsidRDefault="004C56D5" w:rsidP="009E3DEF">
      <w:pPr>
        <w:pStyle w:val="Listaszerbekezds"/>
        <w:numPr>
          <w:ilvl w:val="0"/>
          <w:numId w:val="13"/>
        </w:numPr>
        <w:jc w:val="both"/>
        <w:rPr>
          <w:color w:val="000000"/>
        </w:rPr>
      </w:pPr>
      <w:r w:rsidRPr="009869B4">
        <w:rPr>
          <w:color w:val="000000"/>
        </w:rPr>
        <w:t>A doktorandusznak félévente átlagosan 30 kreditet kell teljesíteni. Az első négy félév alatt, - amely a képzés képzési és kutatási szakasza - 120 kreditet kell gyűjteni, ami a komplex vizsgára történő jelentkezés feltétele is.</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Nappali képzésben az előírt összes kredit meghatározott minimális részét tanulmányi kontaktórákkal kell megszerezni. A kreditszámításnál figyelembe vett összes tanulmányi munkaóra (a felkészülés munkaóráival együtt) a kontaktóráknak legfeljebb háromszorosa lehet.</w:t>
      </w:r>
    </w:p>
    <w:p w:rsidR="005319AA" w:rsidRPr="009869B4" w:rsidRDefault="005319AA" w:rsidP="009E3DEF">
      <w:pPr>
        <w:pStyle w:val="Listaszerbekezds"/>
        <w:numPr>
          <w:ilvl w:val="0"/>
          <w:numId w:val="13"/>
        </w:numPr>
        <w:shd w:val="clear" w:color="auto" w:fill="FFFFFF"/>
        <w:jc w:val="both"/>
        <w:rPr>
          <w:color w:val="000000"/>
        </w:rPr>
      </w:pPr>
      <w:r w:rsidRPr="009869B4">
        <w:rPr>
          <w:color w:val="000000"/>
        </w:rPr>
        <w:t xml:space="preserve">Amennyiben a hallgató neki felróható okból, igazolatlanul nem teljesít félévenként legalább 20 kreditet, a további képzésből kizárandó. </w:t>
      </w:r>
    </w:p>
    <w:p w:rsidR="005319AA" w:rsidRPr="009869B4" w:rsidRDefault="005319AA">
      <w:pPr>
        <w:shd w:val="clear" w:color="auto" w:fill="FFFFFF"/>
        <w:rPr>
          <w:color w:val="000000"/>
        </w:rPr>
      </w:pPr>
    </w:p>
    <w:p w:rsidR="005319AA" w:rsidRPr="009869B4" w:rsidRDefault="005319AA">
      <w:pPr>
        <w:shd w:val="clear" w:color="auto" w:fill="FFFFFF"/>
        <w:rPr>
          <w:b/>
          <w:color w:val="000000"/>
        </w:rPr>
      </w:pPr>
      <w:r w:rsidRPr="009869B4">
        <w:rPr>
          <w:b/>
          <w:color w:val="000000"/>
        </w:rPr>
        <w:t>Kreditértékű tanulmányi munkaegységek az É</w:t>
      </w:r>
      <w:r w:rsidR="00F57082" w:rsidRPr="009869B4">
        <w:rPr>
          <w:b/>
          <w:color w:val="000000"/>
        </w:rPr>
        <w:t>DI</w:t>
      </w:r>
      <w:r w:rsidRPr="009869B4">
        <w:rPr>
          <w:b/>
          <w:color w:val="000000"/>
        </w:rPr>
        <w:t xml:space="preserve"> képzésében</w:t>
      </w:r>
    </w:p>
    <w:p w:rsidR="005319AA" w:rsidRPr="009869B4" w:rsidRDefault="005319AA">
      <w:pPr>
        <w:shd w:val="clear" w:color="auto" w:fill="FFFFFF"/>
        <w:rPr>
          <w:b/>
          <w:color w:val="000000"/>
        </w:rPr>
      </w:pPr>
    </w:p>
    <w:p w:rsidR="005319AA" w:rsidRPr="009869B4" w:rsidRDefault="005319AA">
      <w:pPr>
        <w:shd w:val="clear" w:color="auto" w:fill="FFFFFF"/>
        <w:jc w:val="both"/>
        <w:rPr>
          <w:color w:val="000000"/>
        </w:rPr>
      </w:pPr>
      <w:r w:rsidRPr="009869B4">
        <w:rPr>
          <w:color w:val="000000"/>
        </w:rPr>
        <w:t xml:space="preserve">A szervezett képzés során a hallgató krediteket az alább felsorolt tevékenységekkel (tanegységekkel) szerezhet. A krediteket a félév végén az indexben tantárgyanként, illetve a többi tanegységben tanegységenként kell igazolni. </w:t>
      </w:r>
    </w:p>
    <w:p w:rsidR="003C284E" w:rsidRPr="009869B4" w:rsidRDefault="003C284E">
      <w:pPr>
        <w:shd w:val="clear" w:color="auto" w:fill="FFFFFF"/>
        <w:jc w:val="both"/>
        <w:rPr>
          <w:color w:val="000000"/>
          <w:u w:val="single"/>
        </w:rPr>
      </w:pPr>
    </w:p>
    <w:p w:rsidR="005319AA" w:rsidRPr="009869B4" w:rsidRDefault="005319AA">
      <w:pPr>
        <w:shd w:val="clear" w:color="auto" w:fill="FFFFFF"/>
        <w:jc w:val="both"/>
        <w:rPr>
          <w:color w:val="000000"/>
          <w:u w:val="single"/>
        </w:rPr>
      </w:pPr>
      <w:r w:rsidRPr="009869B4">
        <w:rPr>
          <w:color w:val="000000"/>
          <w:u w:val="single"/>
        </w:rPr>
        <w:t>I. tanegység: Tan</w:t>
      </w:r>
      <w:r w:rsidR="003C284E" w:rsidRPr="009869B4">
        <w:rPr>
          <w:color w:val="000000"/>
          <w:u w:val="single"/>
        </w:rPr>
        <w:t>ulmányi kredit</w:t>
      </w:r>
    </w:p>
    <w:p w:rsidR="005319AA" w:rsidRPr="009869B4" w:rsidRDefault="005319AA" w:rsidP="00E04772">
      <w:pPr>
        <w:shd w:val="clear" w:color="auto" w:fill="FFFFFF"/>
        <w:jc w:val="both"/>
        <w:rPr>
          <w:color w:val="000000"/>
        </w:rPr>
      </w:pPr>
      <w:r w:rsidRPr="009869B4">
        <w:rPr>
          <w:color w:val="000000"/>
        </w:rPr>
        <w:t>Kontakt órákat jelentő kurzusok (előadás, szeminárium)</w:t>
      </w:r>
      <w:r w:rsidR="00D9730A" w:rsidRPr="009869B4">
        <w:rPr>
          <w:color w:val="000000"/>
        </w:rPr>
        <w:t xml:space="preserve"> kredit értékét</w:t>
      </w:r>
      <w:r w:rsidRPr="009869B4">
        <w:rPr>
          <w:color w:val="000000"/>
        </w:rPr>
        <w:t xml:space="preserve"> a hallgató tanulással és vizsgával szerzi</w:t>
      </w:r>
      <w:r w:rsidR="00D9730A" w:rsidRPr="009869B4">
        <w:rPr>
          <w:color w:val="000000"/>
        </w:rPr>
        <w:t xml:space="preserve"> meg</w:t>
      </w:r>
      <w:r w:rsidRPr="009869B4">
        <w:rPr>
          <w:color w:val="000000"/>
        </w:rPr>
        <w:t xml:space="preserve">. A kontakt órákra való felkészülési idő is ide számít, maximum a kontakt óraszám háromszorosa. A tantárgyakat a hallgatók az iskolák évente aktualizált és szept. 1-ig közzétett </w:t>
      </w:r>
      <w:r w:rsidRPr="009869B4">
        <w:rPr>
          <w:i/>
          <w:color w:val="000000"/>
        </w:rPr>
        <w:t>tantárgy listájából</w:t>
      </w:r>
      <w:r w:rsidRPr="009869B4">
        <w:rPr>
          <w:color w:val="000000"/>
        </w:rPr>
        <w:t xml:space="preserve"> továbbá bármely Magyarországon akkreditált doktori képzés tárgyaiból, az iskola vezetőjével egyeztetve választhatják. Egyéb, az alapképzésben meghirdetett tárgyak doktori kreditként való elismerését a DI ügyrendje szabályozza. </w:t>
      </w:r>
      <w:r w:rsidR="00E87858" w:rsidRPr="009869B4">
        <w:rPr>
          <w:color w:val="000000"/>
        </w:rPr>
        <w:t>A tárgy teljesítésének elismerése é</w:t>
      </w:r>
      <w:r w:rsidRPr="009869B4">
        <w:rPr>
          <w:color w:val="000000"/>
        </w:rPr>
        <w:t xml:space="preserve">rdemjeggyel </w:t>
      </w:r>
      <w:r w:rsidR="00E87858" w:rsidRPr="009869B4">
        <w:rPr>
          <w:color w:val="000000"/>
        </w:rPr>
        <w:t>történik</w:t>
      </w:r>
      <w:r w:rsidRPr="009869B4">
        <w:rPr>
          <w:color w:val="000000"/>
        </w:rPr>
        <w:t>.</w:t>
      </w:r>
    </w:p>
    <w:p w:rsidR="00E04772" w:rsidRPr="009869B4" w:rsidRDefault="00E04772" w:rsidP="00E04772">
      <w:pPr>
        <w:shd w:val="clear" w:color="auto" w:fill="FFFFFF"/>
        <w:jc w:val="both"/>
        <w:rPr>
          <w:color w:val="000000"/>
        </w:rPr>
      </w:pPr>
    </w:p>
    <w:p w:rsidR="005319AA" w:rsidRPr="009869B4" w:rsidRDefault="005319AA">
      <w:pPr>
        <w:shd w:val="clear" w:color="auto" w:fill="FFFFFF"/>
        <w:jc w:val="both"/>
        <w:rPr>
          <w:color w:val="000000"/>
        </w:rPr>
      </w:pPr>
      <w:r w:rsidRPr="009869B4">
        <w:rPr>
          <w:i/>
          <w:color w:val="000000"/>
        </w:rPr>
        <w:t>Kreditszám:</w:t>
      </w:r>
      <w:r w:rsidRPr="009869B4">
        <w:rPr>
          <w:color w:val="000000"/>
        </w:rPr>
        <w:t xml:space="preserve"> a heti óraszámtól függő </w:t>
      </w:r>
      <w:r w:rsidR="00E87858" w:rsidRPr="009869B4">
        <w:rPr>
          <w:color w:val="000000"/>
        </w:rPr>
        <w:t>referenciaszám</w:t>
      </w:r>
    </w:p>
    <w:p w:rsidR="005319AA" w:rsidRPr="009869B4" w:rsidRDefault="005319AA">
      <w:pPr>
        <w:shd w:val="clear" w:color="auto" w:fill="FFFFFF"/>
        <w:jc w:val="both"/>
        <w:rPr>
          <w:color w:val="000000"/>
        </w:rPr>
      </w:pPr>
      <w:r w:rsidRPr="009869B4">
        <w:rPr>
          <w:i/>
          <w:color w:val="000000"/>
        </w:rPr>
        <w:t>Igazolója</w:t>
      </w:r>
      <w:r w:rsidRPr="009869B4">
        <w:rPr>
          <w:color w:val="000000"/>
        </w:rPr>
        <w:t>: a tantárgyfelelős</w:t>
      </w:r>
    </w:p>
    <w:p w:rsidR="005319AA" w:rsidRPr="009869B4" w:rsidRDefault="005319AA">
      <w:pPr>
        <w:shd w:val="clear" w:color="auto" w:fill="FFFFFF"/>
        <w:jc w:val="both"/>
        <w:rPr>
          <w:color w:val="000000"/>
        </w:rPr>
      </w:pPr>
    </w:p>
    <w:p w:rsidR="005319AA" w:rsidRPr="009869B4" w:rsidRDefault="005319AA">
      <w:pPr>
        <w:shd w:val="clear" w:color="auto" w:fill="FFFFFF"/>
        <w:jc w:val="both"/>
        <w:rPr>
          <w:color w:val="000000"/>
          <w:u w:val="single"/>
        </w:rPr>
      </w:pPr>
      <w:r w:rsidRPr="009869B4">
        <w:rPr>
          <w:color w:val="000000"/>
          <w:u w:val="single"/>
        </w:rPr>
        <w:t xml:space="preserve">II. tanegység: Kutatási és publikációs </w:t>
      </w:r>
      <w:r w:rsidR="003C284E" w:rsidRPr="009869B4">
        <w:rPr>
          <w:color w:val="000000"/>
          <w:u w:val="single"/>
        </w:rPr>
        <w:t>kredit</w:t>
      </w:r>
    </w:p>
    <w:p w:rsidR="005319AA" w:rsidRPr="009869B4" w:rsidRDefault="005319AA" w:rsidP="00E04772">
      <w:pPr>
        <w:shd w:val="clear" w:color="auto" w:fill="FFFFFF"/>
        <w:jc w:val="both"/>
        <w:rPr>
          <w:color w:val="000000"/>
        </w:rPr>
      </w:pPr>
      <w:r w:rsidRPr="009869B4">
        <w:rPr>
          <w:color w:val="000000"/>
        </w:rPr>
        <w:t xml:space="preserve">Témavezetői irányítással végzett önálló kutatómunka, ami az elkészítendő disszertáció alapjául szolgál.  (laboratóriumi, szabadföldi kísérleti munka a szakterületnek megfelelően, ehhez tartozó szakirodalmi tevékenység, illetve az eredmények rendszeres publikálása). </w:t>
      </w:r>
      <w:r w:rsidR="00DF79EB" w:rsidRPr="009869B4">
        <w:rPr>
          <w:color w:val="000000"/>
        </w:rPr>
        <w:t>A tanegység elismerése f</w:t>
      </w:r>
      <w:r w:rsidRPr="009869B4">
        <w:rPr>
          <w:color w:val="000000"/>
        </w:rPr>
        <w:t xml:space="preserve">élév végi </w:t>
      </w:r>
      <w:r w:rsidR="003C284E" w:rsidRPr="009869B4">
        <w:rPr>
          <w:color w:val="000000"/>
        </w:rPr>
        <w:t>osztályzattal</w:t>
      </w:r>
      <w:r w:rsidRPr="009869B4">
        <w:rPr>
          <w:color w:val="000000"/>
        </w:rPr>
        <w:t xml:space="preserve"> zárul</w:t>
      </w:r>
      <w:r w:rsidR="003C284E" w:rsidRPr="009869B4">
        <w:rPr>
          <w:color w:val="000000"/>
        </w:rPr>
        <w:t>.</w:t>
      </w:r>
    </w:p>
    <w:p w:rsidR="00E04772" w:rsidRPr="009869B4" w:rsidRDefault="00E04772" w:rsidP="00E04772">
      <w:pPr>
        <w:shd w:val="clear" w:color="auto" w:fill="FFFFFF"/>
        <w:jc w:val="both"/>
        <w:rPr>
          <w:color w:val="000000"/>
        </w:rPr>
      </w:pPr>
    </w:p>
    <w:p w:rsidR="00502309" w:rsidRPr="009869B4" w:rsidRDefault="00502309" w:rsidP="00502309">
      <w:pPr>
        <w:shd w:val="clear" w:color="auto" w:fill="FFFFFF"/>
        <w:jc w:val="both"/>
        <w:rPr>
          <w:color w:val="000000"/>
        </w:rPr>
      </w:pPr>
      <w:r w:rsidRPr="009869B4">
        <w:rPr>
          <w:i/>
          <w:color w:val="000000"/>
        </w:rPr>
        <w:t>Kreditszám:</w:t>
      </w:r>
      <w:r w:rsidRPr="009869B4">
        <w:rPr>
          <w:color w:val="000000"/>
        </w:rPr>
        <w:t xml:space="preserve"> a heti óraszámtól függő referenciaszám</w:t>
      </w:r>
    </w:p>
    <w:p w:rsidR="005319AA" w:rsidRPr="009869B4" w:rsidRDefault="005319AA" w:rsidP="00B64B59">
      <w:pPr>
        <w:shd w:val="clear" w:color="auto" w:fill="FFFFFF"/>
        <w:jc w:val="both"/>
        <w:rPr>
          <w:color w:val="000000"/>
        </w:rPr>
      </w:pPr>
      <w:r w:rsidRPr="009869B4">
        <w:rPr>
          <w:i/>
          <w:color w:val="000000"/>
        </w:rPr>
        <w:t>Igazolója</w:t>
      </w:r>
      <w:r w:rsidRPr="009869B4">
        <w:rPr>
          <w:color w:val="000000"/>
        </w:rPr>
        <w:t>: a téma</w:t>
      </w:r>
      <w:r w:rsidR="00502309" w:rsidRPr="009869B4">
        <w:rPr>
          <w:color w:val="000000"/>
        </w:rPr>
        <w:t>vezető</w:t>
      </w:r>
    </w:p>
    <w:p w:rsidR="005319AA" w:rsidRPr="009869B4" w:rsidRDefault="005319AA" w:rsidP="00B64B59">
      <w:pPr>
        <w:shd w:val="clear" w:color="auto" w:fill="FFFFFF"/>
        <w:ind w:left="2124" w:firstLine="708"/>
        <w:jc w:val="both"/>
        <w:rPr>
          <w:color w:val="000000"/>
        </w:rPr>
      </w:pPr>
    </w:p>
    <w:p w:rsidR="003C284E" w:rsidRPr="009869B4" w:rsidRDefault="003C284E" w:rsidP="00E04772">
      <w:pPr>
        <w:shd w:val="clear" w:color="auto" w:fill="FFFFFF"/>
        <w:jc w:val="both"/>
        <w:rPr>
          <w:color w:val="000000"/>
        </w:rPr>
      </w:pPr>
      <w:r w:rsidRPr="009869B4">
        <w:rPr>
          <w:color w:val="000000"/>
          <w:u w:val="single"/>
        </w:rPr>
        <w:t>III. tanegység: Oktatási kredit</w:t>
      </w:r>
    </w:p>
    <w:p w:rsidR="003C284E" w:rsidRPr="009869B4" w:rsidRDefault="003C284E" w:rsidP="00E04772">
      <w:pPr>
        <w:shd w:val="clear" w:color="auto" w:fill="FFFFFF"/>
        <w:jc w:val="both"/>
        <w:rPr>
          <w:color w:val="000000"/>
        </w:rPr>
      </w:pPr>
      <w:r w:rsidRPr="009869B4">
        <w:rPr>
          <w:color w:val="000000"/>
        </w:rPr>
        <w:t>Rendszeresen ellenőrzött, a témavezető vagy tanszékvezető irányításával ellátott önálló oktatómunka (pl. tantermi vagy üzemi gyakorlatok vezetése, szakdolgozat konzultáció)</w:t>
      </w:r>
    </w:p>
    <w:p w:rsidR="00E04772" w:rsidRPr="009869B4" w:rsidRDefault="00E04772" w:rsidP="00E04772">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i/>
          <w:color w:val="000000"/>
        </w:rPr>
        <w:t>Kreditszám:</w:t>
      </w:r>
      <w:r w:rsidRPr="009869B4">
        <w:rPr>
          <w:color w:val="000000"/>
        </w:rPr>
        <w:t xml:space="preserve"> kontakt órás tevékenységnél az I. tanegységnél jelzetthez hasonlóan értékelhető; szakdolgozat vezetésért 1 kredit a konzultált végzésének félévében; TDK helyezést elért dolgozat vezetésért 2 kredit</w:t>
      </w:r>
      <w:r w:rsidR="0048622F" w:rsidRPr="009869B4">
        <w:rPr>
          <w:color w:val="000000"/>
        </w:rPr>
        <w:t xml:space="preserve"> adható</w:t>
      </w:r>
      <w:r w:rsidRPr="009869B4">
        <w:rPr>
          <w:color w:val="000000"/>
        </w:rPr>
        <w:t>.</w:t>
      </w:r>
      <w:r w:rsidR="00E04772" w:rsidRPr="009869B4">
        <w:rPr>
          <w:color w:val="000000"/>
        </w:rPr>
        <w:t xml:space="preserve"> </w:t>
      </w:r>
      <w:r w:rsidRPr="009869B4">
        <w:rPr>
          <w:color w:val="000000"/>
        </w:rPr>
        <w:t xml:space="preserve">Kontakt órákat jelentő tantárgyakhoz nem kötődő, önálló munkavégzéssel járó </w:t>
      </w:r>
      <w:r w:rsidRPr="009869B4">
        <w:rPr>
          <w:color w:val="000000"/>
        </w:rPr>
        <w:lastRenderedPageBreak/>
        <w:t xml:space="preserve">tevékenységek </w:t>
      </w:r>
      <w:r w:rsidR="0048622F" w:rsidRPr="009869B4">
        <w:rPr>
          <w:color w:val="000000"/>
        </w:rPr>
        <w:t xml:space="preserve">például </w:t>
      </w:r>
      <w:r w:rsidRPr="009869B4">
        <w:rPr>
          <w:color w:val="000000"/>
        </w:rPr>
        <w:t>külső intézeti, üzemi szakmai gyakorlat, terepgyakorlat, tervezési gyakorlat</w:t>
      </w:r>
      <w:r w:rsidRPr="009869B4">
        <w:rPr>
          <w:b/>
          <w:color w:val="000000"/>
        </w:rPr>
        <w:t>,</w:t>
      </w:r>
      <w:r w:rsidRPr="009869B4">
        <w:rPr>
          <w:color w:val="000000"/>
        </w:rPr>
        <w:t xml:space="preserve"> bel- és külföldi tanulmányút, laboratóriumi analitikai vagy műszeres gyakorlat, stb.</w:t>
      </w:r>
      <w:r w:rsidR="0048622F" w:rsidRPr="009869B4">
        <w:rPr>
          <w:color w:val="000000"/>
        </w:rPr>
        <w:t xml:space="preserve"> is elismerhető</w:t>
      </w:r>
      <w:r w:rsidRPr="009869B4">
        <w:rPr>
          <w:color w:val="000000"/>
        </w:rPr>
        <w:t>.</w:t>
      </w:r>
    </w:p>
    <w:p w:rsidR="00E04772" w:rsidRPr="009869B4" w:rsidRDefault="00E04772" w:rsidP="00B64B59">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i/>
          <w:color w:val="000000"/>
        </w:rPr>
        <w:t>Kreditszám:</w:t>
      </w:r>
      <w:r w:rsidRPr="009869B4">
        <w:rPr>
          <w:color w:val="000000"/>
        </w:rPr>
        <w:t xml:space="preserve"> a teljesített munkaóráktól függő (2 hétnél hosszabb tanulmányút esetén a kreditértéket a DI vezetője a témavezető javaslata alapján egyénileg határozza meg). </w:t>
      </w:r>
    </w:p>
    <w:p w:rsidR="003C284E" w:rsidRPr="009869B4" w:rsidRDefault="003C284E" w:rsidP="00B64B59">
      <w:pPr>
        <w:shd w:val="clear" w:color="auto" w:fill="FFFFFF"/>
        <w:jc w:val="both"/>
        <w:rPr>
          <w:color w:val="000000"/>
        </w:rPr>
      </w:pPr>
      <w:r w:rsidRPr="009869B4">
        <w:rPr>
          <w:i/>
          <w:color w:val="000000"/>
        </w:rPr>
        <w:t>Igazolója</w:t>
      </w:r>
      <w:r w:rsidRPr="009869B4">
        <w:rPr>
          <w:color w:val="000000"/>
        </w:rPr>
        <w:t>: a téma</w:t>
      </w:r>
      <w:r w:rsidR="002C2935" w:rsidRPr="009869B4">
        <w:rPr>
          <w:color w:val="000000"/>
        </w:rPr>
        <w:t>vezető</w:t>
      </w:r>
      <w:r w:rsidRPr="009869B4">
        <w:rPr>
          <w:color w:val="000000"/>
        </w:rPr>
        <w:t xml:space="preserve"> </w:t>
      </w:r>
    </w:p>
    <w:p w:rsidR="00E04772" w:rsidRPr="009869B4" w:rsidRDefault="00E04772" w:rsidP="00B64B59">
      <w:pPr>
        <w:shd w:val="clear" w:color="auto" w:fill="FFFFFF"/>
        <w:jc w:val="both"/>
        <w:rPr>
          <w:color w:val="000000"/>
        </w:rPr>
      </w:pPr>
    </w:p>
    <w:p w:rsidR="003C284E" w:rsidRPr="009869B4" w:rsidRDefault="003C284E" w:rsidP="00B64B59">
      <w:pPr>
        <w:shd w:val="clear" w:color="auto" w:fill="FFFFFF"/>
        <w:jc w:val="both"/>
        <w:rPr>
          <w:color w:val="000000"/>
        </w:rPr>
      </w:pPr>
      <w:r w:rsidRPr="009869B4">
        <w:rPr>
          <w:color w:val="000000"/>
        </w:rPr>
        <w:t>A</w:t>
      </w:r>
      <w:r w:rsidR="00A83CE4" w:rsidRPr="009869B4">
        <w:rPr>
          <w:color w:val="000000"/>
        </w:rPr>
        <w:t>z N</w:t>
      </w:r>
      <w:r w:rsidRPr="009869B4">
        <w:rPr>
          <w:color w:val="000000"/>
        </w:rPr>
        <w:t>Ftv. szerint az oktatásért fizetendő díj a tanszék illetve témavezető hatásköre és felelőssége.</w:t>
      </w:r>
    </w:p>
    <w:p w:rsidR="007920BD" w:rsidRPr="009869B4" w:rsidRDefault="007920BD" w:rsidP="005222D6">
      <w:pPr>
        <w:rPr>
          <w:color w:val="000000"/>
          <w:u w:val="single"/>
        </w:rPr>
      </w:pPr>
    </w:p>
    <w:p w:rsidR="005222D6" w:rsidRPr="009869B4" w:rsidRDefault="007F27E6" w:rsidP="005222D6">
      <w:pPr>
        <w:jc w:val="both"/>
        <w:rPr>
          <w:color w:val="000000"/>
        </w:rPr>
      </w:pPr>
      <w:r w:rsidRPr="009869B4">
        <w:rPr>
          <w:color w:val="000000"/>
          <w:u w:val="single"/>
        </w:rPr>
        <w:t>A publikációs tevékenység kredit értékei:</w:t>
      </w:r>
    </w:p>
    <w:p w:rsidR="00611BD7" w:rsidRPr="009869B4" w:rsidRDefault="00611BD7" w:rsidP="005222D6">
      <w:pPr>
        <w:ind w:left="284"/>
        <w:jc w:val="both"/>
        <w:rPr>
          <w:color w:val="000000"/>
        </w:rPr>
      </w:pPr>
    </w:p>
    <w:tbl>
      <w:tblPr>
        <w:tblpPr w:leftFromText="141" w:rightFromText="141" w:vertAnchor="text" w:horzAnchor="page" w:tblpX="1672" w:tblpY="22"/>
        <w:tblOverlap w:val="never"/>
        <w:tblW w:w="7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843"/>
      </w:tblGrid>
      <w:tr w:rsidR="007920BD" w:rsidRPr="009869B4" w:rsidTr="007920BD">
        <w:trPr>
          <w:cantSplit/>
        </w:trPr>
        <w:tc>
          <w:tcPr>
            <w:tcW w:w="5457" w:type="dxa"/>
          </w:tcPr>
          <w:p w:rsidR="007920BD" w:rsidRPr="009869B4" w:rsidRDefault="007920BD" w:rsidP="007920BD">
            <w:pPr>
              <w:rPr>
                <w:b/>
                <w:color w:val="000000"/>
              </w:rPr>
            </w:pPr>
            <w:r w:rsidRPr="009869B4">
              <w:rPr>
                <w:b/>
                <w:color w:val="000000"/>
              </w:rPr>
              <w:t xml:space="preserve">Megnevezés </w:t>
            </w:r>
          </w:p>
        </w:tc>
        <w:tc>
          <w:tcPr>
            <w:tcW w:w="1843" w:type="dxa"/>
          </w:tcPr>
          <w:p w:rsidR="007920BD" w:rsidRPr="009869B4" w:rsidRDefault="007920BD" w:rsidP="007920BD">
            <w:pPr>
              <w:jc w:val="center"/>
              <w:rPr>
                <w:b/>
                <w:color w:val="000000"/>
              </w:rPr>
            </w:pPr>
            <w:r w:rsidRPr="009869B4">
              <w:rPr>
                <w:b/>
                <w:color w:val="000000"/>
              </w:rPr>
              <w:t>Kredit értéke</w:t>
            </w:r>
          </w:p>
        </w:tc>
      </w:tr>
      <w:tr w:rsidR="007920BD" w:rsidRPr="009869B4" w:rsidTr="007920BD">
        <w:trPr>
          <w:cantSplit/>
        </w:trPr>
        <w:tc>
          <w:tcPr>
            <w:tcW w:w="5457" w:type="dxa"/>
          </w:tcPr>
          <w:p w:rsidR="007920BD" w:rsidRPr="009869B4" w:rsidRDefault="007920BD" w:rsidP="007920BD">
            <w:r w:rsidRPr="009869B4">
              <w:t>IF-os folyóiratcikk</w:t>
            </w:r>
            <w:r w:rsidR="00571913" w:rsidRPr="009869B4">
              <w:t xml:space="preserve"> idegen nyelven</w:t>
            </w:r>
          </w:p>
        </w:tc>
        <w:tc>
          <w:tcPr>
            <w:tcW w:w="1843" w:type="dxa"/>
          </w:tcPr>
          <w:p w:rsidR="007920BD" w:rsidRPr="009869B4" w:rsidRDefault="007920BD" w:rsidP="007920BD">
            <w:pPr>
              <w:jc w:val="center"/>
              <w:rPr>
                <w:b/>
                <w:color w:val="000000"/>
              </w:rPr>
            </w:pPr>
            <w:r w:rsidRPr="009869B4">
              <w:rPr>
                <w:b/>
                <w:color w:val="000000"/>
              </w:rPr>
              <w:t>15</w:t>
            </w:r>
          </w:p>
        </w:tc>
      </w:tr>
      <w:tr w:rsidR="007920BD" w:rsidRPr="009869B4" w:rsidTr="007920BD">
        <w:trPr>
          <w:cantSplit/>
        </w:trPr>
        <w:tc>
          <w:tcPr>
            <w:tcW w:w="5457" w:type="dxa"/>
          </w:tcPr>
          <w:p w:rsidR="007920BD" w:rsidRPr="009869B4" w:rsidRDefault="007920BD" w:rsidP="007920BD">
            <w:r w:rsidRPr="009869B4">
              <w:t>Nem IF-os folyóiratcikk</w:t>
            </w:r>
            <w:r w:rsidR="00F46371" w:rsidRPr="009869B4">
              <w:t xml:space="preserve"> idegen nyelven</w:t>
            </w:r>
          </w:p>
        </w:tc>
        <w:tc>
          <w:tcPr>
            <w:tcW w:w="1843" w:type="dxa"/>
          </w:tcPr>
          <w:p w:rsidR="007920BD" w:rsidRPr="009869B4" w:rsidRDefault="007920BD" w:rsidP="007920BD">
            <w:pPr>
              <w:jc w:val="center"/>
              <w:rPr>
                <w:b/>
                <w:color w:val="000000"/>
              </w:rPr>
            </w:pPr>
            <w:r w:rsidRPr="009869B4">
              <w:rPr>
                <w:b/>
                <w:color w:val="000000"/>
              </w:rPr>
              <w:t>6</w:t>
            </w:r>
          </w:p>
        </w:tc>
      </w:tr>
      <w:tr w:rsidR="00F46371" w:rsidRPr="009869B4" w:rsidTr="007920BD">
        <w:trPr>
          <w:cantSplit/>
        </w:trPr>
        <w:tc>
          <w:tcPr>
            <w:tcW w:w="5457" w:type="dxa"/>
          </w:tcPr>
          <w:p w:rsidR="00F46371" w:rsidRPr="009869B4" w:rsidRDefault="00F46371" w:rsidP="00F46371">
            <w:r w:rsidRPr="009869B4">
              <w:t>Nem IF-os folyóiratcikk magyar nyelven</w:t>
            </w:r>
          </w:p>
        </w:tc>
        <w:tc>
          <w:tcPr>
            <w:tcW w:w="1843" w:type="dxa"/>
          </w:tcPr>
          <w:p w:rsidR="00F46371" w:rsidRPr="009869B4" w:rsidRDefault="00F46371" w:rsidP="00571913">
            <w:pPr>
              <w:jc w:val="center"/>
              <w:rPr>
                <w:b/>
                <w:color w:val="000000"/>
              </w:rPr>
            </w:pPr>
            <w:r w:rsidRPr="009869B4">
              <w:rPr>
                <w:b/>
                <w:color w:val="000000"/>
              </w:rPr>
              <w:t>4</w:t>
            </w:r>
          </w:p>
        </w:tc>
      </w:tr>
      <w:tr w:rsidR="00571913" w:rsidRPr="009869B4" w:rsidTr="007920BD">
        <w:trPr>
          <w:cantSplit/>
        </w:trPr>
        <w:tc>
          <w:tcPr>
            <w:tcW w:w="5457" w:type="dxa"/>
          </w:tcPr>
          <w:p w:rsidR="00571913" w:rsidRPr="009869B4" w:rsidRDefault="00571913" w:rsidP="001F265D">
            <w:r w:rsidRPr="009869B4">
              <w:t>Nemzetközi konferencia (full paper)</w:t>
            </w:r>
          </w:p>
        </w:tc>
        <w:tc>
          <w:tcPr>
            <w:tcW w:w="1843" w:type="dxa"/>
          </w:tcPr>
          <w:p w:rsidR="00571913" w:rsidRPr="009869B4" w:rsidRDefault="00571913" w:rsidP="00571913">
            <w:pPr>
              <w:jc w:val="center"/>
              <w:rPr>
                <w:b/>
                <w:color w:val="000000"/>
              </w:rPr>
            </w:pPr>
            <w:r w:rsidRPr="009869B4">
              <w:rPr>
                <w:b/>
                <w:color w:val="000000"/>
              </w:rPr>
              <w:t>7</w:t>
            </w:r>
          </w:p>
        </w:tc>
      </w:tr>
      <w:tr w:rsidR="00571913" w:rsidRPr="009869B4" w:rsidTr="007920BD">
        <w:trPr>
          <w:cantSplit/>
        </w:trPr>
        <w:tc>
          <w:tcPr>
            <w:tcW w:w="5457" w:type="dxa"/>
          </w:tcPr>
          <w:p w:rsidR="00571913" w:rsidRPr="009869B4" w:rsidRDefault="00571913" w:rsidP="00571913">
            <w:r w:rsidRPr="009869B4">
              <w:t>Magyar nyelvű konferencia (teljes cikk)</w:t>
            </w:r>
          </w:p>
        </w:tc>
        <w:tc>
          <w:tcPr>
            <w:tcW w:w="1843" w:type="dxa"/>
          </w:tcPr>
          <w:p w:rsidR="00571913" w:rsidRPr="009869B4" w:rsidRDefault="00230245" w:rsidP="00571913">
            <w:pPr>
              <w:jc w:val="center"/>
              <w:rPr>
                <w:b/>
                <w:color w:val="000000"/>
              </w:rPr>
            </w:pPr>
            <w:r w:rsidRPr="009869B4">
              <w:rPr>
                <w:b/>
                <w:color w:val="000000"/>
              </w:rPr>
              <w:t>4</w:t>
            </w:r>
          </w:p>
        </w:tc>
      </w:tr>
      <w:tr w:rsidR="00571913" w:rsidRPr="009869B4" w:rsidTr="007920BD">
        <w:trPr>
          <w:cantSplit/>
        </w:trPr>
        <w:tc>
          <w:tcPr>
            <w:tcW w:w="5457" w:type="dxa"/>
          </w:tcPr>
          <w:p w:rsidR="00571913" w:rsidRPr="009869B4" w:rsidRDefault="00571913" w:rsidP="00571913">
            <w:r w:rsidRPr="009869B4">
              <w:t>Idegen nyelvű abstract</w:t>
            </w:r>
          </w:p>
        </w:tc>
        <w:tc>
          <w:tcPr>
            <w:tcW w:w="1843" w:type="dxa"/>
          </w:tcPr>
          <w:p w:rsidR="00571913" w:rsidRPr="009869B4" w:rsidRDefault="00230245" w:rsidP="00571913">
            <w:pPr>
              <w:jc w:val="center"/>
              <w:rPr>
                <w:b/>
                <w:color w:val="000000"/>
              </w:rPr>
            </w:pPr>
            <w:r w:rsidRPr="009869B4">
              <w:rPr>
                <w:b/>
                <w:color w:val="000000"/>
              </w:rPr>
              <w:t>3</w:t>
            </w:r>
          </w:p>
        </w:tc>
      </w:tr>
      <w:tr w:rsidR="00571913" w:rsidRPr="009869B4" w:rsidTr="007920BD">
        <w:trPr>
          <w:cantSplit/>
        </w:trPr>
        <w:tc>
          <w:tcPr>
            <w:tcW w:w="5457" w:type="dxa"/>
          </w:tcPr>
          <w:p w:rsidR="00571913" w:rsidRPr="009869B4" w:rsidRDefault="00571913" w:rsidP="00571913">
            <w:r w:rsidRPr="009869B4">
              <w:t>Magyar nyelvű abstract</w:t>
            </w:r>
          </w:p>
        </w:tc>
        <w:tc>
          <w:tcPr>
            <w:tcW w:w="1843" w:type="dxa"/>
          </w:tcPr>
          <w:p w:rsidR="00571913" w:rsidRPr="009869B4" w:rsidRDefault="00230245" w:rsidP="00571913">
            <w:pPr>
              <w:jc w:val="center"/>
              <w:rPr>
                <w:b/>
                <w:color w:val="000000"/>
              </w:rPr>
            </w:pPr>
            <w:r w:rsidRPr="009869B4">
              <w:rPr>
                <w:b/>
                <w:color w:val="000000"/>
              </w:rPr>
              <w:t>2</w:t>
            </w:r>
          </w:p>
        </w:tc>
      </w:tr>
      <w:tr w:rsidR="00230245" w:rsidRPr="009869B4" w:rsidTr="007920BD">
        <w:trPr>
          <w:cantSplit/>
        </w:trPr>
        <w:tc>
          <w:tcPr>
            <w:tcW w:w="5457" w:type="dxa"/>
          </w:tcPr>
          <w:p w:rsidR="00230245" w:rsidRPr="009869B4" w:rsidRDefault="00230245" w:rsidP="00230245">
            <w:r w:rsidRPr="009869B4">
              <w:t>Idegen nyelven megjelent egyéb publikáció</w:t>
            </w:r>
          </w:p>
        </w:tc>
        <w:tc>
          <w:tcPr>
            <w:tcW w:w="1843" w:type="dxa"/>
          </w:tcPr>
          <w:p w:rsidR="00230245" w:rsidRPr="009869B4" w:rsidRDefault="00230245" w:rsidP="00230245">
            <w:pPr>
              <w:jc w:val="center"/>
              <w:rPr>
                <w:b/>
                <w:color w:val="000000"/>
              </w:rPr>
            </w:pPr>
            <w:r w:rsidRPr="009869B4">
              <w:rPr>
                <w:b/>
                <w:color w:val="000000"/>
              </w:rPr>
              <w:t>2</w:t>
            </w:r>
          </w:p>
        </w:tc>
      </w:tr>
      <w:tr w:rsidR="00571913" w:rsidRPr="009869B4" w:rsidTr="007920BD">
        <w:trPr>
          <w:cantSplit/>
        </w:trPr>
        <w:tc>
          <w:tcPr>
            <w:tcW w:w="5457" w:type="dxa"/>
          </w:tcPr>
          <w:p w:rsidR="00571913" w:rsidRPr="009869B4" w:rsidRDefault="00230245" w:rsidP="00230245">
            <w:r w:rsidRPr="009869B4">
              <w:t>Magyar</w:t>
            </w:r>
            <w:r w:rsidR="00571913" w:rsidRPr="009869B4">
              <w:t xml:space="preserve"> nyelven megjelent</w:t>
            </w:r>
            <w:r w:rsidRPr="009869B4">
              <w:t xml:space="preserve"> egyéb</w:t>
            </w:r>
            <w:r w:rsidR="00571913" w:rsidRPr="009869B4">
              <w:t xml:space="preserve"> publikáció</w:t>
            </w:r>
          </w:p>
        </w:tc>
        <w:tc>
          <w:tcPr>
            <w:tcW w:w="1843" w:type="dxa"/>
          </w:tcPr>
          <w:p w:rsidR="00571913" w:rsidRPr="009869B4" w:rsidRDefault="00230245" w:rsidP="00571913">
            <w:pPr>
              <w:jc w:val="center"/>
              <w:rPr>
                <w:b/>
                <w:color w:val="000000"/>
              </w:rPr>
            </w:pPr>
            <w:r w:rsidRPr="009869B4">
              <w:rPr>
                <w:b/>
                <w:color w:val="000000"/>
              </w:rPr>
              <w:t>1</w:t>
            </w:r>
          </w:p>
        </w:tc>
      </w:tr>
      <w:tr w:rsidR="00571913" w:rsidRPr="009869B4" w:rsidTr="007920BD">
        <w:trPr>
          <w:cantSplit/>
        </w:trPr>
        <w:tc>
          <w:tcPr>
            <w:tcW w:w="5457" w:type="dxa"/>
          </w:tcPr>
          <w:p w:rsidR="00571913" w:rsidRPr="009869B4" w:rsidRDefault="00571913" w:rsidP="00571913">
            <w:r w:rsidRPr="009869B4">
              <w:t>Idegen nyelvű könyv, jegyzet</w:t>
            </w:r>
          </w:p>
        </w:tc>
        <w:tc>
          <w:tcPr>
            <w:tcW w:w="1843" w:type="dxa"/>
          </w:tcPr>
          <w:p w:rsidR="00571913" w:rsidRPr="009869B4" w:rsidRDefault="00571913" w:rsidP="00571913">
            <w:pPr>
              <w:jc w:val="center"/>
              <w:rPr>
                <w:b/>
                <w:color w:val="000000"/>
              </w:rPr>
            </w:pPr>
            <w:r w:rsidRPr="009869B4">
              <w:rPr>
                <w:b/>
                <w:color w:val="000000"/>
              </w:rPr>
              <w:t>20</w:t>
            </w:r>
          </w:p>
        </w:tc>
      </w:tr>
      <w:tr w:rsidR="00571913" w:rsidRPr="009869B4" w:rsidTr="007920BD">
        <w:trPr>
          <w:cantSplit/>
        </w:trPr>
        <w:tc>
          <w:tcPr>
            <w:tcW w:w="5457" w:type="dxa"/>
          </w:tcPr>
          <w:p w:rsidR="00571913" w:rsidRPr="009869B4" w:rsidRDefault="00571913" w:rsidP="00571913">
            <w:r w:rsidRPr="009869B4">
              <w:t>Idegen nyelvű könyvrészlet</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Magyar nyelvű könyv, jegyzet</w:t>
            </w:r>
          </w:p>
        </w:tc>
        <w:tc>
          <w:tcPr>
            <w:tcW w:w="1843" w:type="dxa"/>
          </w:tcPr>
          <w:p w:rsidR="00571913" w:rsidRPr="009869B4" w:rsidRDefault="00571913" w:rsidP="00571913">
            <w:pPr>
              <w:jc w:val="center"/>
              <w:rPr>
                <w:b/>
                <w:color w:val="000000"/>
              </w:rPr>
            </w:pPr>
            <w:r w:rsidRPr="009869B4">
              <w:rPr>
                <w:b/>
                <w:color w:val="000000"/>
              </w:rPr>
              <w:t>12</w:t>
            </w:r>
          </w:p>
        </w:tc>
      </w:tr>
      <w:tr w:rsidR="00571913" w:rsidRPr="009869B4" w:rsidTr="007920BD">
        <w:trPr>
          <w:cantSplit/>
        </w:trPr>
        <w:tc>
          <w:tcPr>
            <w:tcW w:w="5457" w:type="dxa"/>
          </w:tcPr>
          <w:p w:rsidR="00571913" w:rsidRPr="009869B4" w:rsidRDefault="00571913" w:rsidP="00571913">
            <w:r w:rsidRPr="009869B4">
              <w:t>Magyar nyelvű könyvrészlet</w:t>
            </w:r>
          </w:p>
        </w:tc>
        <w:tc>
          <w:tcPr>
            <w:tcW w:w="1843" w:type="dxa"/>
          </w:tcPr>
          <w:p w:rsidR="00571913" w:rsidRPr="009869B4" w:rsidRDefault="00571913" w:rsidP="00571913">
            <w:pPr>
              <w:jc w:val="center"/>
              <w:rPr>
                <w:b/>
                <w:color w:val="000000"/>
              </w:rPr>
            </w:pPr>
            <w:r w:rsidRPr="009869B4">
              <w:rPr>
                <w:b/>
                <w:color w:val="000000"/>
              </w:rPr>
              <w:t>10</w:t>
            </w:r>
          </w:p>
        </w:tc>
      </w:tr>
      <w:tr w:rsidR="00571913" w:rsidRPr="009869B4" w:rsidTr="007920BD">
        <w:trPr>
          <w:cantSplit/>
        </w:trPr>
        <w:tc>
          <w:tcPr>
            <w:tcW w:w="5457" w:type="dxa"/>
          </w:tcPr>
          <w:p w:rsidR="00571913" w:rsidRPr="009869B4" w:rsidRDefault="00571913" w:rsidP="00571913">
            <w:r w:rsidRPr="009869B4">
              <w:t>Könyvszerke</w:t>
            </w:r>
            <w:r w:rsidR="00230245" w:rsidRPr="009869B4">
              <w:t>s</w:t>
            </w:r>
            <w:r w:rsidRPr="009869B4">
              <w:t>ztés, nemzetközi</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Könyvszerke</w:t>
            </w:r>
            <w:r w:rsidR="00230245" w:rsidRPr="009869B4">
              <w:t>s</w:t>
            </w:r>
            <w:r w:rsidRPr="009869B4">
              <w:t>ztés, hazai</w:t>
            </w:r>
          </w:p>
        </w:tc>
        <w:tc>
          <w:tcPr>
            <w:tcW w:w="1843" w:type="dxa"/>
          </w:tcPr>
          <w:p w:rsidR="00571913" w:rsidRPr="009869B4" w:rsidRDefault="00571913" w:rsidP="00571913">
            <w:pPr>
              <w:jc w:val="center"/>
              <w:rPr>
                <w:b/>
                <w:color w:val="000000"/>
              </w:rPr>
            </w:pPr>
            <w:r w:rsidRPr="009869B4">
              <w:rPr>
                <w:b/>
                <w:color w:val="000000"/>
              </w:rPr>
              <w:t>7</w:t>
            </w:r>
          </w:p>
        </w:tc>
      </w:tr>
      <w:tr w:rsidR="00571913" w:rsidRPr="009869B4" w:rsidTr="007920BD">
        <w:trPr>
          <w:cantSplit/>
        </w:trPr>
        <w:tc>
          <w:tcPr>
            <w:tcW w:w="5457" w:type="dxa"/>
          </w:tcPr>
          <w:p w:rsidR="00571913" w:rsidRPr="009869B4" w:rsidRDefault="00571913" w:rsidP="002E49F4">
            <w:r w:rsidRPr="009869B4">
              <w:t>Szabadalmak (M</w:t>
            </w:r>
            <w:r w:rsidR="002E49F4" w:rsidRPr="009869B4">
              <w:t>agyarországon</w:t>
            </w:r>
            <w:r w:rsidRPr="009869B4">
              <w:t>)</w:t>
            </w:r>
          </w:p>
        </w:tc>
        <w:tc>
          <w:tcPr>
            <w:tcW w:w="1843" w:type="dxa"/>
          </w:tcPr>
          <w:p w:rsidR="00571913" w:rsidRPr="009869B4" w:rsidRDefault="00571913" w:rsidP="00571913">
            <w:pPr>
              <w:jc w:val="center"/>
              <w:rPr>
                <w:b/>
                <w:color w:val="000000"/>
              </w:rPr>
            </w:pPr>
            <w:r w:rsidRPr="009869B4">
              <w:rPr>
                <w:b/>
                <w:color w:val="000000"/>
              </w:rPr>
              <w:t>15</w:t>
            </w:r>
          </w:p>
        </w:tc>
      </w:tr>
      <w:tr w:rsidR="00571913" w:rsidRPr="009869B4" w:rsidTr="007920BD">
        <w:trPr>
          <w:cantSplit/>
        </w:trPr>
        <w:tc>
          <w:tcPr>
            <w:tcW w:w="5457" w:type="dxa"/>
          </w:tcPr>
          <w:p w:rsidR="00571913" w:rsidRPr="009869B4" w:rsidRDefault="00571913" w:rsidP="00571913">
            <w:r w:rsidRPr="009869B4">
              <w:t>Szabadalmak (külföld</w:t>
            </w:r>
            <w:r w:rsidR="002E49F4" w:rsidRPr="009869B4">
              <w:t>ön</w:t>
            </w:r>
            <w:r w:rsidRPr="009869B4">
              <w:t>)</w:t>
            </w:r>
          </w:p>
        </w:tc>
        <w:tc>
          <w:tcPr>
            <w:tcW w:w="1843" w:type="dxa"/>
          </w:tcPr>
          <w:p w:rsidR="00571913" w:rsidRPr="009869B4" w:rsidRDefault="00571913" w:rsidP="00571913">
            <w:pPr>
              <w:jc w:val="center"/>
              <w:rPr>
                <w:b/>
                <w:color w:val="000000"/>
              </w:rPr>
            </w:pPr>
            <w:r w:rsidRPr="009869B4">
              <w:rPr>
                <w:b/>
                <w:color w:val="000000"/>
              </w:rPr>
              <w:t>20</w:t>
            </w:r>
          </w:p>
        </w:tc>
      </w:tr>
      <w:tr w:rsidR="00571913" w:rsidRPr="009869B4" w:rsidTr="007920BD">
        <w:trPr>
          <w:cantSplit/>
          <w:trHeight w:val="168"/>
        </w:trPr>
        <w:tc>
          <w:tcPr>
            <w:tcW w:w="5457" w:type="dxa"/>
          </w:tcPr>
          <w:p w:rsidR="00571913" w:rsidRPr="009869B4" w:rsidRDefault="00571913" w:rsidP="00571913">
            <w:r w:rsidRPr="009869B4">
              <w:t>Szabadalmak (nemzetközi)</w:t>
            </w:r>
          </w:p>
        </w:tc>
        <w:tc>
          <w:tcPr>
            <w:tcW w:w="1843" w:type="dxa"/>
          </w:tcPr>
          <w:p w:rsidR="00571913" w:rsidRPr="009869B4" w:rsidRDefault="00571913" w:rsidP="00571913">
            <w:pPr>
              <w:jc w:val="center"/>
              <w:rPr>
                <w:b/>
                <w:color w:val="000000"/>
              </w:rPr>
            </w:pPr>
            <w:r w:rsidRPr="009869B4">
              <w:rPr>
                <w:b/>
                <w:color w:val="000000"/>
              </w:rPr>
              <w:t>20</w:t>
            </w:r>
          </w:p>
        </w:tc>
      </w:tr>
    </w:tbl>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611BD7" w:rsidRPr="009869B4" w:rsidRDefault="00611BD7" w:rsidP="005222D6">
      <w:pPr>
        <w:ind w:left="284"/>
        <w:jc w:val="both"/>
        <w:rPr>
          <w:color w:val="000000"/>
        </w:rPr>
      </w:pPr>
    </w:p>
    <w:p w:rsidR="005319AA" w:rsidRPr="009869B4" w:rsidRDefault="005319AA">
      <w:pPr>
        <w:shd w:val="clear" w:color="auto" w:fill="FFFFFF"/>
        <w:ind w:left="284"/>
        <w:jc w:val="both"/>
        <w:rPr>
          <w:strike/>
          <w:color w:val="000000"/>
        </w:rPr>
      </w:pPr>
    </w:p>
    <w:p w:rsidR="00B77F34" w:rsidRPr="009869B4" w:rsidRDefault="00611BD7" w:rsidP="00B77F34">
      <w:pPr>
        <w:pStyle w:val="Szvegtrzs2"/>
        <w:jc w:val="left"/>
        <w:rPr>
          <w:b w:val="0"/>
          <w:bCs/>
          <w:color w:val="000000"/>
          <w:sz w:val="24"/>
          <w:szCs w:val="24"/>
        </w:rPr>
      </w:pPr>
      <w:r w:rsidRPr="009869B4">
        <w:rPr>
          <w:b w:val="0"/>
        </w:rPr>
        <w:br w:type="page"/>
      </w:r>
      <w:r w:rsidR="00B77F34" w:rsidRPr="009869B4">
        <w:rPr>
          <w:b w:val="0"/>
          <w:bCs/>
          <w:color w:val="000000"/>
          <w:sz w:val="24"/>
          <w:szCs w:val="24"/>
        </w:rPr>
        <w:lastRenderedPageBreak/>
        <w:t xml:space="preserve">Élelmiszertudományi Doktori Iskola </w:t>
      </w:r>
      <w:r w:rsidR="005A13C9" w:rsidRPr="009869B4">
        <w:rPr>
          <w:b w:val="0"/>
          <w:bCs/>
          <w:color w:val="000000"/>
          <w:sz w:val="24"/>
          <w:szCs w:val="24"/>
        </w:rPr>
        <w:t>Működési S</w:t>
      </w:r>
      <w:r w:rsidR="00B77F34" w:rsidRPr="009869B4">
        <w:rPr>
          <w:b w:val="0"/>
          <w:bCs/>
          <w:color w:val="000000"/>
          <w:sz w:val="24"/>
          <w:szCs w:val="24"/>
        </w:rPr>
        <w:t>zabályzatának</w:t>
      </w:r>
    </w:p>
    <w:p w:rsidR="00B77F34" w:rsidRPr="009869B4" w:rsidRDefault="002D5D0A" w:rsidP="00B77F34">
      <w:pPr>
        <w:pStyle w:val="Szvegtrzs2"/>
        <w:jc w:val="right"/>
        <w:rPr>
          <w:color w:val="000000"/>
          <w:sz w:val="24"/>
          <w:szCs w:val="24"/>
          <w:u w:val="single"/>
        </w:rPr>
      </w:pPr>
      <w:r w:rsidRPr="009869B4">
        <w:rPr>
          <w:color w:val="000000"/>
          <w:sz w:val="24"/>
          <w:szCs w:val="24"/>
          <w:u w:val="single"/>
        </w:rPr>
        <w:t>11</w:t>
      </w:r>
      <w:r w:rsidR="00B77F34" w:rsidRPr="009869B4">
        <w:rPr>
          <w:color w:val="000000"/>
          <w:sz w:val="24"/>
          <w:szCs w:val="24"/>
          <w:u w:val="single"/>
        </w:rPr>
        <w:t>. sz. melléklete</w:t>
      </w:r>
    </w:p>
    <w:p w:rsidR="007920BD" w:rsidRPr="009869B4" w:rsidRDefault="007920BD" w:rsidP="007920BD">
      <w:pPr>
        <w:jc w:val="center"/>
        <w:rPr>
          <w:b/>
        </w:rPr>
      </w:pPr>
      <w:r w:rsidRPr="009869B4">
        <w:rPr>
          <w:b/>
        </w:rPr>
        <w:t>KREDIT IGAZOLÁS</w:t>
      </w:r>
    </w:p>
    <w:p w:rsidR="007920BD" w:rsidRPr="009869B4" w:rsidRDefault="007920BD" w:rsidP="007920BD">
      <w:pPr>
        <w:jc w:val="center"/>
        <w:rPr>
          <w:b/>
        </w:rPr>
      </w:pPr>
      <w:r w:rsidRPr="009869B4">
        <w:rPr>
          <w:b/>
        </w:rPr>
        <w:t>8 féléves képzés</w:t>
      </w:r>
    </w:p>
    <w:p w:rsidR="007920BD" w:rsidRPr="009869B4" w:rsidRDefault="007920BD" w:rsidP="007920BD">
      <w:pPr>
        <w:jc w:val="center"/>
        <w:rPr>
          <w:b/>
          <w:sz w:val="20"/>
          <w:szCs w:val="20"/>
        </w:rPr>
      </w:pPr>
      <w:r w:rsidRPr="009869B4">
        <w:rPr>
          <w:b/>
          <w:sz w:val="20"/>
          <w:szCs w:val="20"/>
        </w:rPr>
        <w:t>szemeszter végi részletes adatok a kreditszerző tevékenységről</w:t>
      </w:r>
    </w:p>
    <w:p w:rsidR="007920BD" w:rsidRPr="009869B4" w:rsidRDefault="007920BD" w:rsidP="007920BD">
      <w:pPr>
        <w:jc w:val="center"/>
        <w:rPr>
          <w:b/>
          <w:sz w:val="20"/>
          <w:szCs w:val="20"/>
        </w:rPr>
      </w:pPr>
      <w:r w:rsidRPr="009869B4">
        <w:rPr>
          <w:b/>
          <w:sz w:val="20"/>
          <w:szCs w:val="20"/>
        </w:rPr>
        <w:t>20………../ 20………. tanév …….… szemeszter</w:t>
      </w:r>
    </w:p>
    <w:p w:rsidR="007920BD" w:rsidRPr="009869B4" w:rsidRDefault="007920BD" w:rsidP="007920BD">
      <w:pPr>
        <w:jc w:val="center"/>
        <w:rPr>
          <w:b/>
          <w:sz w:val="20"/>
          <w:szCs w:val="20"/>
        </w:rPr>
      </w:pPr>
    </w:p>
    <w:p w:rsidR="007920BD" w:rsidRPr="009869B4" w:rsidRDefault="007920BD" w:rsidP="007920BD">
      <w:pPr>
        <w:jc w:val="center"/>
        <w:rPr>
          <w:b/>
          <w:sz w:val="20"/>
          <w:szCs w:val="20"/>
        </w:rPr>
      </w:pPr>
    </w:p>
    <w:p w:rsidR="007920BD" w:rsidRPr="009869B4" w:rsidRDefault="007920BD" w:rsidP="007920BD">
      <w:pPr>
        <w:rPr>
          <w:b/>
          <w:sz w:val="20"/>
          <w:szCs w:val="20"/>
        </w:rPr>
      </w:pPr>
      <w:r w:rsidRPr="009869B4">
        <w:rPr>
          <w:b/>
          <w:sz w:val="20"/>
          <w:szCs w:val="20"/>
        </w:rPr>
        <w:t>Név: ______________________________________________________</w:t>
      </w:r>
      <w:r w:rsidRPr="009869B4">
        <w:rPr>
          <w:b/>
          <w:sz w:val="20"/>
          <w:szCs w:val="20"/>
        </w:rPr>
        <w:tab/>
        <w:t>Évfolyam: _______________</w:t>
      </w:r>
    </w:p>
    <w:p w:rsidR="007920BD" w:rsidRPr="009869B4" w:rsidRDefault="007920BD" w:rsidP="007920BD">
      <w:pPr>
        <w:ind w:left="-900"/>
        <w:rPr>
          <w:b/>
          <w:sz w:val="20"/>
          <w:szCs w:val="20"/>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392"/>
        <w:gridCol w:w="709"/>
        <w:gridCol w:w="850"/>
        <w:gridCol w:w="851"/>
        <w:gridCol w:w="1700"/>
        <w:gridCol w:w="1134"/>
      </w:tblGrid>
      <w:tr w:rsidR="007920BD" w:rsidRPr="009869B4" w:rsidTr="00556A8A">
        <w:tc>
          <w:tcPr>
            <w:tcW w:w="1134" w:type="dxa"/>
            <w:tcBorders>
              <w:top w:val="single" w:sz="18"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Tanegység</w:t>
            </w:r>
          </w:p>
        </w:tc>
        <w:tc>
          <w:tcPr>
            <w:tcW w:w="4392" w:type="dxa"/>
            <w:tcBorders>
              <w:top w:val="single" w:sz="18" w:space="0" w:color="auto"/>
              <w:left w:val="single" w:sz="18"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Tevékenység:</w:t>
            </w:r>
          </w:p>
          <w:p w:rsidR="007920BD" w:rsidRPr="009869B4" w:rsidRDefault="007920BD" w:rsidP="00556A8A">
            <w:pPr>
              <w:jc w:val="center"/>
              <w:rPr>
                <w:i/>
                <w:sz w:val="18"/>
                <w:szCs w:val="18"/>
              </w:rPr>
            </w:pPr>
            <w:r w:rsidRPr="009869B4">
              <w:rPr>
                <w:i/>
                <w:sz w:val="18"/>
                <w:szCs w:val="18"/>
              </w:rPr>
              <w:t>Tantárgyak, tanulmányutak, szakmai nap, publikációk stb…</w:t>
            </w:r>
          </w:p>
        </w:tc>
        <w:tc>
          <w:tcPr>
            <w:tcW w:w="709"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Óra-szám</w:t>
            </w:r>
          </w:p>
        </w:tc>
        <w:tc>
          <w:tcPr>
            <w:tcW w:w="850"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Kredit</w:t>
            </w:r>
          </w:p>
        </w:tc>
        <w:tc>
          <w:tcPr>
            <w:tcW w:w="851"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Dátum</w:t>
            </w:r>
          </w:p>
        </w:tc>
        <w:tc>
          <w:tcPr>
            <w:tcW w:w="1700" w:type="dxa"/>
            <w:tcBorders>
              <w:top w:val="single" w:sz="18" w:space="0" w:color="auto"/>
              <w:left w:val="single" w:sz="4" w:space="0" w:color="auto"/>
              <w:bottom w:val="single" w:sz="18" w:space="0" w:color="auto"/>
              <w:right w:val="single" w:sz="4" w:space="0" w:color="auto"/>
            </w:tcBorders>
            <w:vAlign w:val="center"/>
          </w:tcPr>
          <w:p w:rsidR="007920BD" w:rsidRPr="009869B4" w:rsidRDefault="007920BD" w:rsidP="00556A8A">
            <w:pPr>
              <w:jc w:val="center"/>
              <w:rPr>
                <w:b/>
                <w:sz w:val="18"/>
                <w:szCs w:val="18"/>
              </w:rPr>
            </w:pPr>
            <w:r w:rsidRPr="009869B4">
              <w:rPr>
                <w:b/>
                <w:sz w:val="18"/>
                <w:szCs w:val="18"/>
              </w:rPr>
              <w:t>Gyakorlatvezető (témafelelős) aláírása</w:t>
            </w:r>
          </w:p>
        </w:tc>
        <w:tc>
          <w:tcPr>
            <w:tcW w:w="1134" w:type="dxa"/>
            <w:tcBorders>
              <w:top w:val="single" w:sz="18" w:space="0" w:color="auto"/>
              <w:left w:val="single" w:sz="4"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Számonkérés eredménye</w:t>
            </w:r>
          </w:p>
        </w:tc>
      </w:tr>
      <w:tr w:rsidR="007920BD" w:rsidRPr="009869B4" w:rsidTr="00556A8A">
        <w:tc>
          <w:tcPr>
            <w:tcW w:w="1134" w:type="dxa"/>
            <w:vMerge w:val="restart"/>
            <w:tcBorders>
              <w:top w:val="single" w:sz="18" w:space="0" w:color="auto"/>
              <w:left w:val="single" w:sz="18" w:space="0" w:color="auto"/>
              <w:right w:val="single" w:sz="18" w:space="0" w:color="auto"/>
            </w:tcBorders>
            <w:vAlign w:val="center"/>
          </w:tcPr>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r w:rsidRPr="009869B4">
              <w:rPr>
                <w:b/>
                <w:sz w:val="18"/>
                <w:szCs w:val="18"/>
              </w:rPr>
              <w:t>I. Kötelező tárgyak</w:t>
            </w: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tc>
        <w:tc>
          <w:tcPr>
            <w:tcW w:w="4392" w:type="dxa"/>
            <w:tcBorders>
              <w:top w:val="single" w:sz="18" w:space="0" w:color="auto"/>
              <w:left w:val="single" w:sz="18" w:space="0" w:color="auto"/>
              <w:bottom w:val="single" w:sz="2"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1"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70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134" w:type="dxa"/>
            <w:tcBorders>
              <w:top w:val="single" w:sz="18" w:space="0" w:color="auto"/>
              <w:left w:val="single" w:sz="2" w:space="0" w:color="auto"/>
              <w:bottom w:val="single" w:sz="2" w:space="0" w:color="auto"/>
              <w:right w:val="single" w:sz="18" w:space="0" w:color="auto"/>
            </w:tcBorders>
          </w:tcPr>
          <w:p w:rsidR="007920BD" w:rsidRPr="009869B4" w:rsidRDefault="007920BD" w:rsidP="00556A8A">
            <w:pPr>
              <w:jc w:val="center"/>
              <w:rPr>
                <w:sz w:val="18"/>
                <w:szCs w:val="18"/>
              </w:rPr>
            </w:pPr>
          </w:p>
        </w:tc>
      </w:tr>
      <w:tr w:rsidR="007920BD" w:rsidRPr="009869B4" w:rsidTr="00556A8A">
        <w:tc>
          <w:tcPr>
            <w:tcW w:w="1134" w:type="dxa"/>
            <w:vMerge/>
            <w:tcBorders>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p>
        </w:tc>
        <w:tc>
          <w:tcPr>
            <w:tcW w:w="4392" w:type="dxa"/>
            <w:tcBorders>
              <w:top w:val="single" w:sz="2" w:space="0" w:color="auto"/>
              <w:left w:val="single" w:sz="18" w:space="0" w:color="auto"/>
              <w:bottom w:val="single" w:sz="18"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jc w:val="center"/>
              <w:rPr>
                <w:sz w:val="18"/>
                <w:szCs w:val="18"/>
              </w:rPr>
            </w:pPr>
          </w:p>
        </w:tc>
        <w:tc>
          <w:tcPr>
            <w:tcW w:w="709"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1"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70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134" w:type="dxa"/>
            <w:tcBorders>
              <w:top w:val="single" w:sz="2"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1276"/>
        </w:trPr>
        <w:tc>
          <w:tcPr>
            <w:tcW w:w="1134" w:type="dxa"/>
            <w:vMerge w:val="restart"/>
            <w:tcBorders>
              <w:top w:val="single" w:sz="18" w:space="0" w:color="auto"/>
              <w:left w:val="single" w:sz="18" w:space="0" w:color="auto"/>
              <w:bottom w:val="single" w:sz="2" w:space="0" w:color="auto"/>
              <w:right w:val="single" w:sz="18" w:space="0" w:color="auto"/>
            </w:tcBorders>
            <w:vAlign w:val="center"/>
          </w:tcPr>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p>
          <w:p w:rsidR="007920BD" w:rsidRPr="009869B4" w:rsidRDefault="007920BD" w:rsidP="00556A8A">
            <w:pPr>
              <w:jc w:val="center"/>
              <w:rPr>
                <w:b/>
                <w:sz w:val="18"/>
                <w:szCs w:val="18"/>
              </w:rPr>
            </w:pPr>
            <w:r w:rsidRPr="009869B4">
              <w:rPr>
                <w:b/>
                <w:sz w:val="18"/>
                <w:szCs w:val="18"/>
              </w:rPr>
              <w:t>Fakultatív tárgyak</w:t>
            </w:r>
          </w:p>
          <w:p w:rsidR="007920BD" w:rsidRPr="009869B4" w:rsidRDefault="007920BD" w:rsidP="00556A8A">
            <w:pPr>
              <w:jc w:val="center"/>
              <w:rPr>
                <w:b/>
                <w:sz w:val="18"/>
                <w:szCs w:val="18"/>
              </w:rPr>
            </w:pPr>
          </w:p>
        </w:tc>
        <w:tc>
          <w:tcPr>
            <w:tcW w:w="4392" w:type="dxa"/>
            <w:tcBorders>
              <w:top w:val="single" w:sz="18" w:space="0" w:color="auto"/>
              <w:left w:val="single" w:sz="18" w:space="0" w:color="auto"/>
              <w:bottom w:val="single" w:sz="2"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Külső tárgy esetében helyszín, intézmény, esemény megnevezése</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851"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700" w:type="dxa"/>
            <w:tcBorders>
              <w:top w:val="single" w:sz="18" w:space="0" w:color="auto"/>
              <w:left w:val="single" w:sz="2" w:space="0" w:color="auto"/>
              <w:bottom w:val="single" w:sz="2" w:space="0" w:color="auto"/>
              <w:right w:val="single" w:sz="2" w:space="0" w:color="auto"/>
            </w:tcBorders>
          </w:tcPr>
          <w:p w:rsidR="007920BD" w:rsidRPr="009869B4" w:rsidRDefault="007920BD" w:rsidP="00556A8A">
            <w:pPr>
              <w:jc w:val="center"/>
              <w:rPr>
                <w:sz w:val="18"/>
                <w:szCs w:val="18"/>
              </w:rPr>
            </w:pPr>
          </w:p>
        </w:tc>
        <w:tc>
          <w:tcPr>
            <w:tcW w:w="1134" w:type="dxa"/>
            <w:tcBorders>
              <w:top w:val="single" w:sz="18" w:space="0" w:color="auto"/>
              <w:left w:val="single" w:sz="2" w:space="0" w:color="auto"/>
              <w:bottom w:val="single" w:sz="2"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1326"/>
        </w:trPr>
        <w:tc>
          <w:tcPr>
            <w:tcW w:w="1134" w:type="dxa"/>
            <w:vMerge/>
            <w:tcBorders>
              <w:top w:val="single" w:sz="2"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p>
        </w:tc>
        <w:tc>
          <w:tcPr>
            <w:tcW w:w="4392" w:type="dxa"/>
            <w:tcBorders>
              <w:top w:val="single" w:sz="2" w:space="0" w:color="auto"/>
              <w:left w:val="single" w:sz="18" w:space="0" w:color="auto"/>
              <w:bottom w:val="single" w:sz="18" w:space="0" w:color="auto"/>
              <w:right w:val="single" w:sz="2" w:space="0" w:color="auto"/>
            </w:tcBorders>
          </w:tcPr>
          <w:p w:rsidR="007920BD" w:rsidRPr="009869B4" w:rsidRDefault="007920BD" w:rsidP="00556A8A">
            <w:pPr>
              <w:rPr>
                <w:sz w:val="18"/>
                <w:szCs w:val="18"/>
              </w:rPr>
            </w:pPr>
            <w:r w:rsidRPr="009869B4">
              <w:rPr>
                <w:sz w:val="18"/>
                <w:szCs w:val="18"/>
              </w:rPr>
              <w:t>Tárgynév:</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Oktató:</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Külső tárgy esetében helyszín, intézmény, esemény megnevezése</w:t>
            </w:r>
          </w:p>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p>
        </w:tc>
        <w:tc>
          <w:tcPr>
            <w:tcW w:w="709"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851"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700" w:type="dxa"/>
            <w:tcBorders>
              <w:top w:val="single" w:sz="2" w:space="0" w:color="auto"/>
              <w:left w:val="single" w:sz="2" w:space="0" w:color="auto"/>
              <w:bottom w:val="single" w:sz="18" w:space="0" w:color="auto"/>
              <w:right w:val="single" w:sz="2" w:space="0" w:color="auto"/>
            </w:tcBorders>
          </w:tcPr>
          <w:p w:rsidR="007920BD" w:rsidRPr="009869B4" w:rsidRDefault="007920BD" w:rsidP="00556A8A">
            <w:pPr>
              <w:jc w:val="center"/>
              <w:rPr>
                <w:sz w:val="18"/>
                <w:szCs w:val="18"/>
              </w:rPr>
            </w:pPr>
          </w:p>
        </w:tc>
        <w:tc>
          <w:tcPr>
            <w:tcW w:w="1134" w:type="dxa"/>
            <w:tcBorders>
              <w:top w:val="single" w:sz="2"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881"/>
        </w:trPr>
        <w:tc>
          <w:tcPr>
            <w:tcW w:w="1134" w:type="dxa"/>
            <w:tcBorders>
              <w:top w:val="single" w:sz="18" w:space="0" w:color="auto"/>
              <w:left w:val="single" w:sz="18" w:space="0" w:color="auto"/>
              <w:bottom w:val="single" w:sz="18" w:space="0" w:color="auto"/>
              <w:right w:val="single" w:sz="18" w:space="0" w:color="auto"/>
            </w:tcBorders>
            <w:vAlign w:val="center"/>
          </w:tcPr>
          <w:p w:rsidR="007920BD" w:rsidRPr="009869B4" w:rsidRDefault="007920BD" w:rsidP="00556A8A">
            <w:pPr>
              <w:jc w:val="center"/>
              <w:rPr>
                <w:b/>
                <w:sz w:val="18"/>
                <w:szCs w:val="18"/>
              </w:rPr>
            </w:pPr>
            <w:r w:rsidRPr="009869B4">
              <w:rPr>
                <w:b/>
                <w:bCs/>
                <w:sz w:val="18"/>
                <w:szCs w:val="18"/>
              </w:rPr>
              <w:t>II. Kutatási és publikációs kredit</w:t>
            </w:r>
          </w:p>
        </w:tc>
        <w:tc>
          <w:tcPr>
            <w:tcW w:w="4392" w:type="dxa"/>
            <w:tcBorders>
              <w:top w:val="single" w:sz="18" w:space="0" w:color="auto"/>
              <w:left w:val="single" w:sz="18" w:space="0" w:color="auto"/>
              <w:right w:val="single" w:sz="4" w:space="0" w:color="auto"/>
            </w:tcBorders>
          </w:tcPr>
          <w:p w:rsidR="007920BD" w:rsidRPr="009869B4" w:rsidRDefault="007920BD" w:rsidP="00556A8A">
            <w:pPr>
              <w:rPr>
                <w:sz w:val="18"/>
                <w:szCs w:val="18"/>
              </w:rPr>
            </w:pPr>
          </w:p>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Csatolt melléklet alapján</w:t>
            </w:r>
          </w:p>
        </w:tc>
        <w:tc>
          <w:tcPr>
            <w:tcW w:w="709"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p>
        </w:tc>
        <w:tc>
          <w:tcPr>
            <w:tcW w:w="850"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p>
        </w:tc>
        <w:tc>
          <w:tcPr>
            <w:tcW w:w="851" w:type="dxa"/>
            <w:tcBorders>
              <w:top w:val="single" w:sz="18" w:space="0" w:color="auto"/>
              <w:left w:val="single" w:sz="4" w:space="0" w:color="auto"/>
              <w:bottom w:val="single" w:sz="18" w:space="0" w:color="auto"/>
              <w:right w:val="single" w:sz="4" w:space="0" w:color="auto"/>
            </w:tcBorders>
          </w:tcPr>
          <w:p w:rsidR="007920BD" w:rsidRPr="009869B4" w:rsidRDefault="007920BD" w:rsidP="00556A8A">
            <w:pPr>
              <w:jc w:val="center"/>
              <w:rPr>
                <w:sz w:val="18"/>
                <w:szCs w:val="18"/>
              </w:rPr>
            </w:pPr>
          </w:p>
        </w:tc>
        <w:tc>
          <w:tcPr>
            <w:tcW w:w="1700" w:type="dxa"/>
            <w:tcBorders>
              <w:top w:val="single" w:sz="18" w:space="0" w:color="auto"/>
              <w:left w:val="single" w:sz="4" w:space="0" w:color="auto"/>
              <w:bottom w:val="single" w:sz="18" w:space="0" w:color="auto"/>
              <w:right w:val="single" w:sz="4" w:space="0" w:color="auto"/>
            </w:tcBorders>
          </w:tcPr>
          <w:p w:rsidR="007920BD" w:rsidRPr="009869B4" w:rsidRDefault="007920BD" w:rsidP="00556A8A">
            <w:pPr>
              <w:jc w:val="center"/>
              <w:rPr>
                <w:sz w:val="18"/>
                <w:szCs w:val="18"/>
              </w:rPr>
            </w:pPr>
          </w:p>
        </w:tc>
        <w:tc>
          <w:tcPr>
            <w:tcW w:w="1134" w:type="dxa"/>
            <w:tcBorders>
              <w:top w:val="single" w:sz="18" w:space="0" w:color="auto"/>
              <w:left w:val="single" w:sz="4" w:space="0" w:color="auto"/>
              <w:bottom w:val="single" w:sz="18"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795"/>
        </w:trPr>
        <w:tc>
          <w:tcPr>
            <w:tcW w:w="1134" w:type="dxa"/>
            <w:tcBorders>
              <w:top w:val="single" w:sz="18" w:space="0" w:color="auto"/>
              <w:left w:val="single" w:sz="18" w:space="0" w:color="auto"/>
              <w:bottom w:val="single" w:sz="4" w:space="0" w:color="auto"/>
              <w:right w:val="single" w:sz="18" w:space="0" w:color="auto"/>
            </w:tcBorders>
            <w:vAlign w:val="center"/>
          </w:tcPr>
          <w:p w:rsidR="007920BD" w:rsidRPr="009869B4" w:rsidRDefault="007920BD" w:rsidP="00556A8A">
            <w:pPr>
              <w:jc w:val="center"/>
              <w:rPr>
                <w:b/>
                <w:sz w:val="18"/>
                <w:szCs w:val="18"/>
              </w:rPr>
            </w:pPr>
            <w:r w:rsidRPr="009869B4">
              <w:rPr>
                <w:b/>
                <w:sz w:val="18"/>
                <w:szCs w:val="18"/>
              </w:rPr>
              <w:t>III. Oktatási kredit</w:t>
            </w:r>
          </w:p>
        </w:tc>
        <w:tc>
          <w:tcPr>
            <w:tcW w:w="4392" w:type="dxa"/>
            <w:tcBorders>
              <w:top w:val="single" w:sz="18" w:space="0" w:color="auto"/>
              <w:left w:val="single" w:sz="18" w:space="0" w:color="auto"/>
              <w:right w:val="single" w:sz="4" w:space="0" w:color="auto"/>
            </w:tcBorders>
          </w:tcPr>
          <w:p w:rsidR="007920BD" w:rsidRPr="009869B4" w:rsidRDefault="007920BD" w:rsidP="00556A8A">
            <w:pPr>
              <w:rPr>
                <w:sz w:val="18"/>
                <w:szCs w:val="18"/>
              </w:rPr>
            </w:pPr>
          </w:p>
          <w:p w:rsidR="007920BD" w:rsidRPr="009869B4" w:rsidRDefault="007920BD" w:rsidP="00556A8A">
            <w:pPr>
              <w:rPr>
                <w:sz w:val="18"/>
                <w:szCs w:val="18"/>
              </w:rPr>
            </w:pPr>
            <w:r w:rsidRPr="009869B4">
              <w:rPr>
                <w:sz w:val="18"/>
                <w:szCs w:val="18"/>
              </w:rPr>
              <w:t>Csatolt melléklet alapján</w:t>
            </w:r>
          </w:p>
        </w:tc>
        <w:tc>
          <w:tcPr>
            <w:tcW w:w="709"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r w:rsidRPr="009869B4">
              <w:rPr>
                <w:sz w:val="18"/>
                <w:szCs w:val="18"/>
              </w:rPr>
              <w:t xml:space="preserve"> </w:t>
            </w:r>
          </w:p>
        </w:tc>
        <w:tc>
          <w:tcPr>
            <w:tcW w:w="850" w:type="dxa"/>
            <w:tcBorders>
              <w:top w:val="single" w:sz="18" w:space="0" w:color="auto"/>
              <w:left w:val="single" w:sz="4" w:space="0" w:color="auto"/>
              <w:right w:val="single" w:sz="4" w:space="0" w:color="auto"/>
            </w:tcBorders>
          </w:tcPr>
          <w:p w:rsidR="007920BD" w:rsidRPr="009869B4" w:rsidRDefault="007920BD" w:rsidP="00556A8A">
            <w:pPr>
              <w:jc w:val="center"/>
              <w:rPr>
                <w:sz w:val="18"/>
                <w:szCs w:val="18"/>
              </w:rPr>
            </w:pPr>
            <w:r w:rsidRPr="009869B4">
              <w:rPr>
                <w:sz w:val="18"/>
                <w:szCs w:val="18"/>
              </w:rPr>
              <w:t xml:space="preserve"> </w:t>
            </w:r>
          </w:p>
        </w:tc>
        <w:tc>
          <w:tcPr>
            <w:tcW w:w="851" w:type="dxa"/>
            <w:tcBorders>
              <w:top w:val="single" w:sz="18" w:space="0" w:color="auto"/>
              <w:left w:val="single" w:sz="4" w:space="0" w:color="auto"/>
              <w:bottom w:val="single" w:sz="4" w:space="0" w:color="auto"/>
              <w:right w:val="single" w:sz="4" w:space="0" w:color="auto"/>
            </w:tcBorders>
          </w:tcPr>
          <w:p w:rsidR="007920BD" w:rsidRPr="009869B4" w:rsidRDefault="007920BD" w:rsidP="00556A8A">
            <w:pPr>
              <w:jc w:val="center"/>
              <w:rPr>
                <w:sz w:val="18"/>
                <w:szCs w:val="18"/>
              </w:rPr>
            </w:pPr>
          </w:p>
        </w:tc>
        <w:tc>
          <w:tcPr>
            <w:tcW w:w="1700" w:type="dxa"/>
            <w:tcBorders>
              <w:top w:val="single" w:sz="18" w:space="0" w:color="auto"/>
              <w:left w:val="single" w:sz="4" w:space="0" w:color="auto"/>
              <w:bottom w:val="single" w:sz="4" w:space="0" w:color="auto"/>
              <w:right w:val="single" w:sz="4" w:space="0" w:color="auto"/>
            </w:tcBorders>
          </w:tcPr>
          <w:p w:rsidR="007920BD" w:rsidRPr="009869B4" w:rsidRDefault="007920BD" w:rsidP="00556A8A">
            <w:pPr>
              <w:jc w:val="center"/>
              <w:rPr>
                <w:sz w:val="18"/>
                <w:szCs w:val="18"/>
              </w:rPr>
            </w:pPr>
          </w:p>
        </w:tc>
        <w:tc>
          <w:tcPr>
            <w:tcW w:w="1134" w:type="dxa"/>
            <w:tcBorders>
              <w:top w:val="single" w:sz="18" w:space="0" w:color="auto"/>
              <w:left w:val="single" w:sz="4" w:space="0" w:color="auto"/>
              <w:bottom w:val="single" w:sz="4" w:space="0" w:color="auto"/>
              <w:right w:val="single" w:sz="18" w:space="0" w:color="auto"/>
            </w:tcBorders>
          </w:tcPr>
          <w:p w:rsidR="007920BD" w:rsidRPr="009869B4" w:rsidRDefault="007920BD" w:rsidP="00556A8A">
            <w:pPr>
              <w:jc w:val="center"/>
              <w:rPr>
                <w:sz w:val="18"/>
                <w:szCs w:val="18"/>
              </w:rPr>
            </w:pPr>
          </w:p>
        </w:tc>
      </w:tr>
      <w:tr w:rsidR="007920BD" w:rsidRPr="009869B4" w:rsidTr="00556A8A">
        <w:trPr>
          <w:trHeight w:val="365"/>
        </w:trPr>
        <w:tc>
          <w:tcPr>
            <w:tcW w:w="5526" w:type="dxa"/>
            <w:gridSpan w:val="2"/>
            <w:tcBorders>
              <w:top w:val="single" w:sz="18" w:space="0" w:color="auto"/>
              <w:left w:val="single" w:sz="18" w:space="0" w:color="auto"/>
              <w:bottom w:val="single" w:sz="18" w:space="0" w:color="auto"/>
              <w:right w:val="single" w:sz="2" w:space="0" w:color="auto"/>
            </w:tcBorders>
            <w:vAlign w:val="bottom"/>
          </w:tcPr>
          <w:p w:rsidR="007920BD" w:rsidRPr="009869B4" w:rsidRDefault="007920BD" w:rsidP="00556A8A">
            <w:pPr>
              <w:jc w:val="center"/>
              <w:rPr>
                <w:sz w:val="18"/>
                <w:szCs w:val="18"/>
              </w:rPr>
            </w:pPr>
          </w:p>
        </w:tc>
        <w:tc>
          <w:tcPr>
            <w:tcW w:w="5244" w:type="dxa"/>
            <w:gridSpan w:val="5"/>
            <w:tcBorders>
              <w:top w:val="single" w:sz="18" w:space="0" w:color="auto"/>
              <w:left w:val="single" w:sz="2" w:space="0" w:color="auto"/>
              <w:bottom w:val="single" w:sz="18" w:space="0" w:color="auto"/>
              <w:right w:val="single" w:sz="18" w:space="0" w:color="auto"/>
            </w:tcBorders>
          </w:tcPr>
          <w:p w:rsidR="007920BD" w:rsidRPr="009869B4" w:rsidRDefault="007920BD" w:rsidP="00556A8A">
            <w:pPr>
              <w:jc w:val="center"/>
              <w:rPr>
                <w:sz w:val="18"/>
                <w:szCs w:val="18"/>
              </w:rPr>
            </w:pPr>
          </w:p>
        </w:tc>
      </w:tr>
    </w:tbl>
    <w:p w:rsidR="007920BD" w:rsidRPr="009869B4" w:rsidRDefault="007920BD" w:rsidP="007920BD">
      <w:pPr>
        <w:tabs>
          <w:tab w:val="left" w:pos="960"/>
        </w:tabs>
        <w:rPr>
          <w:sz w:val="18"/>
          <w:szCs w:val="18"/>
        </w:rPr>
      </w:pPr>
      <w:r w:rsidRPr="009869B4">
        <w:rPr>
          <w:sz w:val="18"/>
          <w:szCs w:val="18"/>
        </w:rPr>
        <w:tab/>
      </w:r>
    </w:p>
    <w:p w:rsidR="007920BD" w:rsidRPr="009869B4" w:rsidRDefault="007920BD" w:rsidP="007920BD">
      <w:pPr>
        <w:ind w:left="-142"/>
        <w:rPr>
          <w:sz w:val="18"/>
          <w:szCs w:val="18"/>
        </w:rPr>
      </w:pPr>
      <w:r w:rsidRPr="009869B4">
        <w:rPr>
          <w:sz w:val="18"/>
          <w:szCs w:val="18"/>
        </w:rPr>
        <w:t>Budapest,……………</w:t>
      </w:r>
    </w:p>
    <w:p w:rsidR="007920BD" w:rsidRPr="009869B4" w:rsidRDefault="007920BD" w:rsidP="007920BD">
      <w:pPr>
        <w:rPr>
          <w:sz w:val="18"/>
          <w:szCs w:val="18"/>
        </w:rPr>
      </w:pPr>
    </w:p>
    <w:p w:rsidR="007920BD" w:rsidRPr="009869B4" w:rsidRDefault="007920BD" w:rsidP="007920BD">
      <w:pPr>
        <w:rPr>
          <w:sz w:val="18"/>
          <w:szCs w:val="18"/>
        </w:rPr>
      </w:pPr>
    </w:p>
    <w:p w:rsidR="007920BD" w:rsidRPr="009869B4" w:rsidRDefault="007920BD" w:rsidP="007920BD">
      <w:pPr>
        <w:tabs>
          <w:tab w:val="center" w:pos="1985"/>
          <w:tab w:val="center" w:pos="7371"/>
        </w:tabs>
        <w:rPr>
          <w:sz w:val="18"/>
          <w:szCs w:val="18"/>
        </w:rPr>
      </w:pPr>
      <w:r w:rsidRPr="009869B4">
        <w:rPr>
          <w:sz w:val="18"/>
          <w:szCs w:val="18"/>
        </w:rPr>
        <w:tab/>
        <w:t>______________________________________</w:t>
      </w:r>
      <w:r w:rsidRPr="009869B4">
        <w:rPr>
          <w:sz w:val="18"/>
          <w:szCs w:val="18"/>
        </w:rPr>
        <w:tab/>
        <w:t>________________________________________</w:t>
      </w:r>
    </w:p>
    <w:p w:rsidR="007920BD" w:rsidRPr="009869B4" w:rsidRDefault="007920BD" w:rsidP="007920BD">
      <w:pPr>
        <w:tabs>
          <w:tab w:val="center" w:pos="1985"/>
          <w:tab w:val="center" w:pos="7371"/>
        </w:tabs>
        <w:rPr>
          <w:sz w:val="18"/>
          <w:szCs w:val="18"/>
        </w:rPr>
      </w:pPr>
      <w:r w:rsidRPr="009869B4">
        <w:rPr>
          <w:sz w:val="18"/>
          <w:szCs w:val="18"/>
        </w:rPr>
        <w:tab/>
        <w:t>Doktori Iskola vezetője</w:t>
      </w:r>
      <w:r w:rsidRPr="009869B4">
        <w:rPr>
          <w:sz w:val="18"/>
          <w:szCs w:val="18"/>
        </w:rPr>
        <w:tab/>
        <w:t>Témavezető</w:t>
      </w:r>
    </w:p>
    <w:p w:rsidR="007920BD" w:rsidRPr="009869B4" w:rsidRDefault="007920BD" w:rsidP="007920BD">
      <w:pPr>
        <w:tabs>
          <w:tab w:val="center" w:pos="1985"/>
          <w:tab w:val="center" w:pos="7371"/>
        </w:tabs>
        <w:rPr>
          <w:sz w:val="18"/>
          <w:szCs w:val="18"/>
        </w:rPr>
      </w:pPr>
      <w:r w:rsidRPr="009869B4">
        <w:rPr>
          <w:sz w:val="18"/>
          <w:szCs w:val="18"/>
        </w:rPr>
        <w:tab/>
        <w:t>aláírása</w:t>
      </w:r>
      <w:r w:rsidRPr="009869B4">
        <w:rPr>
          <w:sz w:val="18"/>
          <w:szCs w:val="18"/>
        </w:rPr>
        <w:tab/>
        <w:t>aláírása</w:t>
      </w:r>
    </w:p>
    <w:p w:rsidR="007920BD" w:rsidRPr="009869B4" w:rsidRDefault="007920BD" w:rsidP="007920BD">
      <w:pPr>
        <w:tabs>
          <w:tab w:val="center" w:pos="1985"/>
          <w:tab w:val="center" w:pos="7371"/>
        </w:tabs>
        <w:rPr>
          <w:sz w:val="18"/>
          <w:szCs w:val="18"/>
          <w:u w:val="single"/>
        </w:rPr>
      </w:pPr>
      <w:r w:rsidRPr="009869B4">
        <w:rPr>
          <w:sz w:val="18"/>
          <w:szCs w:val="18"/>
          <w:u w:val="single"/>
        </w:rPr>
        <w:lastRenderedPageBreak/>
        <w:t>Melléklet:</w:t>
      </w:r>
    </w:p>
    <w:p w:rsidR="00001556" w:rsidRPr="009869B4" w:rsidRDefault="00001556" w:rsidP="00001556">
      <w:pPr>
        <w:tabs>
          <w:tab w:val="center" w:pos="1985"/>
          <w:tab w:val="center" w:pos="7371"/>
        </w:tabs>
        <w:rPr>
          <w:strike/>
        </w:rPr>
      </w:pPr>
    </w:p>
    <w:tbl>
      <w:tblPr>
        <w:tblStyle w:val="Rcsostblzat"/>
        <w:tblW w:w="10490" w:type="dxa"/>
        <w:tblInd w:w="-147" w:type="dxa"/>
        <w:tblLook w:val="04A0" w:firstRow="1" w:lastRow="0" w:firstColumn="1" w:lastColumn="0" w:noHBand="0" w:noVBand="1"/>
      </w:tblPr>
      <w:tblGrid>
        <w:gridCol w:w="1702"/>
        <w:gridCol w:w="3118"/>
        <w:gridCol w:w="425"/>
        <w:gridCol w:w="5245"/>
      </w:tblGrid>
      <w:tr w:rsidR="00001556" w:rsidRPr="009869B4" w:rsidTr="00A4677E">
        <w:tc>
          <w:tcPr>
            <w:tcW w:w="1702" w:type="dxa"/>
            <w:tcBorders>
              <w:top w:val="single" w:sz="18" w:space="0" w:color="auto"/>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top w:val="single" w:sz="18" w:space="0" w:color="auto"/>
              <w:left w:val="single" w:sz="18" w:space="0" w:color="auto"/>
              <w:bottom w:val="single" w:sz="18" w:space="0" w:color="auto"/>
            </w:tcBorders>
          </w:tcPr>
          <w:p w:rsidR="00001556" w:rsidRPr="009869B4" w:rsidRDefault="00001556" w:rsidP="00A4677E">
            <w:pPr>
              <w:rPr>
                <w:rFonts w:ascii="Times New Roman" w:hAnsi="Times New Roman" w:cs="Times New Roman"/>
              </w:rPr>
            </w:pPr>
          </w:p>
        </w:tc>
        <w:tc>
          <w:tcPr>
            <w:tcW w:w="425" w:type="dxa"/>
            <w:tcBorders>
              <w:top w:val="single" w:sz="18" w:space="0" w:color="auto"/>
              <w:bottom w:val="single" w:sz="18" w:space="0" w:color="auto"/>
              <w:right w:val="single" w:sz="4" w:space="0" w:color="auto"/>
            </w:tcBorders>
          </w:tcPr>
          <w:p w:rsidR="00001556" w:rsidRPr="009869B4" w:rsidRDefault="00001556" w:rsidP="00A4677E">
            <w:pPr>
              <w:jc w:val="center"/>
              <w:rPr>
                <w:rFonts w:ascii="Times New Roman" w:hAnsi="Times New Roman" w:cs="Times New Roman"/>
                <w:sz w:val="18"/>
                <w:szCs w:val="18"/>
              </w:rPr>
            </w:pPr>
            <w:r w:rsidRPr="009869B4">
              <w:rPr>
                <w:rFonts w:ascii="Times New Roman" w:hAnsi="Times New Roman" w:cs="Times New Roman"/>
                <w:sz w:val="18"/>
                <w:szCs w:val="18"/>
              </w:rPr>
              <w:t>db</w:t>
            </w:r>
          </w:p>
        </w:tc>
        <w:tc>
          <w:tcPr>
            <w:tcW w:w="5245" w:type="dxa"/>
            <w:tcBorders>
              <w:top w:val="single" w:sz="18" w:space="0" w:color="auto"/>
              <w:left w:val="single" w:sz="4" w:space="0" w:color="auto"/>
              <w:bottom w:val="single" w:sz="18" w:space="0" w:color="auto"/>
              <w:right w:val="single" w:sz="18" w:space="0" w:color="auto"/>
            </w:tcBorders>
          </w:tcPr>
          <w:p w:rsidR="00001556" w:rsidRPr="009869B4" w:rsidRDefault="00001556" w:rsidP="00A4677E">
            <w:pPr>
              <w:jc w:val="center"/>
              <w:rPr>
                <w:rFonts w:ascii="Times New Roman" w:hAnsi="Times New Roman" w:cs="Times New Roman"/>
                <w:sz w:val="18"/>
                <w:szCs w:val="18"/>
              </w:rPr>
            </w:pPr>
            <w:r w:rsidRPr="009869B4">
              <w:rPr>
                <w:rFonts w:ascii="Times New Roman" w:hAnsi="Times New Roman" w:cs="Times New Roman"/>
                <w:sz w:val="18"/>
                <w:szCs w:val="18"/>
              </w:rPr>
              <w:t>megnevezés</w:t>
            </w:r>
          </w:p>
        </w:tc>
      </w:tr>
      <w:tr w:rsidR="00001556" w:rsidRPr="009869B4" w:rsidTr="00A4677E">
        <w:tc>
          <w:tcPr>
            <w:tcW w:w="1702" w:type="dxa"/>
            <w:vMerge w:val="restart"/>
            <w:tcBorders>
              <w:top w:val="single" w:sz="18" w:space="0" w:color="auto"/>
              <w:left w:val="single" w:sz="18" w:space="0" w:color="auto"/>
              <w:bottom w:val="single" w:sz="18" w:space="0" w:color="auto"/>
              <w:right w:val="single" w:sz="18" w:space="0" w:color="auto"/>
            </w:tcBorders>
            <w:vAlign w:val="center"/>
          </w:tcPr>
          <w:p w:rsidR="00001556" w:rsidRPr="009869B4" w:rsidRDefault="00001556" w:rsidP="00A4677E">
            <w:pPr>
              <w:rPr>
                <w:rFonts w:ascii="Times New Roman" w:hAnsi="Times New Roman" w:cs="Times New Roman"/>
              </w:rPr>
            </w:pPr>
            <w:r w:rsidRPr="009869B4">
              <w:rPr>
                <w:rFonts w:ascii="Times New Roman" w:hAnsi="Times New Roman" w:cs="Times New Roman"/>
                <w:b/>
                <w:bCs/>
                <w:sz w:val="18"/>
                <w:szCs w:val="18"/>
              </w:rPr>
              <w:t>Kutatási és publikációs kredit</w:t>
            </w:r>
          </w:p>
        </w:tc>
        <w:tc>
          <w:tcPr>
            <w:tcW w:w="3118" w:type="dxa"/>
            <w:tcBorders>
              <w:top w:val="single" w:sz="18" w:space="0" w:color="auto"/>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(30óra) 1 kredit</w:t>
            </w:r>
          </w:p>
          <w:p w:rsidR="00001556" w:rsidRPr="009869B4" w:rsidRDefault="00001556" w:rsidP="00A4677E">
            <w:pPr>
              <w:rPr>
                <w:rFonts w:ascii="Times New Roman" w:hAnsi="Times New Roman" w:cs="Times New Roman"/>
                <w:sz w:val="18"/>
                <w:szCs w:val="18"/>
              </w:rPr>
            </w:pPr>
          </w:p>
        </w:tc>
        <w:tc>
          <w:tcPr>
            <w:tcW w:w="425" w:type="dxa"/>
            <w:tcBorders>
              <w:top w:val="single" w:sz="18" w:space="0" w:color="auto"/>
            </w:tcBorders>
          </w:tcPr>
          <w:p w:rsidR="00001556" w:rsidRPr="009869B4" w:rsidRDefault="00001556" w:rsidP="00A4677E">
            <w:pPr>
              <w:rPr>
                <w:rFonts w:ascii="Times New Roman" w:hAnsi="Times New Roman" w:cs="Times New Roman"/>
              </w:rPr>
            </w:pPr>
          </w:p>
        </w:tc>
        <w:tc>
          <w:tcPr>
            <w:tcW w:w="5245" w:type="dxa"/>
            <w:tcBorders>
              <w:top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(fél év) 14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Laborgyakorlat (3óra/hét) 4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Tanulmányút (30óra) 1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Önálló kutatómunka (20óra/hét) 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Önálló kutatómunka (60óra) 2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IF-os folyóiratcikk idegen nyelven:15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Nem IF-os folyóiratcikk idegen nyelven: 6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Nem IF-os folyóiratcikk magyar nyelven: 4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 xml:space="preserve">Nemzetközi konferencia (full paper): 7 kredit </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konferencia (teljes cikk): 4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Nemzetközi konferencia (abstract): 3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konferencia (abstract): 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nyelven megjelent egyéb publikáció: 1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nyelven megjelent egyéb publikáció: 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nyelvű könyv, jegyzet: 20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Idegen nyelvű könyvrészlet: 15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könyv, jegyzet: 12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Magyar nyelvű könyvrészlet: 10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Könyvszerkeztés, nemzetközi: 15 kredit</w:t>
            </w: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Könyvszerkeztés, hazai: 7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(Magyarországon): 15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4"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(külföldön): 20 kredit</w:t>
            </w:r>
          </w:p>
          <w:p w:rsidR="00001556" w:rsidRPr="009869B4" w:rsidRDefault="00001556" w:rsidP="00A4677E">
            <w:pPr>
              <w:rPr>
                <w:rFonts w:ascii="Times New Roman" w:hAnsi="Times New Roman" w:cs="Times New Roman"/>
                <w:sz w:val="18"/>
                <w:szCs w:val="18"/>
              </w:rPr>
            </w:pPr>
          </w:p>
        </w:tc>
        <w:tc>
          <w:tcPr>
            <w:tcW w:w="425" w:type="dxa"/>
            <w:tcBorders>
              <w:bottom w:val="single" w:sz="4" w:space="0" w:color="auto"/>
            </w:tcBorders>
          </w:tcPr>
          <w:p w:rsidR="00001556" w:rsidRPr="009869B4" w:rsidRDefault="00001556" w:rsidP="00A4677E">
            <w:pPr>
              <w:rPr>
                <w:rFonts w:ascii="Times New Roman" w:hAnsi="Times New Roman" w:cs="Times New Roman"/>
              </w:rPr>
            </w:pPr>
          </w:p>
        </w:tc>
        <w:tc>
          <w:tcPr>
            <w:tcW w:w="5245" w:type="dxa"/>
            <w:tcBorders>
              <w:bottom w:val="single" w:sz="4"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Szabadalmak (nemzetközi): 20 kredit</w:t>
            </w:r>
          </w:p>
          <w:p w:rsidR="00001556" w:rsidRPr="009869B4" w:rsidRDefault="00001556" w:rsidP="00A4677E">
            <w:pPr>
              <w:rPr>
                <w:rFonts w:ascii="Times New Roman" w:hAnsi="Times New Roman" w:cs="Times New Roman"/>
                <w:sz w:val="18"/>
                <w:szCs w:val="18"/>
              </w:rPr>
            </w:pPr>
          </w:p>
        </w:tc>
        <w:tc>
          <w:tcPr>
            <w:tcW w:w="425" w:type="dxa"/>
            <w:tcBorders>
              <w:bottom w:val="single" w:sz="18" w:space="0" w:color="auto"/>
            </w:tcBorders>
          </w:tcPr>
          <w:p w:rsidR="00001556" w:rsidRPr="009869B4" w:rsidRDefault="00001556" w:rsidP="00A4677E">
            <w:pPr>
              <w:rPr>
                <w:rFonts w:ascii="Times New Roman" w:hAnsi="Times New Roman" w:cs="Times New Roman"/>
              </w:rPr>
            </w:pPr>
          </w:p>
        </w:tc>
        <w:tc>
          <w:tcPr>
            <w:tcW w:w="5245" w:type="dxa"/>
            <w:tcBorders>
              <w:bottom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001556">
        <w:tc>
          <w:tcPr>
            <w:tcW w:w="1702" w:type="dxa"/>
            <w:vMerge w:val="restart"/>
            <w:tcBorders>
              <w:top w:val="single" w:sz="18" w:space="0" w:color="auto"/>
              <w:left w:val="single" w:sz="18" w:space="0" w:color="auto"/>
              <w:bottom w:val="single" w:sz="18" w:space="0" w:color="auto"/>
              <w:right w:val="single" w:sz="18" w:space="0" w:color="auto"/>
            </w:tcBorders>
            <w:vAlign w:val="center"/>
          </w:tcPr>
          <w:p w:rsidR="00001556" w:rsidRPr="009869B4" w:rsidRDefault="00001556" w:rsidP="00A4677E">
            <w:pPr>
              <w:rPr>
                <w:rFonts w:ascii="Times New Roman" w:hAnsi="Times New Roman" w:cs="Times New Roman"/>
              </w:rPr>
            </w:pPr>
            <w:r w:rsidRPr="009869B4">
              <w:rPr>
                <w:rFonts w:ascii="Times New Roman" w:hAnsi="Times New Roman" w:cs="Times New Roman"/>
                <w:b/>
                <w:sz w:val="18"/>
                <w:szCs w:val="18"/>
              </w:rPr>
              <w:t>Oktatási kredit</w:t>
            </w:r>
          </w:p>
        </w:tc>
        <w:tc>
          <w:tcPr>
            <w:tcW w:w="3118" w:type="dxa"/>
            <w:tcBorders>
              <w:top w:val="single" w:sz="18" w:space="0" w:color="auto"/>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Tantermi gyakorlat (1óra/hét): 1kredit</w:t>
            </w:r>
          </w:p>
          <w:p w:rsidR="00001556" w:rsidRPr="009869B4" w:rsidRDefault="00001556" w:rsidP="00A4677E">
            <w:pPr>
              <w:rPr>
                <w:rFonts w:ascii="Times New Roman" w:hAnsi="Times New Roman" w:cs="Times New Roman"/>
                <w:sz w:val="18"/>
                <w:szCs w:val="18"/>
              </w:rPr>
            </w:pPr>
          </w:p>
        </w:tc>
        <w:tc>
          <w:tcPr>
            <w:tcW w:w="425" w:type="dxa"/>
            <w:tcBorders>
              <w:top w:val="single" w:sz="18" w:space="0" w:color="auto"/>
            </w:tcBorders>
          </w:tcPr>
          <w:p w:rsidR="00001556" w:rsidRPr="009869B4" w:rsidRDefault="00001556" w:rsidP="00A4677E">
            <w:pPr>
              <w:rPr>
                <w:rFonts w:ascii="Times New Roman" w:hAnsi="Times New Roman" w:cs="Times New Roman"/>
              </w:rPr>
            </w:pPr>
          </w:p>
        </w:tc>
        <w:tc>
          <w:tcPr>
            <w:tcW w:w="5245" w:type="dxa"/>
            <w:tcBorders>
              <w:top w:val="single" w:sz="18"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Üzemi gyakorlat (30óra): 1 kredit</w:t>
            </w:r>
          </w:p>
          <w:p w:rsidR="00001556" w:rsidRPr="009869B4" w:rsidRDefault="00001556" w:rsidP="00A4677E">
            <w:pPr>
              <w:rPr>
                <w:rFonts w:ascii="Times New Roman" w:hAnsi="Times New Roman" w:cs="Times New Roman"/>
                <w:sz w:val="18"/>
                <w:szCs w:val="18"/>
              </w:rPr>
            </w:pPr>
          </w:p>
        </w:tc>
        <w:tc>
          <w:tcPr>
            <w:tcW w:w="425" w:type="dxa"/>
          </w:tcPr>
          <w:p w:rsidR="00001556" w:rsidRPr="009869B4" w:rsidRDefault="00001556" w:rsidP="00A4677E">
            <w:pPr>
              <w:rPr>
                <w:rFonts w:ascii="Times New Roman" w:hAnsi="Times New Roman" w:cs="Times New Roman"/>
              </w:rPr>
            </w:pPr>
          </w:p>
        </w:tc>
        <w:tc>
          <w:tcPr>
            <w:tcW w:w="5245" w:type="dxa"/>
            <w:tcBorders>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4"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TDK helyezést elért dolgozat vezetése:  5 kredit</w:t>
            </w:r>
          </w:p>
        </w:tc>
        <w:tc>
          <w:tcPr>
            <w:tcW w:w="425" w:type="dxa"/>
            <w:tcBorders>
              <w:bottom w:val="single" w:sz="4" w:space="0" w:color="auto"/>
            </w:tcBorders>
          </w:tcPr>
          <w:p w:rsidR="00001556" w:rsidRPr="009869B4" w:rsidRDefault="00001556" w:rsidP="00A4677E">
            <w:pPr>
              <w:rPr>
                <w:rFonts w:ascii="Times New Roman" w:hAnsi="Times New Roman" w:cs="Times New Roman"/>
              </w:rPr>
            </w:pPr>
          </w:p>
        </w:tc>
        <w:tc>
          <w:tcPr>
            <w:tcW w:w="5245" w:type="dxa"/>
            <w:tcBorders>
              <w:bottom w:val="single" w:sz="4" w:space="0" w:color="auto"/>
              <w:right w:val="single" w:sz="18" w:space="0" w:color="auto"/>
            </w:tcBorders>
          </w:tcPr>
          <w:p w:rsidR="00001556" w:rsidRPr="009869B4" w:rsidRDefault="00001556" w:rsidP="00A4677E">
            <w:pPr>
              <w:rPr>
                <w:rFonts w:ascii="Times New Roman" w:hAnsi="Times New Roman" w:cs="Times New Roman"/>
              </w:rPr>
            </w:pPr>
          </w:p>
        </w:tc>
      </w:tr>
      <w:tr w:rsidR="00001556" w:rsidRPr="009869B4" w:rsidTr="00A4677E">
        <w:tc>
          <w:tcPr>
            <w:tcW w:w="1702" w:type="dxa"/>
            <w:vMerge/>
            <w:tcBorders>
              <w:left w:val="single" w:sz="18" w:space="0" w:color="auto"/>
              <w:bottom w:val="single" w:sz="18" w:space="0" w:color="auto"/>
              <w:right w:val="single" w:sz="18" w:space="0" w:color="auto"/>
            </w:tcBorders>
          </w:tcPr>
          <w:p w:rsidR="00001556" w:rsidRPr="009869B4" w:rsidRDefault="00001556" w:rsidP="00A4677E">
            <w:pPr>
              <w:rPr>
                <w:rFonts w:ascii="Times New Roman" w:hAnsi="Times New Roman" w:cs="Times New Roman"/>
              </w:rPr>
            </w:pPr>
          </w:p>
        </w:tc>
        <w:tc>
          <w:tcPr>
            <w:tcW w:w="3118" w:type="dxa"/>
            <w:tcBorders>
              <w:left w:val="single" w:sz="18" w:space="0" w:color="auto"/>
              <w:bottom w:val="single" w:sz="18" w:space="0" w:color="auto"/>
            </w:tcBorders>
          </w:tcPr>
          <w:p w:rsidR="00001556" w:rsidRPr="009869B4" w:rsidRDefault="00001556" w:rsidP="00A4677E">
            <w:pPr>
              <w:rPr>
                <w:rFonts w:ascii="Times New Roman" w:hAnsi="Times New Roman" w:cs="Times New Roman"/>
                <w:sz w:val="18"/>
                <w:szCs w:val="18"/>
              </w:rPr>
            </w:pPr>
            <w:r w:rsidRPr="009869B4">
              <w:rPr>
                <w:rFonts w:ascii="Times New Roman" w:hAnsi="Times New Roman" w:cs="Times New Roman"/>
                <w:sz w:val="18"/>
                <w:szCs w:val="18"/>
              </w:rPr>
              <w:t>Szakdolgozat vezetés: 3 kredit</w:t>
            </w:r>
          </w:p>
          <w:p w:rsidR="00001556" w:rsidRPr="009869B4" w:rsidRDefault="00001556" w:rsidP="00A4677E">
            <w:pPr>
              <w:rPr>
                <w:rFonts w:ascii="Times New Roman" w:hAnsi="Times New Roman" w:cs="Times New Roman"/>
                <w:sz w:val="18"/>
                <w:szCs w:val="18"/>
              </w:rPr>
            </w:pPr>
          </w:p>
        </w:tc>
        <w:tc>
          <w:tcPr>
            <w:tcW w:w="425" w:type="dxa"/>
            <w:tcBorders>
              <w:bottom w:val="single" w:sz="18" w:space="0" w:color="auto"/>
            </w:tcBorders>
          </w:tcPr>
          <w:p w:rsidR="00001556" w:rsidRPr="009869B4" w:rsidRDefault="00001556" w:rsidP="00A4677E">
            <w:pPr>
              <w:rPr>
                <w:rFonts w:ascii="Times New Roman" w:hAnsi="Times New Roman" w:cs="Times New Roman"/>
              </w:rPr>
            </w:pPr>
          </w:p>
        </w:tc>
        <w:tc>
          <w:tcPr>
            <w:tcW w:w="5245" w:type="dxa"/>
            <w:tcBorders>
              <w:bottom w:val="single" w:sz="18" w:space="0" w:color="auto"/>
              <w:right w:val="single" w:sz="18" w:space="0" w:color="auto"/>
            </w:tcBorders>
          </w:tcPr>
          <w:p w:rsidR="00001556" w:rsidRPr="009869B4" w:rsidRDefault="00001556" w:rsidP="00A4677E">
            <w:pPr>
              <w:rPr>
                <w:rFonts w:ascii="Times New Roman" w:hAnsi="Times New Roman" w:cs="Times New Roman"/>
              </w:rPr>
            </w:pPr>
          </w:p>
        </w:tc>
      </w:tr>
    </w:tbl>
    <w:p w:rsidR="009A29BD" w:rsidRPr="009869B4" w:rsidRDefault="009A29BD" w:rsidP="00B77F34">
      <w:pPr>
        <w:tabs>
          <w:tab w:val="center" w:pos="1985"/>
          <w:tab w:val="center" w:pos="7371"/>
        </w:tabs>
        <w:rPr>
          <w:strike/>
          <w:vanish/>
          <w:specVanish/>
        </w:rPr>
      </w:pPr>
      <w:r w:rsidRPr="009869B4">
        <w:rPr>
          <w:strike/>
        </w:rPr>
        <w:br w:type="page"/>
      </w:r>
    </w:p>
    <w:p w:rsidR="009A29BD" w:rsidRPr="009869B4" w:rsidRDefault="009A29BD" w:rsidP="00B77F34">
      <w:pPr>
        <w:tabs>
          <w:tab w:val="center" w:pos="1985"/>
          <w:tab w:val="center" w:pos="7371"/>
        </w:tabs>
        <w:rPr>
          <w:strike/>
        </w:rPr>
      </w:pPr>
      <w:r w:rsidRPr="009869B4">
        <w:rPr>
          <w:strike/>
        </w:rPr>
        <w:t xml:space="preserve"> </w:t>
      </w:r>
    </w:p>
    <w:p w:rsidR="009A29BD" w:rsidRPr="009869B4" w:rsidRDefault="009A29BD" w:rsidP="009A29BD">
      <w:pPr>
        <w:rPr>
          <w:bCs/>
        </w:rPr>
      </w:pPr>
      <w:r w:rsidRPr="009869B4">
        <w:rPr>
          <w:bCs/>
        </w:rPr>
        <w:t xml:space="preserve">Élelmiszertudományi Doktori Iskola </w:t>
      </w:r>
      <w:r w:rsidR="005A13C9" w:rsidRPr="009869B4">
        <w:rPr>
          <w:b/>
          <w:bCs/>
          <w:color w:val="000000"/>
        </w:rPr>
        <w:t>Működési</w:t>
      </w:r>
      <w:r w:rsidR="005A13C9" w:rsidRPr="009869B4">
        <w:rPr>
          <w:bCs/>
        </w:rPr>
        <w:t xml:space="preserve"> S</w:t>
      </w:r>
      <w:r w:rsidRPr="009869B4">
        <w:rPr>
          <w:bCs/>
        </w:rPr>
        <w:t>zabályzatának</w:t>
      </w:r>
    </w:p>
    <w:p w:rsidR="009A29BD" w:rsidRPr="009869B4" w:rsidRDefault="009A29BD" w:rsidP="009A29BD">
      <w:pPr>
        <w:jc w:val="right"/>
        <w:rPr>
          <w:u w:val="single"/>
        </w:rPr>
      </w:pPr>
      <w:r w:rsidRPr="009869B4">
        <w:rPr>
          <w:b/>
          <w:u w:val="single"/>
        </w:rPr>
        <w:t>1</w:t>
      </w:r>
      <w:r w:rsidR="002D5D0A" w:rsidRPr="009869B4">
        <w:rPr>
          <w:b/>
          <w:u w:val="single"/>
        </w:rPr>
        <w:t>2</w:t>
      </w:r>
      <w:r w:rsidRPr="009869B4">
        <w:rPr>
          <w:b/>
          <w:u w:val="single"/>
        </w:rPr>
        <w:t>. sz. melléklete</w:t>
      </w:r>
    </w:p>
    <w:p w:rsidR="009A29BD" w:rsidRPr="009869B4" w:rsidRDefault="009A29BD" w:rsidP="009A29BD">
      <w:pPr>
        <w:jc w:val="center"/>
        <w:rPr>
          <w:b/>
          <w:bCs/>
        </w:rPr>
      </w:pPr>
    </w:p>
    <w:p w:rsidR="009A29BD" w:rsidRPr="009869B4" w:rsidRDefault="009A29BD" w:rsidP="009A29BD">
      <w:pPr>
        <w:jc w:val="center"/>
        <w:rPr>
          <w:b/>
          <w:bCs/>
        </w:rPr>
      </w:pPr>
      <w:r w:rsidRPr="009869B4">
        <w:rPr>
          <w:b/>
          <w:bCs/>
        </w:rPr>
        <w:t>EGYÉNI FELKÉSZÜLŐK KOMPLEX VIZSGÁRA BOCSÁJTÁSÁHOZ A PUBLIKÁCIÓKRA ÉS ALKOTÁSOKRA VALAMINT SZAKMAI TELJESÍTMÉNYRE ADHATÓ KREDITEK SZÁMÍTÁSA:</w:t>
      </w:r>
    </w:p>
    <w:p w:rsidR="009A29BD" w:rsidRPr="009869B4" w:rsidRDefault="009A29BD" w:rsidP="009A29BD">
      <w:pPr>
        <w:jc w:val="center"/>
        <w:rPr>
          <w:sz w:val="18"/>
          <w:szCs w:val="18"/>
        </w:rPr>
      </w:pPr>
    </w:p>
    <w:p w:rsidR="009A29BD" w:rsidRPr="009869B4" w:rsidRDefault="009A29BD" w:rsidP="009A29BD">
      <w:pPr>
        <w:jc w:val="center"/>
        <w:rPr>
          <w:sz w:val="18"/>
          <w:szCs w:val="18"/>
        </w:rPr>
      </w:pPr>
      <w:r w:rsidRPr="009869B4">
        <w:rPr>
          <w:sz w:val="18"/>
          <w:szCs w:val="18"/>
        </w:rPr>
        <w:t xml:space="preserve">(az alábbi táblázat a kreditek kiszámítására szolgál, az elkészítendő publikációs listába nem másolandó) </w:t>
      </w:r>
    </w:p>
    <w:p w:rsidR="009A29BD" w:rsidRPr="009869B4" w:rsidRDefault="009A29BD" w:rsidP="009A29BD">
      <w:pPr>
        <w:jc w:val="center"/>
        <w:rPr>
          <w:sz w:val="18"/>
          <w:szCs w:val="1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4393"/>
        <w:gridCol w:w="960"/>
        <w:gridCol w:w="960"/>
        <w:gridCol w:w="1200"/>
      </w:tblGrid>
      <w:tr w:rsidR="009A29BD" w:rsidRPr="009869B4" w:rsidTr="00FF76BC">
        <w:trPr>
          <w:cantSplit/>
        </w:trPr>
        <w:tc>
          <w:tcPr>
            <w:tcW w:w="6228"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1. Publikációk és visszhangjuk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Pontszám</w:t>
            </w: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1.1. Folyóiratcikkek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IF-es folyóiratcikk</w:t>
            </w:r>
            <w:r w:rsidR="003B0AC0" w:rsidRPr="009869B4">
              <w:rPr>
                <w:sz w:val="20"/>
                <w:szCs w:val="20"/>
              </w:rPr>
              <w:t xml:space="preserve"> idegen nyelven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r w:rsidR="00636591"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 IF-es folyóiratcikk, idegen nyelv</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 IF-es folyóiratcikk, magyarul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1.2. Könyv, </w:t>
            </w:r>
          </w:p>
          <w:p w:rsidR="009A29BD" w:rsidRPr="009869B4" w:rsidRDefault="009A29BD" w:rsidP="009A29BD">
            <w:pPr>
              <w:rPr>
                <w:sz w:val="20"/>
                <w:szCs w:val="20"/>
              </w:rPr>
            </w:pPr>
            <w:r w:rsidRPr="009869B4">
              <w:rPr>
                <w:sz w:val="20"/>
                <w:szCs w:val="20"/>
              </w:rPr>
              <w:t xml:space="preserve">       könyvrészlet, </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Idegen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15/ív (könyvenként max. 50)</w:t>
            </w: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könyv, jegyzet, könyvrészlet (megkezdett ívenként)</w:t>
            </w:r>
          </w:p>
        </w:tc>
        <w:tc>
          <w:tcPr>
            <w:tcW w:w="3120"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10/ív (könyvenként max. 30)</w:t>
            </w: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Könyvszerkesztés, idegen nyelven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Könyvszerkesztés, magyarul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7</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1.3. Konferencia</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(teljes)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       kiadványok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nyelvű (összefoglaló)</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636591"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nil"/>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Nemzetközi konferencia (teljes)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7</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Nemzetközi konferencia (összefoglaló)</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1.4. Hivatkozások</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(önhivatkozás nélkül)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1.5. Elektronikus</w:t>
            </w:r>
          </w:p>
          <w:p w:rsidR="009A29BD" w:rsidRPr="009869B4" w:rsidRDefault="009A29BD" w:rsidP="009A29BD">
            <w:pPr>
              <w:rPr>
                <w:sz w:val="20"/>
                <w:szCs w:val="20"/>
              </w:rPr>
            </w:pPr>
            <w:r w:rsidRPr="009869B4">
              <w:rPr>
                <w:sz w:val="20"/>
                <w:szCs w:val="20"/>
              </w:rPr>
              <w:t xml:space="preserve">       publikációk </w:t>
            </w: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 nyelven megjelent, lektorált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Idegen nyelven megjelent, lektorált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2D5D0A" w:rsidRPr="009869B4" w:rsidRDefault="002D5D0A" w:rsidP="009A29BD">
      <w:pPr>
        <w:rPr>
          <w:sz w:val="20"/>
          <w:szCs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61"/>
        <w:gridCol w:w="4332"/>
        <w:gridCol w:w="960"/>
        <w:gridCol w:w="960"/>
        <w:gridCol w:w="1200"/>
      </w:tblGrid>
      <w:tr w:rsidR="009A29BD" w:rsidRPr="009869B4" w:rsidTr="00FF76BC">
        <w:trPr>
          <w:cantSplit/>
        </w:trPr>
        <w:tc>
          <w:tcPr>
            <w:tcW w:w="6228"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2. Szakma specifikus alkotások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Pontszám</w:t>
            </w:r>
          </w:p>
        </w:tc>
      </w:tr>
      <w:tr w:rsidR="009A29BD" w:rsidRPr="009869B4" w:rsidTr="00FF76BC">
        <w:trPr>
          <w:cantSplit/>
        </w:trPr>
        <w:tc>
          <w:tcPr>
            <w:tcW w:w="1835" w:type="dxa"/>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2.1. Szabadalmak</w:t>
            </w:r>
          </w:p>
        </w:tc>
        <w:tc>
          <w:tcPr>
            <w:tcW w:w="4393"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Szabadalom (hazai)</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35" w:type="dxa"/>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93"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Szabadalmak (külföldi)</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6228" w:type="dxa"/>
            <w:gridSpan w:val="3"/>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2.2. Dokumentált és megvalósított: - technológiai fejlesztés</w:t>
            </w:r>
          </w:p>
          <w:p w:rsidR="009A29BD" w:rsidRPr="009869B4" w:rsidRDefault="009A29BD" w:rsidP="009A29BD">
            <w:pPr>
              <w:rPr>
                <w:b/>
                <w:bCs/>
                <w:sz w:val="20"/>
                <w:szCs w:val="20"/>
              </w:rPr>
            </w:pPr>
            <w:r w:rsidRPr="009869B4">
              <w:rPr>
                <w:sz w:val="20"/>
                <w:szCs w:val="20"/>
              </w:rPr>
              <w:t xml:space="preserve">                                                         - műszaki terv</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2.3. Szoftverfejlesztés</w:t>
            </w: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8</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val="restart"/>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2.4. Szakmai </w:t>
            </w:r>
          </w:p>
          <w:p w:rsidR="009A29BD" w:rsidRPr="009869B4" w:rsidRDefault="009A29BD" w:rsidP="009A29BD">
            <w:pPr>
              <w:rPr>
                <w:sz w:val="20"/>
                <w:szCs w:val="20"/>
              </w:rPr>
            </w:pPr>
            <w:r w:rsidRPr="009869B4">
              <w:rPr>
                <w:sz w:val="20"/>
                <w:szCs w:val="20"/>
              </w:rPr>
              <w:t xml:space="preserve">       elismerés,</w:t>
            </w:r>
          </w:p>
          <w:p w:rsidR="009A29BD" w:rsidRPr="009869B4" w:rsidRDefault="009A29BD" w:rsidP="009A29BD">
            <w:pPr>
              <w:rPr>
                <w:sz w:val="20"/>
                <w:szCs w:val="20"/>
              </w:rPr>
            </w:pPr>
            <w:r w:rsidRPr="009869B4">
              <w:rPr>
                <w:sz w:val="20"/>
                <w:szCs w:val="20"/>
              </w:rPr>
              <w:t xml:space="preserve">       szakmai díjak</w:t>
            </w: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Külföldi tudományos vagy szakmai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MTA, vagy állami szerv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Hazai tudományos társaság, kamara, vagy szakterületi szöv.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Hazai alapítvány, vagy szakmai egyesület által adományozott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OTDK I. díja vagy fődíja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OTDK II. III., MÉTE TDK I., II., III. díja vagy egyetemi TDK I. díja </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r w:rsidR="009A29BD" w:rsidRPr="009869B4" w:rsidTr="00FF76BC">
        <w:trPr>
          <w:cantSplit/>
        </w:trPr>
        <w:tc>
          <w:tcPr>
            <w:tcW w:w="1896" w:type="dxa"/>
            <w:gridSpan w:val="2"/>
            <w:vMerge/>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4332"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Egyéb egyetemi hallgatóknak adományozható díj</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r>
    </w:tbl>
    <w:p w:rsidR="009A29BD" w:rsidRPr="009869B4" w:rsidRDefault="009A29BD" w:rsidP="009A29BD">
      <w:pPr>
        <w:rPr>
          <w:sz w:val="20"/>
          <w:szCs w:val="20"/>
        </w:rPr>
      </w:pPr>
    </w:p>
    <w:p w:rsidR="002D5D0A" w:rsidRPr="009869B4" w:rsidRDefault="002D5D0A" w:rsidP="009A29BD">
      <w:pPr>
        <w:rPr>
          <w:sz w:val="20"/>
          <w:szCs w:val="20"/>
        </w:rPr>
      </w:pPr>
    </w:p>
    <w:p w:rsidR="009A29BD" w:rsidRPr="009869B4" w:rsidRDefault="009A29BD" w:rsidP="009A29BD">
      <w:pPr>
        <w:rPr>
          <w:sz w:val="20"/>
          <w:szCs w:val="20"/>
        </w:rPr>
      </w:pPr>
    </w:p>
    <w:tbl>
      <w:tblPr>
        <w:tblW w:w="93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0"/>
        <w:gridCol w:w="960"/>
        <w:gridCol w:w="960"/>
        <w:gridCol w:w="1200"/>
      </w:tblGrid>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3.  K+F pályázat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DF4CBE">
            <w:pPr>
              <w:tabs>
                <w:tab w:val="center" w:pos="410"/>
              </w:tabs>
              <w:rPr>
                <w:sz w:val="20"/>
                <w:szCs w:val="20"/>
              </w:rPr>
            </w:pPr>
            <w:bookmarkStart w:id="24" w:name="_Toc22646886"/>
            <w:r w:rsidRPr="009869B4">
              <w:rPr>
                <w:sz w:val="20"/>
                <w:szCs w:val="20"/>
              </w:rPr>
              <w:t>Száma</w:t>
            </w:r>
            <w:bookmarkEnd w:id="24"/>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3.1. Elnyert hazai tudományos és K+F pályázatok, kutatási megbízások </w:t>
            </w:r>
          </w:p>
          <w:p w:rsidR="009A29BD" w:rsidRPr="009869B4" w:rsidRDefault="009A29BD" w:rsidP="009A29BD">
            <w:pPr>
              <w:rPr>
                <w:sz w:val="20"/>
                <w:szCs w:val="20"/>
              </w:rPr>
            </w:pPr>
            <w:r w:rsidRPr="009869B4">
              <w:rPr>
                <w:sz w:val="20"/>
                <w:szCs w:val="20"/>
              </w:rPr>
              <w:t xml:space="preserve">       témavezetője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3.2. Elnyert hazai tudományos és K+F pályázatok, kutatási megbízások </w:t>
            </w:r>
          </w:p>
          <w:p w:rsidR="009A29BD" w:rsidRPr="009869B4" w:rsidRDefault="009A29BD" w:rsidP="009A29BD">
            <w:pPr>
              <w:rPr>
                <w:sz w:val="20"/>
                <w:szCs w:val="20"/>
              </w:rPr>
            </w:pPr>
            <w:r w:rsidRPr="009869B4">
              <w:rPr>
                <w:sz w:val="20"/>
                <w:szCs w:val="20"/>
              </w:rPr>
              <w:t xml:space="preserve">       (nem témavezető) résztvevője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3.3. Elnyert külföldi vagy nemzetközi tudományos és K+F pályázatok, </w:t>
            </w:r>
          </w:p>
          <w:p w:rsidR="009A29BD" w:rsidRPr="009869B4" w:rsidRDefault="009A29BD" w:rsidP="009A29BD">
            <w:pPr>
              <w:rPr>
                <w:sz w:val="20"/>
                <w:szCs w:val="20"/>
              </w:rPr>
            </w:pPr>
            <w:r w:rsidRPr="009869B4">
              <w:rPr>
                <w:sz w:val="20"/>
                <w:szCs w:val="20"/>
              </w:rPr>
              <w:t xml:space="preserve">       kutatási megbízások témavezetője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62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3.4. Elnyert külföldi vagy nemzetközi tudományos és K+F pályázatok, </w:t>
            </w:r>
          </w:p>
          <w:p w:rsidR="009A29BD" w:rsidRPr="009869B4" w:rsidRDefault="009A29BD" w:rsidP="009A29BD">
            <w:pPr>
              <w:rPr>
                <w:sz w:val="20"/>
                <w:szCs w:val="20"/>
              </w:rPr>
            </w:pPr>
            <w:r w:rsidRPr="009869B4">
              <w:rPr>
                <w:sz w:val="20"/>
                <w:szCs w:val="20"/>
              </w:rPr>
              <w:t xml:space="preserve">       kutatási megbízások (nem témavezető) résztvevője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9A29BD" w:rsidRPr="009869B4" w:rsidRDefault="009A29BD" w:rsidP="009A29BD">
      <w:pPr>
        <w:rPr>
          <w:sz w:val="20"/>
          <w:szCs w:val="20"/>
        </w:rPr>
      </w:pPr>
    </w:p>
    <w:p w:rsidR="009A29BD" w:rsidRPr="009869B4" w:rsidRDefault="009A29BD"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640"/>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4. Tudományos utánpótlás-nevelés</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DF4CBE">
            <w:pPr>
              <w:jc w:val="center"/>
              <w:rPr>
                <w:sz w:val="20"/>
                <w:szCs w:val="20"/>
              </w:rPr>
            </w:pPr>
            <w:bookmarkStart w:id="25" w:name="_Toc22646887"/>
            <w:r w:rsidRPr="009869B4">
              <w:rPr>
                <w:sz w:val="20"/>
                <w:szCs w:val="20"/>
              </w:rPr>
              <w:t>Száma</w:t>
            </w:r>
            <w:bookmarkEnd w:id="25"/>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1C4F45">
            <w:pPr>
              <w:rPr>
                <w:sz w:val="20"/>
                <w:szCs w:val="20"/>
              </w:rPr>
            </w:pPr>
            <w:r w:rsidRPr="009869B4">
              <w:rPr>
                <w:sz w:val="20"/>
                <w:szCs w:val="20"/>
              </w:rPr>
              <w:t>4.1. Doktori (PhD</w:t>
            </w:r>
            <w:r w:rsidR="002E20A8" w:rsidRPr="009869B4">
              <w:rPr>
                <w:sz w:val="20"/>
                <w:szCs w:val="20"/>
              </w:rPr>
              <w:t>,</w:t>
            </w:r>
            <w:r w:rsidRPr="009869B4">
              <w:rPr>
                <w:sz w:val="20"/>
                <w:szCs w:val="20"/>
              </w:rPr>
              <w:t xml:space="preserve"> DLA) </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iskola 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témacsoport vezetője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2E20A8">
            <w:pPr>
              <w:rPr>
                <w:sz w:val="20"/>
                <w:szCs w:val="20"/>
              </w:rPr>
            </w:pPr>
            <w:r w:rsidRPr="009869B4">
              <w:rPr>
                <w:sz w:val="20"/>
                <w:szCs w:val="20"/>
              </w:rPr>
              <w:t>4.2. PhD vagy DLA témavezetés</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fokozatot szerzett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folyamatban</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4.3. Konzulensi munka (diplomamunka,</w:t>
            </w:r>
          </w:p>
          <w:p w:rsidR="009A29BD" w:rsidRPr="009869B4" w:rsidRDefault="009A29BD" w:rsidP="009A29BD">
            <w:pPr>
              <w:rPr>
                <w:sz w:val="20"/>
                <w:szCs w:val="20"/>
              </w:rPr>
            </w:pPr>
            <w:r w:rsidRPr="009869B4">
              <w:rPr>
                <w:sz w:val="20"/>
                <w:szCs w:val="20"/>
              </w:rPr>
              <w:t xml:space="preserve">       szakdolgozat, TDK témavezetés)</w:t>
            </w: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beadott dolgozatok</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50"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64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ezek közül díjazott</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9A29BD" w:rsidRPr="009869B4" w:rsidRDefault="009A29BD" w:rsidP="009A29BD">
      <w:pPr>
        <w:rPr>
          <w:sz w:val="20"/>
          <w:szCs w:val="20"/>
        </w:rPr>
      </w:pPr>
    </w:p>
    <w:p w:rsidR="002D5D0A" w:rsidRPr="009869B4" w:rsidRDefault="002D5D0A"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2595"/>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5. Egyéb szakmai/tudományos tevékenység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5.1. Akadémiai Bizottság vagy országos </w:t>
            </w:r>
          </w:p>
          <w:p w:rsidR="009A29BD" w:rsidRPr="009869B4" w:rsidRDefault="009A29BD" w:rsidP="009A29BD">
            <w:pPr>
              <w:rPr>
                <w:sz w:val="20"/>
                <w:szCs w:val="20"/>
              </w:rPr>
            </w:pPr>
            <w:r w:rsidRPr="009869B4">
              <w:rPr>
                <w:sz w:val="20"/>
                <w:szCs w:val="20"/>
              </w:rPr>
              <w:t xml:space="preserve">       szakmai bizottság </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5.2. Hazai folyóirat szerkesztőbizottsági </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tagság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5.3. Külföldi folyóirat szerkesztőbizottsági </w:t>
            </w:r>
          </w:p>
          <w:p w:rsidR="009A29BD" w:rsidRPr="009869B4" w:rsidRDefault="009A29BD" w:rsidP="009A29BD">
            <w:pPr>
              <w:rPr>
                <w:sz w:val="20"/>
                <w:szCs w:val="20"/>
              </w:rPr>
            </w:pPr>
            <w:r w:rsidRPr="009869B4">
              <w:rPr>
                <w:sz w:val="20"/>
                <w:szCs w:val="20"/>
              </w:rPr>
              <w:t xml:space="preserve">       tagság</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 xml:space="preserve">5.4. Kongresszus, konferencia </w:t>
            </w:r>
          </w:p>
          <w:p w:rsidR="009A29BD" w:rsidRPr="009869B4" w:rsidRDefault="009A29BD" w:rsidP="009A29BD">
            <w:pPr>
              <w:rPr>
                <w:sz w:val="20"/>
                <w:szCs w:val="20"/>
              </w:rPr>
            </w:pPr>
            <w:r w:rsidRPr="009869B4">
              <w:rPr>
                <w:sz w:val="20"/>
                <w:szCs w:val="20"/>
              </w:rPr>
              <w:t xml:space="preserve">       szervezőbizottság</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tisztségviselője</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tagja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5.5. Hazai tudományos társaság </w:t>
            </w:r>
          </w:p>
          <w:p w:rsidR="009A29BD" w:rsidRPr="009869B4" w:rsidRDefault="009A29BD" w:rsidP="009A29BD">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 xml:space="preserve">5.6. Külföldi tudományos társaság </w:t>
            </w:r>
          </w:p>
          <w:p w:rsidR="009A29BD" w:rsidRPr="009869B4" w:rsidRDefault="009A29BD" w:rsidP="009A29BD">
            <w:pPr>
              <w:rPr>
                <w:sz w:val="20"/>
                <w:szCs w:val="20"/>
              </w:rPr>
            </w:pPr>
            <w:r w:rsidRPr="009869B4">
              <w:rPr>
                <w:sz w:val="20"/>
                <w:szCs w:val="20"/>
              </w:rPr>
              <w:t xml:space="preserve">       tisztségviselője</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5.7. Doktori PhD értekezés bírálata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5.8. MTA doktori bírálata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5.9. Nemzetközi szakértői megbízás</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p>
    <w:p w:rsidR="002D5D0A" w:rsidRPr="009869B4" w:rsidRDefault="002D5D0A" w:rsidP="009A29BD">
      <w:pPr>
        <w:rPr>
          <w:sz w:val="20"/>
          <w:szCs w:val="20"/>
        </w:rPr>
      </w:pPr>
    </w:p>
    <w:p w:rsidR="009A29BD" w:rsidRPr="009869B4" w:rsidRDefault="009A29BD" w:rsidP="009A29BD">
      <w:pPr>
        <w:rPr>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2595"/>
        <w:gridCol w:w="960"/>
        <w:gridCol w:w="960"/>
        <w:gridCol w:w="1200"/>
      </w:tblGrid>
      <w:tr w:rsidR="009A29BD" w:rsidRPr="009869B4" w:rsidTr="00FF76BC">
        <w:trPr>
          <w:cantSplit/>
        </w:trPr>
        <w:tc>
          <w:tcPr>
            <w:tcW w:w="6190" w:type="dxa"/>
            <w:gridSpan w:val="2"/>
            <w:tcBorders>
              <w:top w:val="single" w:sz="4" w:space="0" w:color="auto"/>
              <w:left w:val="single" w:sz="4" w:space="0" w:color="auto"/>
              <w:bottom w:val="single" w:sz="4" w:space="0" w:color="auto"/>
              <w:right w:val="single" w:sz="4" w:space="0" w:color="auto"/>
            </w:tcBorders>
          </w:tcPr>
          <w:p w:rsidR="009A29BD" w:rsidRPr="009869B4" w:rsidRDefault="009A29BD" w:rsidP="009A29BD">
            <w:pPr>
              <w:rPr>
                <w:b/>
                <w:bCs/>
                <w:sz w:val="20"/>
                <w:szCs w:val="20"/>
              </w:rPr>
            </w:pPr>
            <w:r w:rsidRPr="009869B4">
              <w:rPr>
                <w:b/>
                <w:bCs/>
                <w:sz w:val="20"/>
                <w:szCs w:val="20"/>
              </w:rPr>
              <w:t>6. Oktatási tevékenység</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Száma</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Kredit</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Pontszám</w:t>
            </w: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6.1. Tantermi oktatás (2 óra/hét)</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magyar</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angol</w:t>
            </w: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6.2. Tantermi gyakorlat (2 óra/hét)</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6.3. Üzemi gyakorlat ( 30 óra)</w:t>
            </w: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nil"/>
              <w:right w:val="single" w:sz="4" w:space="0" w:color="auto"/>
            </w:tcBorders>
          </w:tcPr>
          <w:p w:rsidR="009A29BD" w:rsidRPr="009869B4" w:rsidRDefault="009A29BD" w:rsidP="009A29BD">
            <w:pPr>
              <w:rPr>
                <w:sz w:val="20"/>
                <w:szCs w:val="20"/>
              </w:rPr>
            </w:pPr>
            <w:r w:rsidRPr="009869B4">
              <w:rPr>
                <w:sz w:val="20"/>
                <w:szCs w:val="20"/>
              </w:rPr>
              <w:t>6.4. Szakmai gyakorlat konzulens</w:t>
            </w:r>
          </w:p>
        </w:tc>
        <w:tc>
          <w:tcPr>
            <w:tcW w:w="2595" w:type="dxa"/>
            <w:vMerge w:val="restart"/>
            <w:tcBorders>
              <w:top w:val="single" w:sz="4" w:space="0" w:color="auto"/>
              <w:left w:val="single" w:sz="4" w:space="0" w:color="auto"/>
              <w:right w:val="single" w:sz="4" w:space="0" w:color="auto"/>
            </w:tcBorders>
          </w:tcPr>
          <w:p w:rsidR="009A29BD" w:rsidRPr="009869B4" w:rsidRDefault="009A29BD" w:rsidP="009A29BD">
            <w:pPr>
              <w:rPr>
                <w:sz w:val="20"/>
                <w:szCs w:val="20"/>
              </w:rPr>
            </w:pPr>
          </w:p>
        </w:tc>
        <w:tc>
          <w:tcPr>
            <w:tcW w:w="96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c>
          <w:tcPr>
            <w:tcW w:w="96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vMerge w:val="restart"/>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nil"/>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2595" w:type="dxa"/>
            <w:vMerge/>
            <w:tcBorders>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1200" w:type="dxa"/>
            <w:vMerge/>
            <w:tcBorders>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6.5. Laborgyakorlat (3 óra/hét)</w:t>
            </w:r>
          </w:p>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c>
          <w:tcPr>
            <w:tcW w:w="3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r w:rsidRPr="009869B4">
              <w:rPr>
                <w:sz w:val="20"/>
                <w:szCs w:val="20"/>
              </w:rPr>
              <w:t>6.6. Tanulmányút (2x30óra)</w:t>
            </w:r>
          </w:p>
          <w:p w:rsidR="009A29BD" w:rsidRPr="009869B4" w:rsidRDefault="009A29BD" w:rsidP="009A29BD">
            <w:pPr>
              <w:rPr>
                <w:sz w:val="20"/>
                <w:szCs w:val="20"/>
              </w:rPr>
            </w:pPr>
          </w:p>
        </w:tc>
        <w:tc>
          <w:tcPr>
            <w:tcW w:w="2595"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9A29BD" w:rsidRPr="009869B4" w:rsidRDefault="009A29BD" w:rsidP="009A29BD">
            <w:pPr>
              <w:jc w:val="center"/>
              <w:rPr>
                <w:sz w:val="20"/>
                <w:szCs w:val="20"/>
              </w:rPr>
            </w:pPr>
          </w:p>
        </w:tc>
      </w:tr>
      <w:tr w:rsidR="009A29BD" w:rsidRPr="009869B4" w:rsidTr="00FF76BC">
        <w:trPr>
          <w:trHeight w:val="470"/>
        </w:trPr>
        <w:tc>
          <w:tcPr>
            <w:tcW w:w="3595" w:type="dxa"/>
            <w:tcBorders>
              <w:top w:val="single" w:sz="4" w:space="0" w:color="auto"/>
              <w:left w:val="single" w:sz="4" w:space="0" w:color="auto"/>
              <w:right w:val="single" w:sz="4" w:space="0" w:color="auto"/>
            </w:tcBorders>
          </w:tcPr>
          <w:p w:rsidR="009A29BD" w:rsidRPr="009869B4" w:rsidRDefault="009A29BD" w:rsidP="009A29BD">
            <w:pPr>
              <w:rPr>
                <w:sz w:val="20"/>
                <w:szCs w:val="20"/>
              </w:rPr>
            </w:pPr>
            <w:r w:rsidRPr="009869B4">
              <w:rPr>
                <w:sz w:val="20"/>
                <w:szCs w:val="20"/>
              </w:rPr>
              <w:t>6.7. Tudományszervezési tevékenység</w:t>
            </w:r>
          </w:p>
        </w:tc>
        <w:tc>
          <w:tcPr>
            <w:tcW w:w="2595" w:type="dxa"/>
            <w:tcBorders>
              <w:top w:val="single" w:sz="4" w:space="0" w:color="auto"/>
              <w:left w:val="single" w:sz="4" w:space="0" w:color="auto"/>
              <w:right w:val="single" w:sz="4" w:space="0" w:color="auto"/>
            </w:tcBorders>
          </w:tcPr>
          <w:p w:rsidR="009A29BD" w:rsidRPr="009869B4" w:rsidRDefault="009A29BD" w:rsidP="009A29BD">
            <w:pPr>
              <w:rPr>
                <w:sz w:val="20"/>
                <w:szCs w:val="20"/>
              </w:rPr>
            </w:pPr>
            <w:r w:rsidRPr="009869B4">
              <w:rPr>
                <w:sz w:val="20"/>
                <w:szCs w:val="20"/>
              </w:rPr>
              <w:t>konferencia szervezés</w:t>
            </w:r>
          </w:p>
          <w:p w:rsidR="009A29BD" w:rsidRPr="009869B4" w:rsidRDefault="009A29BD" w:rsidP="009A29BD">
            <w:pPr>
              <w:rPr>
                <w:sz w:val="20"/>
                <w:szCs w:val="20"/>
              </w:rPr>
            </w:pPr>
          </w:p>
        </w:tc>
        <w:tc>
          <w:tcPr>
            <w:tcW w:w="96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c>
          <w:tcPr>
            <w:tcW w:w="96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r w:rsidRPr="009869B4">
              <w:rPr>
                <w:sz w:val="20"/>
                <w:szCs w:val="20"/>
              </w:rPr>
              <w:t>2</w:t>
            </w:r>
          </w:p>
        </w:tc>
        <w:tc>
          <w:tcPr>
            <w:tcW w:w="1200" w:type="dxa"/>
            <w:tcBorders>
              <w:top w:val="single" w:sz="4" w:space="0" w:color="auto"/>
              <w:left w:val="single" w:sz="4" w:space="0" w:color="auto"/>
              <w:right w:val="single" w:sz="4" w:space="0" w:color="auto"/>
            </w:tcBorders>
          </w:tcPr>
          <w:p w:rsidR="009A29BD" w:rsidRPr="009869B4" w:rsidRDefault="009A29BD" w:rsidP="009A29BD">
            <w:pPr>
              <w:jc w:val="center"/>
              <w:rPr>
                <w:sz w:val="20"/>
                <w:szCs w:val="20"/>
              </w:rPr>
            </w:pPr>
          </w:p>
        </w:tc>
      </w:tr>
    </w:tbl>
    <w:p w:rsidR="009A29BD" w:rsidRPr="009869B4" w:rsidRDefault="009A29BD" w:rsidP="009A29BD">
      <w:pPr>
        <w:rPr>
          <w:sz w:val="20"/>
          <w:szCs w:val="20"/>
        </w:rPr>
      </w:pPr>
      <w:r w:rsidRPr="009869B4">
        <w:rPr>
          <w:sz w:val="20"/>
          <w:szCs w:val="20"/>
          <w:u w:val="single"/>
        </w:rPr>
        <w:t>Megjegyzés:</w:t>
      </w:r>
      <w:r w:rsidRPr="009869B4">
        <w:rPr>
          <w:sz w:val="20"/>
          <w:szCs w:val="20"/>
        </w:rPr>
        <w:t xml:space="preserve"> a pontszám a darabszám és a kredit szorzata.</w:t>
      </w:r>
    </w:p>
    <w:p w:rsidR="009A29BD" w:rsidRPr="009869B4" w:rsidRDefault="009A29BD" w:rsidP="009A29BD">
      <w:pPr>
        <w:jc w:val="both"/>
        <w:rPr>
          <w:sz w:val="20"/>
          <w:szCs w:val="20"/>
        </w:rPr>
      </w:pPr>
    </w:p>
    <w:p w:rsidR="009A29BD" w:rsidRPr="009869B4" w:rsidRDefault="009A29BD" w:rsidP="009A29BD">
      <w:pPr>
        <w:jc w:val="both"/>
        <w:rPr>
          <w:sz w:val="20"/>
          <w:szCs w:val="20"/>
        </w:rPr>
      </w:pPr>
      <w:r w:rsidRPr="009869B4">
        <w:rPr>
          <w:sz w:val="20"/>
          <w:szCs w:val="20"/>
        </w:rPr>
        <w:t>A pontszámok kiszámítása során a doktorandusz és doktorjelölt szerzők, valamint a szerkesztők esetében a pontszámot a szerzők nyilatkozata alapján kell az egyes szerzőkre elosztani.</w:t>
      </w:r>
    </w:p>
    <w:p w:rsidR="000939EA" w:rsidRPr="009869B4" w:rsidRDefault="000939EA" w:rsidP="009A29BD">
      <w:pPr>
        <w:jc w:val="both"/>
        <w:rPr>
          <w:sz w:val="20"/>
          <w:szCs w:val="20"/>
        </w:rPr>
      </w:pPr>
    </w:p>
    <w:p w:rsidR="009A29BD" w:rsidRPr="009869B4" w:rsidRDefault="009A29BD" w:rsidP="009A29BD">
      <w:pPr>
        <w:jc w:val="both"/>
        <w:rPr>
          <w:sz w:val="20"/>
          <w:szCs w:val="20"/>
        </w:rPr>
      </w:pPr>
      <w:r w:rsidRPr="009869B4">
        <w:rPr>
          <w:sz w:val="20"/>
          <w:szCs w:val="20"/>
        </w:rPr>
        <w:t>Tudományos publikációnak (akár hagyományos akár elektronikus formában kerül közlésre) csak olyan művek számítanak, amelyeket eredeti tudományos eredmények közlésére és dokumentálására létrehozott, szerkesztőbizottsággal rendelkező szervezet, lektorálást követően fogad el közlésre.</w:t>
      </w:r>
    </w:p>
    <w:p w:rsidR="009A29BD" w:rsidRPr="009869B4" w:rsidRDefault="009A29BD" w:rsidP="009A29BD">
      <w:pPr>
        <w:rPr>
          <w:sz w:val="20"/>
          <w:szCs w:val="20"/>
        </w:rPr>
      </w:pPr>
    </w:p>
    <w:p w:rsidR="009A29BD" w:rsidRPr="009869B4" w:rsidRDefault="009A29BD" w:rsidP="009A29BD">
      <w:pPr>
        <w:rPr>
          <w:sz w:val="20"/>
          <w:szCs w:val="20"/>
        </w:rPr>
      </w:pPr>
      <w:r w:rsidRPr="009869B4">
        <w:rPr>
          <w:sz w:val="20"/>
          <w:szCs w:val="20"/>
        </w:rPr>
        <w:t>Tudományos vagy szakmai folyóiratnak csak olyan lap minősülhet, amely ISBN vagy ISSN számmal és szerkesztőbizottsággal rendelkezik.</w:t>
      </w:r>
    </w:p>
    <w:p w:rsidR="009A29BD" w:rsidRPr="009869B4" w:rsidRDefault="009A29BD" w:rsidP="009A29BD"/>
    <w:p w:rsidR="00AF6167" w:rsidRPr="009869B4" w:rsidRDefault="009A29BD" w:rsidP="00B77F34">
      <w:pPr>
        <w:tabs>
          <w:tab w:val="center" w:pos="1985"/>
          <w:tab w:val="center" w:pos="7371"/>
        </w:tabs>
        <w:rPr>
          <w:strike/>
        </w:rPr>
      </w:pPr>
      <w:r w:rsidRPr="009869B4">
        <w:rPr>
          <w:strike/>
        </w:rPr>
        <w:br w:type="page"/>
      </w:r>
    </w:p>
    <w:p w:rsidR="00AF6167" w:rsidRPr="009869B4" w:rsidRDefault="00AF6167" w:rsidP="00B77F34">
      <w:pPr>
        <w:tabs>
          <w:tab w:val="center" w:pos="1985"/>
          <w:tab w:val="center" w:pos="7371"/>
        </w:tabs>
        <w:rPr>
          <w:strike/>
        </w:rPr>
      </w:pPr>
    </w:p>
    <w:p w:rsidR="00AF6167" w:rsidRPr="009869B4" w:rsidRDefault="00AF6167" w:rsidP="00B77F34">
      <w:pPr>
        <w:tabs>
          <w:tab w:val="center" w:pos="1985"/>
          <w:tab w:val="center" w:pos="7371"/>
        </w:tabs>
        <w:rPr>
          <w:strike/>
        </w:rPr>
      </w:pPr>
    </w:p>
    <w:p w:rsidR="00AF6167" w:rsidRPr="009869B4" w:rsidRDefault="00AF6167" w:rsidP="00AF6167">
      <w:pPr>
        <w:pStyle w:val="Szvegtrzs2"/>
        <w:jc w:val="left"/>
        <w:rPr>
          <w:b w:val="0"/>
          <w:bCs/>
          <w:color w:val="000000"/>
          <w:sz w:val="24"/>
          <w:szCs w:val="24"/>
        </w:rPr>
      </w:pPr>
      <w:r w:rsidRPr="009869B4">
        <w:rPr>
          <w:b w:val="0"/>
          <w:bCs/>
          <w:color w:val="000000"/>
          <w:sz w:val="24"/>
          <w:szCs w:val="24"/>
        </w:rPr>
        <w:t xml:space="preserve">Élelmiszertudományi Doktori Iskola </w:t>
      </w:r>
      <w:r w:rsidR="005A13C9" w:rsidRPr="009869B4">
        <w:rPr>
          <w:b w:val="0"/>
          <w:bCs/>
          <w:color w:val="000000"/>
          <w:sz w:val="24"/>
          <w:szCs w:val="24"/>
        </w:rPr>
        <w:t>Működési S</w:t>
      </w:r>
      <w:r w:rsidRPr="009869B4">
        <w:rPr>
          <w:b w:val="0"/>
          <w:bCs/>
          <w:color w:val="000000"/>
          <w:sz w:val="24"/>
          <w:szCs w:val="24"/>
        </w:rPr>
        <w:t>zabályzatának</w:t>
      </w:r>
    </w:p>
    <w:p w:rsidR="00AF6167" w:rsidRPr="009869B4" w:rsidRDefault="001E01D7" w:rsidP="00AF6167">
      <w:pPr>
        <w:pStyle w:val="Szvegtrzs2"/>
        <w:jc w:val="right"/>
        <w:rPr>
          <w:color w:val="000000"/>
          <w:sz w:val="24"/>
          <w:szCs w:val="24"/>
          <w:u w:val="single"/>
        </w:rPr>
      </w:pPr>
      <w:r w:rsidRPr="009869B4">
        <w:rPr>
          <w:color w:val="000000"/>
          <w:sz w:val="24"/>
          <w:szCs w:val="24"/>
          <w:u w:val="single"/>
        </w:rPr>
        <w:t>1</w:t>
      </w:r>
      <w:r w:rsidR="002D5D0A" w:rsidRPr="009869B4">
        <w:rPr>
          <w:color w:val="000000"/>
          <w:sz w:val="24"/>
          <w:szCs w:val="24"/>
          <w:u w:val="single"/>
        </w:rPr>
        <w:t>3</w:t>
      </w:r>
      <w:r w:rsidR="00AF6167" w:rsidRPr="009869B4">
        <w:rPr>
          <w:color w:val="000000"/>
          <w:sz w:val="24"/>
          <w:szCs w:val="24"/>
          <w:u w:val="single"/>
        </w:rPr>
        <w:t>. sz. melléklete</w:t>
      </w:r>
    </w:p>
    <w:p w:rsidR="00AF6167" w:rsidRPr="009869B4" w:rsidRDefault="00AF6167" w:rsidP="00B77F34">
      <w:pPr>
        <w:tabs>
          <w:tab w:val="center" w:pos="1985"/>
          <w:tab w:val="center" w:pos="7371"/>
        </w:tabs>
        <w:rPr>
          <w:strike/>
        </w:rPr>
      </w:pPr>
    </w:p>
    <w:p w:rsidR="00486023" w:rsidRPr="009869B4" w:rsidRDefault="00486023" w:rsidP="00486023">
      <w:pPr>
        <w:shd w:val="clear" w:color="auto" w:fill="FFFFFF"/>
        <w:jc w:val="center"/>
        <w:rPr>
          <w:b/>
          <w:sz w:val="28"/>
          <w:szCs w:val="20"/>
        </w:rPr>
      </w:pPr>
      <w:r w:rsidRPr="009869B4">
        <w:rPr>
          <w:b/>
          <w:sz w:val="28"/>
          <w:szCs w:val="20"/>
        </w:rPr>
        <w:t>Tantárgyértékelő lap</w:t>
      </w:r>
    </w:p>
    <w:p w:rsidR="00486023" w:rsidRPr="009869B4" w:rsidRDefault="00486023" w:rsidP="00486023">
      <w:pPr>
        <w:shd w:val="clear" w:color="auto" w:fill="FFFFFF"/>
        <w:jc w:val="center"/>
      </w:pPr>
      <w:r w:rsidRPr="009869B4">
        <w:rPr>
          <w:b/>
          <w:bCs/>
        </w:rPr>
        <w:t>PhD program</w:t>
      </w:r>
    </w:p>
    <w:p w:rsidR="00486023" w:rsidRPr="009869B4" w:rsidRDefault="00486023" w:rsidP="00486023">
      <w:pPr>
        <w:shd w:val="clear" w:color="auto" w:fill="FFFFFF"/>
      </w:pPr>
    </w:p>
    <w:p w:rsidR="00486023" w:rsidRPr="009869B4" w:rsidRDefault="00486023" w:rsidP="00486023">
      <w:pPr>
        <w:shd w:val="clear" w:color="auto" w:fill="FFFFFF"/>
        <w:tabs>
          <w:tab w:val="left" w:pos="4039"/>
          <w:tab w:val="left" w:pos="9212"/>
        </w:tabs>
      </w:pPr>
      <w:r w:rsidRPr="009869B4">
        <w:t>1. Tantárgy neve ______________________________________</w:t>
      </w:r>
    </w:p>
    <w:p w:rsidR="00486023" w:rsidRPr="009869B4" w:rsidRDefault="00486023" w:rsidP="00486023">
      <w:pPr>
        <w:shd w:val="clear" w:color="auto" w:fill="FFFFFF"/>
        <w:ind w:left="567" w:hanging="567"/>
      </w:pPr>
    </w:p>
    <w:p w:rsidR="00486023" w:rsidRPr="009869B4" w:rsidRDefault="00486023" w:rsidP="00486023">
      <w:pPr>
        <w:shd w:val="clear" w:color="auto" w:fill="FFFFFF"/>
        <w:tabs>
          <w:tab w:val="left" w:pos="4039"/>
          <w:tab w:val="left" w:pos="9212"/>
        </w:tabs>
      </w:pPr>
      <w:r w:rsidRPr="009869B4">
        <w:t>2. Oktató neve ________________________________________</w:t>
      </w:r>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4039"/>
          <w:tab w:val="left" w:pos="9212"/>
        </w:tabs>
      </w:pPr>
      <w:r w:rsidRPr="009869B4">
        <w:t>3 Tanév _______________</w:t>
      </w:r>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3261"/>
          <w:tab w:val="left" w:pos="6237"/>
          <w:tab w:val="left" w:pos="9212"/>
        </w:tabs>
      </w:pPr>
      <w:r w:rsidRPr="009869B4">
        <w:t>4. Oktatási félév:</w:t>
      </w:r>
      <w:r w:rsidRPr="009869B4">
        <w:tab/>
        <w:t>a. őszi</w:t>
      </w:r>
      <w:r w:rsidRPr="009869B4">
        <w:tab/>
        <w:t>b. tavaszi</w:t>
      </w:r>
    </w:p>
    <w:p w:rsidR="00486023" w:rsidRPr="009869B4" w:rsidRDefault="00486023" w:rsidP="00486023">
      <w:pPr>
        <w:shd w:val="clear" w:color="auto" w:fill="FFFFFF"/>
        <w:tabs>
          <w:tab w:val="left" w:pos="4039"/>
          <w:tab w:val="left" w:pos="9212"/>
        </w:tabs>
      </w:pPr>
    </w:p>
    <w:p w:rsidR="00486023" w:rsidRPr="009869B4" w:rsidRDefault="00486023" w:rsidP="00486023">
      <w:pPr>
        <w:shd w:val="clear" w:color="auto" w:fill="FFFFFF"/>
        <w:tabs>
          <w:tab w:val="left" w:pos="4039"/>
          <w:tab w:val="left" w:pos="9212"/>
        </w:tabs>
      </w:pPr>
      <w:r w:rsidRPr="009869B4">
        <w:t>5. Milyen mértékben befolyásolták Önt a következő szempontok a tantárgy felvételében?</w:t>
      </w:r>
    </w:p>
    <w:tbl>
      <w:tblPr>
        <w:tblW w:w="10640" w:type="dxa"/>
        <w:tblInd w:w="70" w:type="dxa"/>
        <w:tblCellMar>
          <w:left w:w="70" w:type="dxa"/>
          <w:right w:w="70" w:type="dxa"/>
        </w:tblCellMar>
        <w:tblLook w:val="04A0" w:firstRow="1" w:lastRow="0" w:firstColumn="1" w:lastColumn="0" w:noHBand="0" w:noVBand="1"/>
      </w:tblPr>
      <w:tblGrid>
        <w:gridCol w:w="5385"/>
        <w:gridCol w:w="565"/>
        <w:gridCol w:w="425"/>
        <w:gridCol w:w="239"/>
        <w:gridCol w:w="186"/>
        <w:gridCol w:w="432"/>
        <w:gridCol w:w="456"/>
        <w:gridCol w:w="424"/>
        <w:gridCol w:w="137"/>
        <w:gridCol w:w="256"/>
        <w:gridCol w:w="168"/>
        <w:gridCol w:w="275"/>
        <w:gridCol w:w="247"/>
        <w:gridCol w:w="161"/>
        <w:gridCol w:w="286"/>
        <w:gridCol w:w="252"/>
        <w:gridCol w:w="746"/>
      </w:tblGrid>
      <w:tr w:rsidR="00486023" w:rsidRPr="009869B4" w:rsidTr="00556A8A">
        <w:trPr>
          <w:trHeight w:val="784"/>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p>
        </w:tc>
        <w:tc>
          <w:tcPr>
            <w:tcW w:w="1229" w:type="dxa"/>
            <w:gridSpan w:val="3"/>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rPr>
              <w:t>Semennyiben</w:t>
            </w:r>
          </w:p>
        </w:tc>
        <w:tc>
          <w:tcPr>
            <w:tcW w:w="61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56"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4A0" w:firstRow="1" w:lastRow="0" w:firstColumn="1" w:lastColumn="0" w:noHBand="0" w:noVBand="1"/>
            </w:tblPr>
            <w:tblGrid>
              <w:gridCol w:w="316"/>
            </w:tblGrid>
            <w:tr w:rsidR="00486023" w:rsidRPr="009869B4" w:rsidTr="00556A8A">
              <w:trPr>
                <w:trHeight w:val="615"/>
                <w:tblCellSpacing w:w="0" w:type="dxa"/>
              </w:trPr>
              <w:tc>
                <w:tcPr>
                  <w:tcW w:w="31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r>
          </w:tbl>
          <w:p w:rsidR="00486023" w:rsidRPr="009869B4" w:rsidRDefault="00486023" w:rsidP="00556A8A">
            <w:pPr>
              <w:rPr>
                <w:color w:val="000000"/>
              </w:rPr>
            </w:pPr>
          </w:p>
        </w:tc>
        <w:tc>
          <w:tcPr>
            <w:tcW w:w="561"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24"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522"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447"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p>
        </w:tc>
        <w:tc>
          <w:tcPr>
            <w:tcW w:w="99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Igen nagy mértékben</w:t>
            </w:r>
          </w:p>
        </w:tc>
      </w:tr>
      <w:tr w:rsidR="00486023" w:rsidRPr="009869B4" w:rsidTr="00556A8A">
        <w:trPr>
          <w:gridAfter w:val="1"/>
          <w:wAfter w:w="746" w:type="dxa"/>
          <w:trHeight w:val="432"/>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5.1. A tárgy kötelező volt</w:t>
            </w:r>
            <w:r w:rsidR="0099555E" w:rsidRPr="009869B4">
              <w:rPr>
                <w:color w:val="000000"/>
                <w:sz w:val="20"/>
                <w:szCs w:val="20"/>
              </w:rPr>
              <w:t>.</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410"/>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5.2. A címe alapján olyan kurzusnak tűnt, amely szakmai fejlődésemhez hozzájárulhat</w:t>
            </w:r>
            <w:r w:rsidR="0099555E" w:rsidRPr="009869B4">
              <w:rPr>
                <w:color w:val="000000"/>
                <w:sz w:val="20"/>
                <w:szCs w:val="20"/>
              </w:rPr>
              <w:t>.</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25"/>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 xml:space="preserve">5.3. A kurzust vezető tanárról jó véleményem volt, ill. jókat hallottam.  </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10"/>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5.4. Hallomásaim alapján a kurzus által kínált  kreditek aránylag könnyen megszerezhetők.</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556A8A">
        <w:trPr>
          <w:gridAfter w:val="1"/>
          <w:wAfter w:w="746" w:type="dxa"/>
          <w:trHeight w:val="555"/>
        </w:trPr>
        <w:tc>
          <w:tcPr>
            <w:tcW w:w="5385"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5.5. A munkám, egyéb elfoglaltságaim miatt már eleve adott időbeosztásommal össze-egyeztethető volt a kurzus időpontja.</w:t>
            </w:r>
          </w:p>
        </w:tc>
        <w:tc>
          <w:tcPr>
            <w:tcW w:w="565"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1</w:t>
            </w:r>
          </w:p>
        </w:tc>
        <w:tc>
          <w:tcPr>
            <w:tcW w:w="42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25"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2</w:t>
            </w:r>
          </w:p>
        </w:tc>
        <w:tc>
          <w:tcPr>
            <w:tcW w:w="432"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56" w:type="dxa"/>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3</w:t>
            </w:r>
          </w:p>
        </w:tc>
        <w:tc>
          <w:tcPr>
            <w:tcW w:w="42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393"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4</w:t>
            </w:r>
          </w:p>
        </w:tc>
        <w:tc>
          <w:tcPr>
            <w:tcW w:w="443"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c>
          <w:tcPr>
            <w:tcW w:w="408" w:type="dxa"/>
            <w:gridSpan w:val="2"/>
            <w:tcBorders>
              <w:top w:val="nil"/>
              <w:left w:val="nil"/>
              <w:bottom w:val="nil"/>
              <w:right w:val="nil"/>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5</w:t>
            </w:r>
          </w:p>
        </w:tc>
        <w:tc>
          <w:tcPr>
            <w:tcW w:w="5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bl>
    <w:p w:rsidR="00486023" w:rsidRPr="009869B4" w:rsidRDefault="00486023" w:rsidP="00486023">
      <w:pPr>
        <w:shd w:val="clear" w:color="auto" w:fill="FFFFFF"/>
        <w:ind w:left="567" w:hanging="567"/>
      </w:pPr>
    </w:p>
    <w:p w:rsidR="00486023" w:rsidRPr="009869B4" w:rsidRDefault="00486023" w:rsidP="00486023">
      <w:pPr>
        <w:shd w:val="clear" w:color="auto" w:fill="FFFFFF"/>
      </w:pPr>
      <w:r w:rsidRPr="009869B4">
        <w:t>6. Hány alkalommal vett részt a kurzuson?</w:t>
      </w:r>
    </w:p>
    <w:tbl>
      <w:tblPr>
        <w:tblW w:w="3179" w:type="dxa"/>
        <w:tblInd w:w="55" w:type="dxa"/>
        <w:tblCellMar>
          <w:left w:w="70" w:type="dxa"/>
          <w:right w:w="70" w:type="dxa"/>
        </w:tblCellMar>
        <w:tblLook w:val="04A0" w:firstRow="1" w:lastRow="0" w:firstColumn="1" w:lastColumn="0" w:noHBand="0" w:noVBand="1"/>
      </w:tblPr>
      <w:tblGrid>
        <w:gridCol w:w="2639"/>
        <w:gridCol w:w="540"/>
      </w:tblGrid>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Egyen sem</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Néhányon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Kb. az órák felén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Több, mint az órák felén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r w:rsidR="00486023" w:rsidRPr="009869B4" w:rsidTr="004043FA">
        <w:trPr>
          <w:trHeight w:val="255"/>
        </w:trPr>
        <w:tc>
          <w:tcPr>
            <w:tcW w:w="263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(közel) Minden órán</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color w:val="000000"/>
                <w:sz w:val="20"/>
                <w:szCs w:val="20"/>
              </w:rPr>
            </w:pPr>
            <w:r w:rsidRPr="009869B4">
              <w:rPr>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jc w:val="both"/>
      </w:pPr>
      <w:r w:rsidRPr="009869B4">
        <w:t>7. Kérjük értékelje a kurzus keretében megtartott órákat. Milyen mértékben</w:t>
      </w:r>
    </w:p>
    <w:tbl>
      <w:tblPr>
        <w:tblW w:w="8878" w:type="dxa"/>
        <w:tblInd w:w="70" w:type="dxa"/>
        <w:tblLayout w:type="fixed"/>
        <w:tblCellMar>
          <w:left w:w="70" w:type="dxa"/>
          <w:right w:w="70" w:type="dxa"/>
        </w:tblCellMar>
        <w:tblLook w:val="04A0" w:firstRow="1" w:lastRow="0" w:firstColumn="1" w:lastColumn="0" w:noHBand="0" w:noVBand="1"/>
      </w:tblPr>
      <w:tblGrid>
        <w:gridCol w:w="3541"/>
        <w:gridCol w:w="792"/>
        <w:gridCol w:w="417"/>
        <w:gridCol w:w="412"/>
        <w:gridCol w:w="171"/>
        <w:gridCol w:w="267"/>
        <w:gridCol w:w="181"/>
        <w:gridCol w:w="350"/>
        <w:gridCol w:w="181"/>
        <w:gridCol w:w="281"/>
        <w:gridCol w:w="191"/>
        <w:gridCol w:w="307"/>
        <w:gridCol w:w="191"/>
        <w:gridCol w:w="303"/>
        <w:gridCol w:w="208"/>
        <w:gridCol w:w="337"/>
        <w:gridCol w:w="540"/>
        <w:gridCol w:w="208"/>
      </w:tblGrid>
      <w:tr w:rsidR="00486023" w:rsidRPr="009869B4" w:rsidTr="004043FA">
        <w:trPr>
          <w:trHeight w:val="615"/>
        </w:trPr>
        <w:tc>
          <w:tcPr>
            <w:tcW w:w="3541"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1209"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Semennyiben</w:t>
            </w:r>
          </w:p>
        </w:tc>
        <w:tc>
          <w:tcPr>
            <w:tcW w:w="583"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48" w:type="dxa"/>
            <w:gridSpan w:val="2"/>
            <w:tcBorders>
              <w:top w:val="nil"/>
              <w:left w:val="nil"/>
              <w:bottom w:val="nil"/>
              <w:right w:val="nil"/>
            </w:tcBorders>
            <w:shd w:val="clear" w:color="auto" w:fill="auto"/>
            <w:noWrap/>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236"/>
            </w:tblGrid>
            <w:tr w:rsidR="00486023" w:rsidRPr="009869B4" w:rsidTr="004043FA">
              <w:trPr>
                <w:trHeight w:val="615"/>
                <w:tblCellSpacing w:w="0" w:type="dxa"/>
              </w:trPr>
              <w:tc>
                <w:tcPr>
                  <w:tcW w:w="236"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72"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1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3"/>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Igen nagy mértékben</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7.1.  volt világos a kurzus célja?</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7.2.  adtak új információt, szakmai ismeretet?</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7.3.  voltak érdekesek?</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7.4.  voltak érthetőek?</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4043FA">
        <w:trPr>
          <w:gridAfter w:val="1"/>
          <w:wAfter w:w="208" w:type="dxa"/>
          <w:trHeight w:val="255"/>
        </w:trPr>
        <w:tc>
          <w:tcPr>
            <w:tcW w:w="3541"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7.5.  járult hozzá az ön szakmai fejlődéséhez?</w:t>
            </w:r>
          </w:p>
        </w:tc>
        <w:tc>
          <w:tcPr>
            <w:tcW w:w="79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417"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1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438"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462"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498"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494" w:type="dxa"/>
            <w:gridSpan w:val="2"/>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8.  Kérjük,  értékelje a kurzust vezető tanárt. Mennyire volt elégedett</w:t>
      </w:r>
    </w:p>
    <w:tbl>
      <w:tblPr>
        <w:tblW w:w="9355" w:type="dxa"/>
        <w:tblInd w:w="70" w:type="dxa"/>
        <w:tblLayout w:type="fixed"/>
        <w:tblCellMar>
          <w:left w:w="70" w:type="dxa"/>
          <w:right w:w="70" w:type="dxa"/>
        </w:tblCellMar>
        <w:tblLook w:val="04A0" w:firstRow="1" w:lastRow="0" w:firstColumn="1" w:lastColumn="0" w:noHBand="0" w:noVBand="1"/>
      </w:tblPr>
      <w:tblGrid>
        <w:gridCol w:w="4536"/>
        <w:gridCol w:w="555"/>
        <w:gridCol w:w="386"/>
        <w:gridCol w:w="624"/>
        <w:gridCol w:w="376"/>
        <w:gridCol w:w="567"/>
        <w:gridCol w:w="334"/>
        <w:gridCol w:w="529"/>
        <w:gridCol w:w="334"/>
        <w:gridCol w:w="545"/>
        <w:gridCol w:w="569"/>
      </w:tblGrid>
      <w:tr w:rsidR="00486023" w:rsidRPr="009869B4" w:rsidTr="00556A8A">
        <w:trPr>
          <w:trHeight w:val="615"/>
        </w:trPr>
        <w:tc>
          <w:tcPr>
            <w:tcW w:w="4536"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ind w:left="-19"/>
              <w:jc w:val="center"/>
              <w:rPr>
                <w:rFonts w:ascii="Arial" w:hAnsi="Arial" w:cs="Arial"/>
                <w:color w:val="000000"/>
                <w:sz w:val="20"/>
                <w:szCs w:val="20"/>
              </w:rPr>
            </w:pPr>
            <w:r w:rsidRPr="009869B4">
              <w:rPr>
                <w:rFonts w:ascii="Arial" w:hAnsi="Arial" w:cs="Arial"/>
                <w:color w:val="000000"/>
                <w:sz w:val="20"/>
                <w:szCs w:val="20"/>
              </w:rPr>
              <w:t>Semeny-nyiben</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tbl>
            <w:tblPr>
              <w:tblW w:w="360" w:type="dxa"/>
              <w:tblCellSpacing w:w="0" w:type="dxa"/>
              <w:tblLayout w:type="fixed"/>
              <w:tblCellMar>
                <w:left w:w="0" w:type="dxa"/>
                <w:right w:w="0" w:type="dxa"/>
              </w:tblCellMar>
              <w:tblLook w:val="04A0" w:firstRow="1" w:lastRow="0" w:firstColumn="1" w:lastColumn="0" w:noHBand="0" w:noVBand="1"/>
            </w:tblPr>
            <w:tblGrid>
              <w:gridCol w:w="360"/>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114"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Igen nagy mértékben</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8.1    felkészültségével?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8.2.   lelkesedésével?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8.3.   oktatási módszereivel?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lastRenderedPageBreak/>
              <w:t>8.4.   a hallgatókkal való kapcsolatának minőségével?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8.5.   a hallgatók kérdéseire adott válaszaival?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45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8.6.  az órák szervezettségével, felépítésével?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7"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69"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r w:rsidRPr="009869B4">
        <w:t xml:space="preserve">9.  Kérjük értékelje a számonkérés módszerét és tartalmát! Mennyire </w:t>
      </w:r>
    </w:p>
    <w:tbl>
      <w:tblPr>
        <w:tblW w:w="9100" w:type="dxa"/>
        <w:tblInd w:w="70" w:type="dxa"/>
        <w:tblCellMar>
          <w:left w:w="70" w:type="dxa"/>
          <w:right w:w="70" w:type="dxa"/>
        </w:tblCellMar>
        <w:tblLook w:val="04A0" w:firstRow="1" w:lastRow="0" w:firstColumn="1" w:lastColumn="0" w:noHBand="0" w:noVBand="1"/>
      </w:tblPr>
      <w:tblGrid>
        <w:gridCol w:w="4309"/>
        <w:gridCol w:w="555"/>
        <w:gridCol w:w="386"/>
        <w:gridCol w:w="624"/>
        <w:gridCol w:w="376"/>
        <w:gridCol w:w="568"/>
        <w:gridCol w:w="334"/>
        <w:gridCol w:w="529"/>
        <w:gridCol w:w="334"/>
        <w:gridCol w:w="545"/>
        <w:gridCol w:w="540"/>
      </w:tblGrid>
      <w:tr w:rsidR="00486023" w:rsidRPr="009869B4" w:rsidTr="00556A8A">
        <w:trPr>
          <w:trHeight w:val="615"/>
        </w:trPr>
        <w:tc>
          <w:tcPr>
            <w:tcW w:w="4309"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Semeny-nyiben</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p w:rsidR="00486023" w:rsidRPr="009869B4" w:rsidRDefault="00486023" w:rsidP="00556A8A">
            <w:pPr>
              <w:rPr>
                <w:color w:val="000000"/>
              </w:rPr>
            </w:pPr>
          </w:p>
          <w:tbl>
            <w:tblPr>
              <w:tblW w:w="0" w:type="auto"/>
              <w:tblCellSpacing w:w="0" w:type="dxa"/>
              <w:tblCellMar>
                <w:left w:w="0" w:type="dxa"/>
                <w:right w:w="0" w:type="dxa"/>
              </w:tblCellMar>
              <w:tblLook w:val="04A0" w:firstRow="1" w:lastRow="0" w:firstColumn="1" w:lastColumn="0" w:noHBand="0" w:noVBand="1"/>
            </w:tblPr>
            <w:tblGrid>
              <w:gridCol w:w="236"/>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Igen nagy mértékben</w:t>
            </w:r>
          </w:p>
        </w:tc>
      </w:tr>
      <w:tr w:rsidR="00486023" w:rsidRPr="009869B4" w:rsidTr="00556A8A">
        <w:trPr>
          <w:trHeight w:val="510"/>
        </w:trPr>
        <w:tc>
          <w:tcPr>
            <w:tcW w:w="430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9.1.  van összhangban a számonkérés tartalma az órán átadott ismeretanyaggal?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510"/>
        </w:trPr>
        <w:tc>
          <w:tcPr>
            <w:tcW w:w="4309"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9.2.  tartotta hasznosnak az otthoni feladatokat és kiadott olvasmányokat a számonkérés szempontjából?</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4"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68"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10.  Összességében mennyire gondolja úgy, hogy a kurzus</w:t>
      </w:r>
    </w:p>
    <w:tbl>
      <w:tblPr>
        <w:tblW w:w="10540" w:type="dxa"/>
        <w:tblInd w:w="70" w:type="dxa"/>
        <w:tblCellMar>
          <w:left w:w="70" w:type="dxa"/>
          <w:right w:w="70" w:type="dxa"/>
        </w:tblCellMar>
        <w:tblLook w:val="04A0" w:firstRow="1" w:lastRow="0" w:firstColumn="1" w:lastColumn="0" w:noHBand="0" w:noVBand="1"/>
      </w:tblPr>
      <w:tblGrid>
        <w:gridCol w:w="5736"/>
        <w:gridCol w:w="555"/>
        <w:gridCol w:w="386"/>
        <w:gridCol w:w="629"/>
        <w:gridCol w:w="376"/>
        <w:gridCol w:w="571"/>
        <w:gridCol w:w="335"/>
        <w:gridCol w:w="532"/>
        <w:gridCol w:w="335"/>
        <w:gridCol w:w="545"/>
        <w:gridCol w:w="540"/>
      </w:tblGrid>
      <w:tr w:rsidR="00486023" w:rsidRPr="009869B4" w:rsidTr="00556A8A">
        <w:trPr>
          <w:trHeight w:val="615"/>
        </w:trPr>
        <w:tc>
          <w:tcPr>
            <w:tcW w:w="5736" w:type="dxa"/>
            <w:tcBorders>
              <w:top w:val="nil"/>
              <w:left w:val="nil"/>
              <w:bottom w:val="nil"/>
              <w:right w:val="nil"/>
            </w:tcBorders>
            <w:shd w:val="clear" w:color="auto" w:fill="auto"/>
            <w:vAlign w:val="center"/>
          </w:tcPr>
          <w:p w:rsidR="00486023" w:rsidRPr="009869B4" w:rsidRDefault="00486023" w:rsidP="00556A8A">
            <w:pPr>
              <w:rPr>
                <w:rFonts w:ascii="Arial" w:hAnsi="Arial" w:cs="Arial"/>
                <w:color w:val="000000"/>
                <w:sz w:val="20"/>
                <w:szCs w:val="20"/>
              </w:rPr>
            </w:pPr>
          </w:p>
        </w:tc>
        <w:tc>
          <w:tcPr>
            <w:tcW w:w="941"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Semeny-nyiben</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76" w:type="dxa"/>
            <w:tcBorders>
              <w:top w:val="nil"/>
              <w:left w:val="nil"/>
              <w:bottom w:val="nil"/>
              <w:right w:val="nil"/>
            </w:tcBorders>
            <w:shd w:val="clear" w:color="auto" w:fill="auto"/>
            <w:noWrap/>
            <w:vAlign w:val="bottom"/>
          </w:tcPr>
          <w:p w:rsidR="00486023" w:rsidRPr="009869B4" w:rsidRDefault="00486023" w:rsidP="00556A8A">
            <w:pPr>
              <w:rPr>
                <w:color w:val="000000"/>
              </w:rPr>
            </w:pPr>
          </w:p>
          <w:tbl>
            <w:tblPr>
              <w:tblW w:w="0" w:type="auto"/>
              <w:tblCellSpacing w:w="0" w:type="dxa"/>
              <w:tblCellMar>
                <w:left w:w="0" w:type="dxa"/>
                <w:right w:w="0" w:type="dxa"/>
              </w:tblCellMar>
              <w:tblLook w:val="04A0" w:firstRow="1" w:lastRow="0" w:firstColumn="1" w:lastColumn="0" w:noHBand="0" w:noVBand="1"/>
            </w:tblPr>
            <w:tblGrid>
              <w:gridCol w:w="236"/>
            </w:tblGrid>
            <w:tr w:rsidR="00486023" w:rsidRPr="009869B4" w:rsidTr="00556A8A">
              <w:trPr>
                <w:trHeight w:val="615"/>
                <w:tblCellSpacing w:w="0" w:type="dxa"/>
              </w:trPr>
              <w:tc>
                <w:tcPr>
                  <w:tcW w:w="360"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r>
          </w:tbl>
          <w:p w:rsidR="00486023" w:rsidRPr="009869B4" w:rsidRDefault="00486023" w:rsidP="00556A8A">
            <w:pPr>
              <w:rPr>
                <w:color w:val="000000"/>
              </w:rPr>
            </w:pP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33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p>
        </w:tc>
        <w:tc>
          <w:tcPr>
            <w:tcW w:w="1085" w:type="dxa"/>
            <w:gridSpan w:val="2"/>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Igen nagy mértékben</w:t>
            </w:r>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10.1.  az abszolválására fordított energia megtérült?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10.2.  hosszú távon hasznosítható tudást, szemléletet nyújtott Önnek?</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5736"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10.3.  a PhD program Ön által elvárt színvonalának megfelelt?</w:t>
            </w:r>
          </w:p>
        </w:tc>
        <w:tc>
          <w:tcPr>
            <w:tcW w:w="55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1</w:t>
            </w:r>
          </w:p>
        </w:tc>
        <w:tc>
          <w:tcPr>
            <w:tcW w:w="38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629"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2</w:t>
            </w:r>
          </w:p>
        </w:tc>
        <w:tc>
          <w:tcPr>
            <w:tcW w:w="376"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71"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3</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32"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4</w:t>
            </w:r>
          </w:p>
        </w:tc>
        <w:tc>
          <w:tcPr>
            <w:tcW w:w="335"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c>
          <w:tcPr>
            <w:tcW w:w="545" w:type="dxa"/>
            <w:tcBorders>
              <w:top w:val="nil"/>
              <w:left w:val="nil"/>
              <w:bottom w:val="nil"/>
              <w:right w:val="nil"/>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5</w:t>
            </w:r>
          </w:p>
        </w:tc>
        <w:tc>
          <w:tcPr>
            <w:tcW w:w="540"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r w:rsidRPr="009869B4">
        <w:t>11.  Mennyire elégedett a PhD program szervezettségével, adminisztratív lebonyolításával?</w:t>
      </w:r>
    </w:p>
    <w:p w:rsidR="00486023" w:rsidRPr="009869B4" w:rsidRDefault="00486023" w:rsidP="00486023">
      <w:pPr>
        <w:shd w:val="clear" w:color="auto" w:fill="FFFFFF"/>
      </w:pPr>
    </w:p>
    <w:tbl>
      <w:tblPr>
        <w:tblW w:w="4268" w:type="dxa"/>
        <w:tblInd w:w="55" w:type="dxa"/>
        <w:tblCellMar>
          <w:left w:w="70" w:type="dxa"/>
          <w:right w:w="70" w:type="dxa"/>
        </w:tblCellMar>
        <w:tblLook w:val="04A0" w:firstRow="1" w:lastRow="0" w:firstColumn="1" w:lastColumn="0" w:noHBand="0" w:noVBand="1"/>
      </w:tblPr>
      <w:tblGrid>
        <w:gridCol w:w="3984"/>
        <w:gridCol w:w="284"/>
      </w:tblGrid>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11.1. Nagyon rossz</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11.2. Az átlagosnál rosszabb</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11.3. Átlagos</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11.4. Az átlagosnál jobb</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noWrap/>
            <w:vAlign w:val="center"/>
          </w:tcPr>
          <w:p w:rsidR="00486023" w:rsidRPr="009869B4" w:rsidRDefault="00486023" w:rsidP="00556A8A">
            <w:pPr>
              <w:rPr>
                <w:color w:val="000000"/>
                <w:sz w:val="20"/>
                <w:szCs w:val="20"/>
              </w:rPr>
            </w:pPr>
            <w:r w:rsidRPr="009869B4">
              <w:rPr>
                <w:color w:val="000000"/>
                <w:sz w:val="20"/>
                <w:szCs w:val="20"/>
              </w:rPr>
              <w:t>11.5.Nagyon jó</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r w:rsidR="00486023" w:rsidRPr="009869B4" w:rsidTr="00556A8A">
        <w:trPr>
          <w:trHeight w:val="255"/>
        </w:trPr>
        <w:tc>
          <w:tcPr>
            <w:tcW w:w="3984" w:type="dxa"/>
            <w:tcBorders>
              <w:top w:val="nil"/>
              <w:left w:val="nil"/>
              <w:bottom w:val="nil"/>
              <w:right w:val="nil"/>
            </w:tcBorders>
            <w:shd w:val="clear" w:color="auto" w:fill="auto"/>
            <w:vAlign w:val="center"/>
          </w:tcPr>
          <w:p w:rsidR="00486023" w:rsidRPr="009869B4" w:rsidRDefault="00486023" w:rsidP="00556A8A">
            <w:pPr>
              <w:rPr>
                <w:color w:val="000000"/>
                <w:sz w:val="20"/>
                <w:szCs w:val="20"/>
              </w:rPr>
            </w:pPr>
            <w:r w:rsidRPr="009869B4">
              <w:rPr>
                <w:color w:val="000000"/>
                <w:sz w:val="20"/>
                <w:szCs w:val="20"/>
              </w:rPr>
              <w:t>8.6.  az órák szervezettségével, felépítésével?</w:t>
            </w:r>
          </w:p>
        </w:tc>
        <w:tc>
          <w:tcPr>
            <w:tcW w:w="284" w:type="dxa"/>
            <w:tcBorders>
              <w:top w:val="nil"/>
              <w:left w:val="single" w:sz="4" w:space="0" w:color="auto"/>
              <w:bottom w:val="single" w:sz="4" w:space="0" w:color="auto"/>
              <w:right w:val="single" w:sz="4" w:space="0" w:color="auto"/>
            </w:tcBorders>
            <w:shd w:val="clear" w:color="auto" w:fill="auto"/>
            <w:vAlign w:val="center"/>
          </w:tcPr>
          <w:p w:rsidR="00486023" w:rsidRPr="009869B4" w:rsidRDefault="00486023" w:rsidP="00556A8A">
            <w:pPr>
              <w:jc w:val="center"/>
              <w:rPr>
                <w:rFonts w:ascii="Arial" w:hAnsi="Arial" w:cs="Arial"/>
                <w:color w:val="000000"/>
                <w:sz w:val="20"/>
                <w:szCs w:val="20"/>
              </w:rPr>
            </w:pPr>
            <w:r w:rsidRPr="009869B4">
              <w:rPr>
                <w:rFonts w:ascii="Arial" w:hAnsi="Arial" w:cs="Arial"/>
                <w:color w:val="000000"/>
                <w:sz w:val="20"/>
                <w:szCs w:val="20"/>
              </w:rPr>
              <w:t> </w:t>
            </w:r>
          </w:p>
        </w:tc>
      </w:tr>
    </w:tbl>
    <w:p w:rsidR="00486023" w:rsidRPr="009869B4" w:rsidRDefault="00486023" w:rsidP="00486023">
      <w:pPr>
        <w:shd w:val="clear" w:color="auto" w:fill="FFFFFF"/>
      </w:pPr>
    </w:p>
    <w:p w:rsidR="00486023" w:rsidRPr="009869B4" w:rsidRDefault="00486023" w:rsidP="00486023">
      <w:pPr>
        <w:shd w:val="clear" w:color="auto" w:fill="FFFFFF"/>
      </w:pPr>
    </w:p>
    <w:p w:rsidR="00486023" w:rsidRPr="009869B4" w:rsidRDefault="00486023" w:rsidP="00486023">
      <w:pPr>
        <w:shd w:val="clear" w:color="auto" w:fill="FFFFFF"/>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r w:rsidRPr="009869B4">
        <w:t>12.  Milyen javaslatai vannak a kurzus fejlesztésére? Amennyiben vannak javaslatai, kérjük fejtse ki!</w:t>
      </w: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numPr>
          <w:ilvl w:val="1"/>
          <w:numId w:val="0"/>
        </w:numPr>
        <w:shd w:val="clear" w:color="auto" w:fill="FFFFFF"/>
        <w:tabs>
          <w:tab w:val="num" w:pos="360"/>
          <w:tab w:val="left" w:pos="794"/>
          <w:tab w:val="left" w:pos="822"/>
        </w:tabs>
        <w:autoSpaceDE w:val="0"/>
        <w:autoSpaceDN w:val="0"/>
        <w:spacing w:line="320" w:lineRule="exact"/>
        <w:ind w:left="360" w:hanging="360"/>
        <w:jc w:val="both"/>
      </w:pPr>
    </w:p>
    <w:p w:rsidR="00486023" w:rsidRPr="009869B4" w:rsidRDefault="00486023" w:rsidP="00486023">
      <w:pPr>
        <w:shd w:val="clear" w:color="auto" w:fill="FFFFFF"/>
      </w:pPr>
    </w:p>
    <w:p w:rsidR="00486023" w:rsidRPr="009869B4" w:rsidRDefault="00486023" w:rsidP="00486023">
      <w:pPr>
        <w:shd w:val="clear" w:color="auto" w:fill="FFFFFF"/>
      </w:pPr>
      <w:r w:rsidRPr="009869B4">
        <w:t>Közreműködését köszönjük!</w:t>
      </w:r>
    </w:p>
    <w:p w:rsidR="00486023" w:rsidRPr="009869B4" w:rsidRDefault="00486023" w:rsidP="00486023">
      <w:pPr>
        <w:shd w:val="clear" w:color="auto" w:fill="FFFFFF"/>
      </w:pPr>
    </w:p>
    <w:p w:rsidR="00486023" w:rsidRPr="009869B4" w:rsidRDefault="00486023" w:rsidP="00486023">
      <w:pPr>
        <w:shd w:val="clear" w:color="auto" w:fill="FFFFFF"/>
        <w:rPr>
          <w:bCs/>
          <w:color w:val="000000"/>
        </w:rPr>
      </w:pPr>
      <w:r w:rsidRPr="009869B4">
        <w:br w:type="page"/>
      </w:r>
      <w:r w:rsidRPr="009869B4">
        <w:rPr>
          <w:bCs/>
          <w:color w:val="000000"/>
        </w:rPr>
        <w:lastRenderedPageBreak/>
        <w:t xml:space="preserve">Élelmiszertudományi Doktori Iskola </w:t>
      </w:r>
      <w:r w:rsidR="005A13C9" w:rsidRPr="009869B4">
        <w:rPr>
          <w:bCs/>
          <w:color w:val="000000"/>
        </w:rPr>
        <w:t>Működési S</w:t>
      </w:r>
      <w:r w:rsidRPr="009869B4">
        <w:rPr>
          <w:bCs/>
          <w:color w:val="000000"/>
        </w:rPr>
        <w:t>zabályzatának</w:t>
      </w:r>
    </w:p>
    <w:p w:rsidR="00486023" w:rsidRPr="009869B4" w:rsidRDefault="001E01D7" w:rsidP="00486023">
      <w:pPr>
        <w:pStyle w:val="Szvegtrzs2"/>
        <w:jc w:val="right"/>
        <w:rPr>
          <w:color w:val="000000"/>
          <w:sz w:val="24"/>
          <w:szCs w:val="24"/>
          <w:u w:val="single"/>
        </w:rPr>
      </w:pPr>
      <w:r w:rsidRPr="009869B4">
        <w:rPr>
          <w:color w:val="000000"/>
          <w:sz w:val="24"/>
          <w:szCs w:val="24"/>
          <w:u w:val="single"/>
        </w:rPr>
        <w:t>1</w:t>
      </w:r>
      <w:r w:rsidR="002D5D0A" w:rsidRPr="009869B4">
        <w:rPr>
          <w:color w:val="000000"/>
          <w:sz w:val="24"/>
          <w:szCs w:val="24"/>
          <w:u w:val="single"/>
        </w:rPr>
        <w:t>4</w:t>
      </w:r>
      <w:r w:rsidR="00486023" w:rsidRPr="009869B4">
        <w:rPr>
          <w:color w:val="000000"/>
          <w:sz w:val="24"/>
          <w:szCs w:val="24"/>
          <w:u w:val="single"/>
        </w:rPr>
        <w:t>. sz. melléklete</w:t>
      </w:r>
    </w:p>
    <w:p w:rsidR="00486023" w:rsidRPr="009869B4" w:rsidRDefault="00486023" w:rsidP="00486023">
      <w:pPr>
        <w:tabs>
          <w:tab w:val="center" w:pos="1985"/>
          <w:tab w:val="center" w:pos="7371"/>
        </w:tabs>
        <w:rPr>
          <w:strike/>
        </w:rPr>
      </w:pPr>
    </w:p>
    <w:p w:rsidR="00486023" w:rsidRPr="009869B4" w:rsidRDefault="00486023" w:rsidP="00A4623A">
      <w:pPr>
        <w:pStyle w:val="Cm"/>
        <w:rPr>
          <w:spacing w:val="40"/>
          <w:sz w:val="24"/>
          <w:szCs w:val="24"/>
        </w:rPr>
      </w:pPr>
      <w:r w:rsidRPr="009869B4">
        <w:rPr>
          <w:spacing w:val="40"/>
          <w:sz w:val="24"/>
          <w:szCs w:val="24"/>
        </w:rPr>
        <w:t>Témavezetői beszámoló</w:t>
      </w:r>
    </w:p>
    <w:p w:rsidR="00486023" w:rsidRPr="009869B4" w:rsidRDefault="00486023" w:rsidP="00486023">
      <w:pPr>
        <w:shd w:val="clear" w:color="auto" w:fill="FFFFFF"/>
        <w:autoSpaceDE w:val="0"/>
        <w:autoSpaceDN w:val="0"/>
        <w:jc w:val="center"/>
      </w:pPr>
      <w:r w:rsidRPr="009869B4">
        <w:t>Szervezett doktori (PhD) képzésben, ill. fokozatszerzésben résztvevők számára</w:t>
      </w:r>
    </w:p>
    <w:p w:rsidR="00486023" w:rsidRPr="009869B4" w:rsidRDefault="00486023" w:rsidP="00486023">
      <w:pPr>
        <w:shd w:val="clear" w:color="auto" w:fill="FFFFFF"/>
        <w:autoSpaceDE w:val="0"/>
        <w:autoSpaceDN w:val="0"/>
        <w:jc w:val="center"/>
        <w:rPr>
          <w:i/>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860"/>
        <w:gridCol w:w="1080"/>
      </w:tblGrid>
      <w:tr w:rsidR="00486023" w:rsidRPr="009869B4" w:rsidTr="00556A8A">
        <w:tc>
          <w:tcPr>
            <w:tcW w:w="9720" w:type="dxa"/>
            <w:gridSpan w:val="3"/>
            <w:vAlign w:val="center"/>
          </w:tcPr>
          <w:p w:rsidR="00486023" w:rsidRPr="009869B4" w:rsidRDefault="00486023" w:rsidP="00556A8A">
            <w:pPr>
              <w:shd w:val="clear" w:color="auto" w:fill="FFFFFF"/>
              <w:tabs>
                <w:tab w:val="left" w:pos="2232"/>
              </w:tabs>
              <w:spacing w:line="300" w:lineRule="atLeast"/>
              <w:jc w:val="center"/>
              <w:rPr>
                <w:b/>
              </w:rPr>
            </w:pPr>
            <w:r w:rsidRPr="009869B4">
              <w:rPr>
                <w:b/>
              </w:rPr>
              <w:t>Azonosító adatok</w:t>
            </w: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A PhD hallgató neve</w:t>
            </w:r>
          </w:p>
        </w:tc>
        <w:tc>
          <w:tcPr>
            <w:tcW w:w="5940" w:type="dxa"/>
            <w:gridSpan w:val="2"/>
          </w:tcPr>
          <w:p w:rsidR="00486023" w:rsidRPr="009869B4" w:rsidRDefault="00486023" w:rsidP="00556A8A">
            <w:pPr>
              <w:shd w:val="clear" w:color="auto" w:fill="FFFFFF"/>
              <w:tabs>
                <w:tab w:val="left" w:pos="2232"/>
              </w:tabs>
            </w:pP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Kutatási téma</w:t>
            </w:r>
          </w:p>
        </w:tc>
        <w:tc>
          <w:tcPr>
            <w:tcW w:w="5940" w:type="dxa"/>
            <w:gridSpan w:val="2"/>
            <w:vAlign w:val="center"/>
          </w:tcPr>
          <w:p w:rsidR="00486023" w:rsidRPr="009869B4" w:rsidRDefault="00486023" w:rsidP="00556A8A">
            <w:pPr>
              <w:shd w:val="clear" w:color="auto" w:fill="FFFFFF"/>
              <w:jc w:val="center"/>
              <w:rPr>
                <w:b/>
              </w:rPr>
            </w:pPr>
          </w:p>
        </w:tc>
      </w:tr>
      <w:tr w:rsidR="00486023" w:rsidRPr="009869B4" w:rsidTr="00556A8A">
        <w:tc>
          <w:tcPr>
            <w:tcW w:w="3780" w:type="dxa"/>
          </w:tcPr>
          <w:p w:rsidR="00486023" w:rsidRPr="009869B4" w:rsidRDefault="00486023" w:rsidP="00556A8A">
            <w:pPr>
              <w:shd w:val="clear" w:color="auto" w:fill="FFFFFF"/>
              <w:tabs>
                <w:tab w:val="left" w:leader="underscore" w:pos="7938"/>
                <w:tab w:val="right" w:leader="dot" w:pos="8789"/>
              </w:tabs>
              <w:spacing w:line="300" w:lineRule="atLeast"/>
              <w:rPr>
                <w:b/>
              </w:rPr>
            </w:pPr>
            <w:r w:rsidRPr="009869B4">
              <w:rPr>
                <w:b/>
              </w:rPr>
              <w:t>Témavezető neve</w:t>
            </w:r>
          </w:p>
        </w:tc>
        <w:tc>
          <w:tcPr>
            <w:tcW w:w="5940" w:type="dxa"/>
            <w:gridSpan w:val="2"/>
          </w:tcPr>
          <w:p w:rsidR="00486023" w:rsidRPr="009869B4" w:rsidRDefault="00486023" w:rsidP="00556A8A">
            <w:pPr>
              <w:shd w:val="clear" w:color="auto" w:fill="FFFFFF"/>
              <w:tabs>
                <w:tab w:val="left" w:pos="2232"/>
              </w:tabs>
            </w:pPr>
          </w:p>
        </w:tc>
      </w:tr>
      <w:tr w:rsidR="00486023" w:rsidRPr="009869B4" w:rsidTr="00556A8A">
        <w:tc>
          <w:tcPr>
            <w:tcW w:w="3780" w:type="dxa"/>
          </w:tcPr>
          <w:p w:rsidR="00486023" w:rsidRPr="009869B4" w:rsidRDefault="00486023" w:rsidP="00556A8A">
            <w:pPr>
              <w:shd w:val="clear" w:color="auto" w:fill="FFFFFF"/>
              <w:tabs>
                <w:tab w:val="left" w:leader="underscore" w:pos="7938"/>
              </w:tabs>
              <w:spacing w:line="300" w:lineRule="atLeast"/>
              <w:rPr>
                <w:spacing w:val="20"/>
              </w:rPr>
            </w:pPr>
            <w:r w:rsidRPr="009869B4">
              <w:rPr>
                <w:b/>
              </w:rPr>
              <w:t>Tanév</w:t>
            </w:r>
          </w:p>
        </w:tc>
        <w:tc>
          <w:tcPr>
            <w:tcW w:w="5940" w:type="dxa"/>
            <w:gridSpan w:val="2"/>
          </w:tcPr>
          <w:p w:rsidR="00486023" w:rsidRPr="009869B4" w:rsidRDefault="00486023" w:rsidP="00556A8A">
            <w:pPr>
              <w:shd w:val="clear" w:color="auto" w:fill="FFFFFF"/>
              <w:tabs>
                <w:tab w:val="left" w:pos="2232"/>
              </w:tabs>
              <w:jc w:val="center"/>
            </w:pPr>
          </w:p>
        </w:tc>
      </w:tr>
      <w:tr w:rsidR="00486023" w:rsidRPr="009869B4" w:rsidTr="00556A8A">
        <w:tc>
          <w:tcPr>
            <w:tcW w:w="9720" w:type="dxa"/>
            <w:gridSpan w:val="3"/>
          </w:tcPr>
          <w:p w:rsidR="00486023" w:rsidRPr="009869B4" w:rsidRDefault="00486023" w:rsidP="00556A8A">
            <w:pPr>
              <w:shd w:val="clear" w:color="auto" w:fill="FFFFFF"/>
              <w:tabs>
                <w:tab w:val="left" w:pos="2232"/>
              </w:tabs>
              <w:spacing w:line="300" w:lineRule="atLeast"/>
              <w:jc w:val="center"/>
              <w:rPr>
                <w:b/>
              </w:rPr>
            </w:pPr>
            <w:r w:rsidRPr="009869B4">
              <w:rPr>
                <w:b/>
              </w:rPr>
              <w:t>Általános jellemzők</w:t>
            </w:r>
            <w:r w:rsidRPr="009869B4">
              <w:rPr>
                <w:b/>
                <w:vertAlign w:val="superscript"/>
              </w:rPr>
              <w:footnoteReference w:id="1"/>
            </w:r>
          </w:p>
        </w:tc>
      </w:tr>
      <w:tr w:rsidR="00486023" w:rsidRPr="009869B4" w:rsidTr="00556A8A">
        <w:trPr>
          <w:cantSplit/>
        </w:trPr>
        <w:tc>
          <w:tcPr>
            <w:tcW w:w="3780" w:type="dxa"/>
            <w:vMerge w:val="restart"/>
          </w:tcPr>
          <w:p w:rsidR="00486023" w:rsidRPr="009869B4" w:rsidRDefault="00486023" w:rsidP="00556A8A">
            <w:pPr>
              <w:shd w:val="clear" w:color="auto" w:fill="FFFFFF"/>
              <w:rPr>
                <w:b/>
              </w:rPr>
            </w:pPr>
            <w:r w:rsidRPr="009869B4">
              <w:rPr>
                <w:b/>
              </w:rPr>
              <w:t>1. Konzultáció gyakorisága</w:t>
            </w:r>
          </w:p>
        </w:tc>
        <w:tc>
          <w:tcPr>
            <w:tcW w:w="4860" w:type="dxa"/>
          </w:tcPr>
          <w:p w:rsidR="00486023" w:rsidRPr="009869B4" w:rsidRDefault="00486023" w:rsidP="00556A8A">
            <w:pPr>
              <w:shd w:val="clear" w:color="auto" w:fill="FFFFFF"/>
              <w:rPr>
                <w:iCs/>
              </w:rPr>
            </w:pPr>
            <w:r w:rsidRPr="009869B4">
              <w:rPr>
                <w:i/>
              </w:rPr>
              <w:t>gyakori</w:t>
            </w:r>
            <w:r w:rsidRPr="009869B4">
              <w:rPr>
                <w:iCs/>
              </w:rPr>
              <w:t xml:space="preserve"> (1-2 hetente vagy gyakrabban)</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ritka</w:t>
            </w:r>
            <w:r w:rsidRPr="009869B4">
              <w:rPr>
                <w:iCs/>
              </w:rPr>
              <w:t xml:space="preserve"> (havonta)</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rendszertelen</w:t>
            </w:r>
            <w:r w:rsidRPr="009869B4">
              <w:rPr>
                <w:iCs/>
              </w:rPr>
              <w:t xml:space="preserve"> (alig találkoznak)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smartTag w:uri="urn:schemas-microsoft-com:office:smarttags" w:element="metricconverter">
              <w:smartTagPr>
                <w:attr w:name="ProductID" w:val="2. A"/>
              </w:smartTagPr>
              <w:r w:rsidRPr="009869B4">
                <w:rPr>
                  <w:b/>
                </w:rPr>
                <w:t>2. A</w:t>
              </w:r>
            </w:smartTag>
            <w:r w:rsidRPr="009869B4">
              <w:rPr>
                <w:b/>
              </w:rPr>
              <w:t xml:space="preserve"> hallgató általános fejlődése</w:t>
            </w:r>
          </w:p>
        </w:tc>
        <w:tc>
          <w:tcPr>
            <w:tcW w:w="4860" w:type="dxa"/>
          </w:tcPr>
          <w:p w:rsidR="00486023" w:rsidRPr="009869B4" w:rsidRDefault="00486023" w:rsidP="00556A8A">
            <w:pPr>
              <w:shd w:val="clear" w:color="auto" w:fill="FFFFFF"/>
              <w:rPr>
                <w:i/>
              </w:rPr>
            </w:pPr>
            <w:r w:rsidRPr="009869B4">
              <w:rPr>
                <w:i/>
              </w:rPr>
              <w:t>kiváló</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megfelel az elvártnak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3780" w:type="dxa"/>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elmarad az elvárttól</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val="restart"/>
          </w:tcPr>
          <w:p w:rsidR="00486023" w:rsidRPr="009869B4" w:rsidRDefault="00486023" w:rsidP="00556A8A">
            <w:pPr>
              <w:shd w:val="clear" w:color="auto" w:fill="FFFFFF"/>
              <w:rPr>
                <w:b/>
              </w:rPr>
            </w:pPr>
            <w:smartTag w:uri="urn:schemas-microsoft-com:office:smarttags" w:element="metricconverter">
              <w:smartTagPr>
                <w:attr w:name="ProductID" w:val="3. A"/>
              </w:smartTagPr>
              <w:r w:rsidRPr="009869B4">
                <w:rPr>
                  <w:b/>
                </w:rPr>
                <w:t>3. A</w:t>
              </w:r>
            </w:smartTag>
            <w:r w:rsidRPr="009869B4">
              <w:rPr>
                <w:b/>
              </w:rPr>
              <w:t xml:space="preserve"> témafeldolgozásban való előrehaladása</w:t>
            </w:r>
          </w:p>
        </w:tc>
        <w:tc>
          <w:tcPr>
            <w:tcW w:w="4860" w:type="dxa"/>
          </w:tcPr>
          <w:p w:rsidR="00486023" w:rsidRPr="009869B4" w:rsidRDefault="00486023" w:rsidP="00556A8A">
            <w:pPr>
              <w:shd w:val="clear" w:color="auto" w:fill="FFFFFF"/>
              <w:rPr>
                <w:i/>
              </w:rPr>
            </w:pPr>
            <w:r w:rsidRPr="009869B4">
              <w:rPr>
                <w:i/>
              </w:rPr>
              <w:t>kiváló</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megfelel az elvártnak</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rPr>
          <w:cantSplit/>
        </w:trPr>
        <w:tc>
          <w:tcPr>
            <w:tcW w:w="3780" w:type="dxa"/>
            <w:vMerge/>
          </w:tcPr>
          <w:p w:rsidR="00486023" w:rsidRPr="009869B4" w:rsidRDefault="00486023" w:rsidP="00556A8A">
            <w:pPr>
              <w:shd w:val="clear" w:color="auto" w:fill="FFFFFF"/>
              <w:rPr>
                <w:b/>
              </w:rPr>
            </w:pPr>
          </w:p>
        </w:tc>
        <w:tc>
          <w:tcPr>
            <w:tcW w:w="4860" w:type="dxa"/>
          </w:tcPr>
          <w:p w:rsidR="00486023" w:rsidRPr="009869B4" w:rsidRDefault="00486023" w:rsidP="00556A8A">
            <w:pPr>
              <w:shd w:val="clear" w:color="auto" w:fill="FFFFFF"/>
              <w:rPr>
                <w:i/>
              </w:rPr>
            </w:pPr>
            <w:r w:rsidRPr="009869B4">
              <w:rPr>
                <w:i/>
              </w:rPr>
              <w:t>elmarad az elvárttól</w:t>
            </w:r>
          </w:p>
        </w:tc>
        <w:tc>
          <w:tcPr>
            <w:tcW w:w="1080" w:type="dxa"/>
          </w:tcPr>
          <w:p w:rsidR="00486023" w:rsidRPr="009869B4" w:rsidRDefault="00486023" w:rsidP="00556A8A">
            <w:pPr>
              <w:shd w:val="clear" w:color="auto" w:fill="FFFFFF"/>
              <w:tabs>
                <w:tab w:val="left" w:pos="2232"/>
              </w:tabs>
              <w:rPr>
                <w:i/>
              </w:rPr>
            </w:pPr>
          </w:p>
        </w:tc>
      </w:tr>
      <w:tr w:rsidR="00486023" w:rsidRPr="009869B4" w:rsidTr="00556A8A">
        <w:tc>
          <w:tcPr>
            <w:tcW w:w="9720" w:type="dxa"/>
            <w:gridSpan w:val="3"/>
          </w:tcPr>
          <w:p w:rsidR="00486023" w:rsidRPr="009869B4" w:rsidRDefault="00486023" w:rsidP="00556A8A">
            <w:pPr>
              <w:shd w:val="clear" w:color="auto" w:fill="FFFFFF"/>
              <w:tabs>
                <w:tab w:val="left" w:pos="2232"/>
              </w:tabs>
              <w:spacing w:line="300" w:lineRule="atLeast"/>
              <w:jc w:val="center"/>
              <w:rPr>
                <w:b/>
              </w:rPr>
            </w:pPr>
            <w:r w:rsidRPr="009869B4">
              <w:rPr>
                <w:b/>
              </w:rPr>
              <w:t>A hallgató teljesítményének értékelése</w:t>
            </w:r>
          </w:p>
        </w:tc>
      </w:tr>
      <w:tr w:rsidR="00486023" w:rsidRPr="009869B4" w:rsidTr="00556A8A">
        <w:trPr>
          <w:trHeight w:val="2179"/>
        </w:trPr>
        <w:tc>
          <w:tcPr>
            <w:tcW w:w="9720" w:type="dxa"/>
            <w:gridSpan w:val="3"/>
          </w:tcPr>
          <w:p w:rsidR="00486023" w:rsidRPr="009869B4" w:rsidRDefault="00486023" w:rsidP="00556A8A">
            <w:pPr>
              <w:shd w:val="clear" w:color="auto" w:fill="FFFFFF"/>
              <w:rPr>
                <w:i/>
              </w:rPr>
            </w:pPr>
            <w:r w:rsidRPr="009869B4">
              <w:rPr>
                <w:i/>
              </w:rPr>
              <w:t>Általános fejlődés</w:t>
            </w:r>
          </w:p>
          <w:p w:rsidR="00486023" w:rsidRPr="009869B4" w:rsidRDefault="00486023" w:rsidP="00556A8A">
            <w:pPr>
              <w:shd w:val="clear" w:color="auto" w:fill="FFFFFF"/>
              <w:tabs>
                <w:tab w:val="left" w:pos="2232"/>
              </w:tabs>
              <w:rPr>
                <w:i/>
              </w:rPr>
            </w:pPr>
          </w:p>
        </w:tc>
      </w:tr>
      <w:tr w:rsidR="00486023" w:rsidRPr="009869B4" w:rsidTr="00556A8A">
        <w:trPr>
          <w:trHeight w:val="2179"/>
        </w:trPr>
        <w:tc>
          <w:tcPr>
            <w:tcW w:w="9720" w:type="dxa"/>
            <w:gridSpan w:val="3"/>
          </w:tcPr>
          <w:p w:rsidR="00486023" w:rsidRPr="009869B4" w:rsidRDefault="00486023" w:rsidP="00556A8A">
            <w:pPr>
              <w:shd w:val="clear" w:color="auto" w:fill="FFFFFF"/>
              <w:rPr>
                <w:i/>
              </w:rPr>
            </w:pPr>
            <w:r w:rsidRPr="009869B4">
              <w:rPr>
                <w:i/>
              </w:rPr>
              <w:t>Kutatási előmenetel</w:t>
            </w:r>
          </w:p>
        </w:tc>
      </w:tr>
      <w:tr w:rsidR="00486023" w:rsidRPr="009869B4" w:rsidTr="00556A8A">
        <w:trPr>
          <w:trHeight w:val="1977"/>
        </w:trPr>
        <w:tc>
          <w:tcPr>
            <w:tcW w:w="9720" w:type="dxa"/>
            <w:gridSpan w:val="3"/>
          </w:tcPr>
          <w:p w:rsidR="00486023" w:rsidRPr="009869B4" w:rsidRDefault="00486023" w:rsidP="00556A8A">
            <w:pPr>
              <w:shd w:val="clear" w:color="auto" w:fill="FFFFFF"/>
              <w:rPr>
                <w:i/>
              </w:rPr>
            </w:pPr>
            <w:r w:rsidRPr="009869B4">
              <w:rPr>
                <w:i/>
              </w:rPr>
              <w:t>Publikációs tevékenység</w:t>
            </w:r>
          </w:p>
          <w:p w:rsidR="00486023" w:rsidRPr="009869B4" w:rsidRDefault="00486023" w:rsidP="00556A8A">
            <w:pPr>
              <w:shd w:val="clear" w:color="auto" w:fill="FFFFFF"/>
              <w:tabs>
                <w:tab w:val="left" w:pos="2232"/>
              </w:tabs>
              <w:rPr>
                <w:i/>
              </w:rPr>
            </w:pPr>
          </w:p>
        </w:tc>
      </w:tr>
    </w:tbl>
    <w:p w:rsidR="00486023" w:rsidRPr="009869B4" w:rsidRDefault="00486023" w:rsidP="00486023">
      <w:pPr>
        <w:shd w:val="clear" w:color="auto" w:fill="FFFFFF"/>
        <w:rPr>
          <w:b/>
        </w:rPr>
      </w:pPr>
      <w:r w:rsidRPr="009869B4">
        <w:rPr>
          <w:b/>
        </w:rPr>
        <w:t>Dátum</w:t>
      </w:r>
    </w:p>
    <w:p w:rsidR="00486023" w:rsidRPr="00C415F3" w:rsidRDefault="00486023" w:rsidP="00486023">
      <w:pPr>
        <w:shd w:val="clear" w:color="auto" w:fill="FFFFFF"/>
        <w:ind w:left="5760"/>
      </w:pPr>
      <w:r w:rsidRPr="009869B4">
        <w:rPr>
          <w:i/>
        </w:rPr>
        <w:t>(a témavezető aláírása)</w:t>
      </w:r>
    </w:p>
    <w:p w:rsidR="00486023" w:rsidRPr="00AF6167" w:rsidRDefault="00486023" w:rsidP="00B77F34">
      <w:pPr>
        <w:tabs>
          <w:tab w:val="center" w:pos="1985"/>
          <w:tab w:val="center" w:pos="7371"/>
        </w:tabs>
        <w:rPr>
          <w:strike/>
        </w:rPr>
      </w:pPr>
    </w:p>
    <w:sectPr w:rsidR="00486023" w:rsidRPr="00AF6167" w:rsidSect="00BD7D99">
      <w:footerReference w:type="even" r:id="rId14"/>
      <w:footerReference w:type="default" r:id="rId15"/>
      <w:pgSz w:w="11907" w:h="16840" w:code="9"/>
      <w:pgMar w:top="851" w:right="851" w:bottom="851" w:left="851" w:header="851" w:footer="85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8F" w:rsidRDefault="00BE068F">
      <w:r>
        <w:separator/>
      </w:r>
    </w:p>
  </w:endnote>
  <w:endnote w:type="continuationSeparator" w:id="0">
    <w:p w:rsidR="00BE068F" w:rsidRDefault="00BE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8" w:rsidRDefault="000369F5">
    <w:pPr>
      <w:pStyle w:val="llb"/>
      <w:jc w:val="center"/>
    </w:pPr>
    <w:r>
      <w:fldChar w:fldCharType="begin"/>
    </w:r>
    <w:r w:rsidR="00973048">
      <w:instrText>PAGE   \* MERGEFORMAT</w:instrText>
    </w:r>
    <w:r>
      <w:fldChar w:fldCharType="separate"/>
    </w:r>
    <w:r w:rsidR="00DE4DDE">
      <w:rPr>
        <w:noProof/>
      </w:rPr>
      <w:t>16</w:t>
    </w:r>
    <w:r>
      <w:rPr>
        <w:noProof/>
      </w:rPr>
      <w:fldChar w:fldCharType="end"/>
    </w:r>
  </w:p>
  <w:p w:rsidR="00973048" w:rsidRDefault="0097304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8" w:rsidRDefault="000369F5">
    <w:pPr>
      <w:pStyle w:val="llb"/>
      <w:jc w:val="center"/>
    </w:pPr>
    <w:r>
      <w:fldChar w:fldCharType="begin"/>
    </w:r>
    <w:r w:rsidR="00973048">
      <w:instrText>PAGE   \* MERGEFORMAT</w:instrText>
    </w:r>
    <w:r>
      <w:fldChar w:fldCharType="separate"/>
    </w:r>
    <w:r w:rsidR="00DE4DDE">
      <w:rPr>
        <w:noProof/>
      </w:rPr>
      <w:t>1</w:t>
    </w:r>
    <w:r>
      <w:rPr>
        <w:noProof/>
      </w:rPr>
      <w:fldChar w:fldCharType="end"/>
    </w:r>
  </w:p>
  <w:p w:rsidR="00973048" w:rsidRDefault="0097304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8" w:rsidRDefault="000369F5">
    <w:pPr>
      <w:pStyle w:val="llb"/>
      <w:framePr w:wrap="around" w:vAnchor="text" w:hAnchor="margin" w:xAlign="right" w:y="1"/>
      <w:rPr>
        <w:rStyle w:val="Oldalszm"/>
      </w:rPr>
    </w:pPr>
    <w:r>
      <w:rPr>
        <w:rStyle w:val="Oldalszm"/>
      </w:rPr>
      <w:fldChar w:fldCharType="begin"/>
    </w:r>
    <w:r w:rsidR="00973048">
      <w:rPr>
        <w:rStyle w:val="Oldalszm"/>
      </w:rPr>
      <w:instrText xml:space="preserve">PAGE  </w:instrText>
    </w:r>
    <w:r>
      <w:rPr>
        <w:rStyle w:val="Oldalszm"/>
      </w:rPr>
      <w:fldChar w:fldCharType="end"/>
    </w:r>
  </w:p>
  <w:p w:rsidR="00973048" w:rsidRDefault="00973048">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048" w:rsidRDefault="00973048">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8F" w:rsidRDefault="00BE068F">
      <w:r>
        <w:separator/>
      </w:r>
    </w:p>
  </w:footnote>
  <w:footnote w:type="continuationSeparator" w:id="0">
    <w:p w:rsidR="00BE068F" w:rsidRDefault="00BE068F">
      <w:r>
        <w:continuationSeparator/>
      </w:r>
    </w:p>
  </w:footnote>
  <w:footnote w:id="1">
    <w:p w:rsidR="00973048" w:rsidRDefault="00973048" w:rsidP="00486023">
      <w:pPr>
        <w:pStyle w:val="Lbjegyzetszveg"/>
      </w:pPr>
      <w:r>
        <w:rPr>
          <w:rStyle w:val="Lbjegyzet-hivatkozs"/>
          <w:i/>
          <w:sz w:val="18"/>
          <w:szCs w:val="18"/>
        </w:rPr>
        <w:footnoteRef/>
      </w:r>
      <w:r>
        <w:rPr>
          <w:i/>
          <w:sz w:val="18"/>
          <w:szCs w:val="18"/>
        </w:rPr>
        <w:t xml:space="preserve"> A megfelelő helyre kérjük, tegyen x-et!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90"/>
    <w:lvl w:ilvl="0">
      <w:start w:val="1"/>
      <w:numFmt w:val="bullet"/>
      <w:lvlText w:val="·"/>
      <w:lvlJc w:val="left"/>
      <w:pPr>
        <w:tabs>
          <w:tab w:val="num" w:pos="1004"/>
        </w:tabs>
        <w:ind w:left="1004" w:hanging="360"/>
      </w:pPr>
      <w:rPr>
        <w:rFonts w:ascii="Symbol" w:hAnsi="Symbol"/>
      </w:rPr>
    </w:lvl>
  </w:abstractNum>
  <w:abstractNum w:abstractNumId="1" w15:restartNumberingAfterBreak="0">
    <w:nsid w:val="00000013"/>
    <w:multiLevelType w:val="singleLevel"/>
    <w:tmpl w:val="00000013"/>
    <w:name w:val="WW8Num143"/>
    <w:lvl w:ilvl="0">
      <w:start w:val="1"/>
      <w:numFmt w:val="bullet"/>
      <w:lvlText w:val="§"/>
      <w:lvlJc w:val="left"/>
      <w:pPr>
        <w:tabs>
          <w:tab w:val="num" w:pos="284"/>
        </w:tabs>
        <w:ind w:left="284" w:hanging="284"/>
      </w:pPr>
      <w:rPr>
        <w:rFonts w:ascii="Wingdings" w:hAnsi="Wingdings"/>
      </w:rPr>
    </w:lvl>
  </w:abstractNum>
  <w:abstractNum w:abstractNumId="2" w15:restartNumberingAfterBreak="0">
    <w:nsid w:val="00000016"/>
    <w:multiLevelType w:val="singleLevel"/>
    <w:tmpl w:val="00000016"/>
    <w:name w:val="WW8Num155"/>
    <w:lvl w:ilvl="0">
      <w:start w:val="1"/>
      <w:numFmt w:val="bullet"/>
      <w:lvlText w:val="§"/>
      <w:lvlJc w:val="left"/>
      <w:pPr>
        <w:tabs>
          <w:tab w:val="num" w:pos="284"/>
        </w:tabs>
        <w:ind w:left="284" w:hanging="284"/>
      </w:pPr>
      <w:rPr>
        <w:rFonts w:ascii="Wingdings" w:hAnsi="Wingdings"/>
      </w:rPr>
    </w:lvl>
  </w:abstractNum>
  <w:abstractNum w:abstractNumId="3" w15:restartNumberingAfterBreak="0">
    <w:nsid w:val="00000018"/>
    <w:multiLevelType w:val="multilevel"/>
    <w:tmpl w:val="00000018"/>
    <w:name w:val="WW8Num16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C3404F"/>
    <w:multiLevelType w:val="hybridMultilevel"/>
    <w:tmpl w:val="0D5CBEDA"/>
    <w:lvl w:ilvl="0" w:tplc="E056CCB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A447F3"/>
    <w:multiLevelType w:val="hybridMultilevel"/>
    <w:tmpl w:val="D7F67B60"/>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746851"/>
    <w:multiLevelType w:val="singleLevel"/>
    <w:tmpl w:val="040E000F"/>
    <w:lvl w:ilvl="0">
      <w:start w:val="1"/>
      <w:numFmt w:val="decimal"/>
      <w:lvlText w:val="%1."/>
      <w:lvlJc w:val="left"/>
      <w:pPr>
        <w:tabs>
          <w:tab w:val="num" w:pos="360"/>
        </w:tabs>
        <w:ind w:left="360" w:hanging="360"/>
      </w:pPr>
    </w:lvl>
  </w:abstractNum>
  <w:abstractNum w:abstractNumId="7" w15:restartNumberingAfterBreak="0">
    <w:nsid w:val="26A40CBE"/>
    <w:multiLevelType w:val="hybridMultilevel"/>
    <w:tmpl w:val="2820C9E6"/>
    <w:lvl w:ilvl="0" w:tplc="0A608302">
      <w:start w:val="1"/>
      <w:numFmt w:val="lowerLetter"/>
      <w:lvlText w:val="%1)"/>
      <w:lvlJc w:val="left"/>
      <w:pPr>
        <w:ind w:left="3337" w:hanging="360"/>
      </w:pPr>
      <w:rPr>
        <w:color w:val="auto"/>
      </w:rPr>
    </w:lvl>
    <w:lvl w:ilvl="1" w:tplc="040E0019" w:tentative="1">
      <w:start w:val="1"/>
      <w:numFmt w:val="lowerLetter"/>
      <w:lvlText w:val="%2."/>
      <w:lvlJc w:val="left"/>
      <w:pPr>
        <w:ind w:left="4057" w:hanging="360"/>
      </w:pPr>
    </w:lvl>
    <w:lvl w:ilvl="2" w:tplc="040E001B" w:tentative="1">
      <w:start w:val="1"/>
      <w:numFmt w:val="lowerRoman"/>
      <w:lvlText w:val="%3."/>
      <w:lvlJc w:val="right"/>
      <w:pPr>
        <w:ind w:left="4777" w:hanging="180"/>
      </w:pPr>
    </w:lvl>
    <w:lvl w:ilvl="3" w:tplc="040E000F" w:tentative="1">
      <w:start w:val="1"/>
      <w:numFmt w:val="decimal"/>
      <w:lvlText w:val="%4."/>
      <w:lvlJc w:val="left"/>
      <w:pPr>
        <w:ind w:left="5497" w:hanging="360"/>
      </w:pPr>
    </w:lvl>
    <w:lvl w:ilvl="4" w:tplc="040E0019" w:tentative="1">
      <w:start w:val="1"/>
      <w:numFmt w:val="lowerLetter"/>
      <w:lvlText w:val="%5."/>
      <w:lvlJc w:val="left"/>
      <w:pPr>
        <w:ind w:left="6217" w:hanging="360"/>
      </w:pPr>
    </w:lvl>
    <w:lvl w:ilvl="5" w:tplc="040E001B" w:tentative="1">
      <w:start w:val="1"/>
      <w:numFmt w:val="lowerRoman"/>
      <w:lvlText w:val="%6."/>
      <w:lvlJc w:val="right"/>
      <w:pPr>
        <w:ind w:left="6937" w:hanging="180"/>
      </w:pPr>
    </w:lvl>
    <w:lvl w:ilvl="6" w:tplc="040E000F" w:tentative="1">
      <w:start w:val="1"/>
      <w:numFmt w:val="decimal"/>
      <w:lvlText w:val="%7."/>
      <w:lvlJc w:val="left"/>
      <w:pPr>
        <w:ind w:left="7657" w:hanging="360"/>
      </w:pPr>
    </w:lvl>
    <w:lvl w:ilvl="7" w:tplc="040E0019" w:tentative="1">
      <w:start w:val="1"/>
      <w:numFmt w:val="lowerLetter"/>
      <w:lvlText w:val="%8."/>
      <w:lvlJc w:val="left"/>
      <w:pPr>
        <w:ind w:left="8377" w:hanging="360"/>
      </w:pPr>
    </w:lvl>
    <w:lvl w:ilvl="8" w:tplc="040E001B" w:tentative="1">
      <w:start w:val="1"/>
      <w:numFmt w:val="lowerRoman"/>
      <w:lvlText w:val="%9."/>
      <w:lvlJc w:val="right"/>
      <w:pPr>
        <w:ind w:left="9097" w:hanging="180"/>
      </w:pPr>
    </w:lvl>
  </w:abstractNum>
  <w:abstractNum w:abstractNumId="8" w15:restartNumberingAfterBreak="0">
    <w:nsid w:val="33CE2558"/>
    <w:multiLevelType w:val="hybridMultilevel"/>
    <w:tmpl w:val="A75C10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E53874"/>
    <w:multiLevelType w:val="hybridMultilevel"/>
    <w:tmpl w:val="0F545082"/>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E57555B"/>
    <w:multiLevelType w:val="hybridMultilevel"/>
    <w:tmpl w:val="9B9EA250"/>
    <w:lvl w:ilvl="0" w:tplc="18909D26">
      <w:start w:val="1"/>
      <w:numFmt w:val="decimal"/>
      <w:lvlText w:val="%1."/>
      <w:lvlJc w:val="left"/>
      <w:pPr>
        <w:ind w:left="720" w:hanging="360"/>
      </w:pPr>
      <w:rPr>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B97AC3"/>
    <w:multiLevelType w:val="hybridMultilevel"/>
    <w:tmpl w:val="EC1A50D4"/>
    <w:lvl w:ilvl="0" w:tplc="28C2E460">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D7F3B5B"/>
    <w:multiLevelType w:val="hybridMultilevel"/>
    <w:tmpl w:val="E7E001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E124E2C"/>
    <w:multiLevelType w:val="hybridMultilevel"/>
    <w:tmpl w:val="90C8E124"/>
    <w:lvl w:ilvl="0" w:tplc="366891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502D6A"/>
    <w:multiLevelType w:val="hybridMultilevel"/>
    <w:tmpl w:val="0514097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5" w15:restartNumberingAfterBreak="0">
    <w:nsid w:val="58347F84"/>
    <w:multiLevelType w:val="hybridMultilevel"/>
    <w:tmpl w:val="3F446A2E"/>
    <w:lvl w:ilvl="0" w:tplc="A3D00EC0">
      <w:start w:val="1"/>
      <w:numFmt w:val="upperRoman"/>
      <w:lvlText w:val="%1."/>
      <w:lvlJc w:val="left"/>
      <w:pPr>
        <w:ind w:left="1080" w:hanging="72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8E05D56"/>
    <w:multiLevelType w:val="hybridMultilevel"/>
    <w:tmpl w:val="01628F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F1C7A4E"/>
    <w:multiLevelType w:val="hybridMultilevel"/>
    <w:tmpl w:val="C7886694"/>
    <w:lvl w:ilvl="0" w:tplc="C0A4FFC4">
      <w:start w:val="475"/>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DE5DDA"/>
    <w:multiLevelType w:val="hybridMultilevel"/>
    <w:tmpl w:val="46524160"/>
    <w:lvl w:ilvl="0" w:tplc="0DA4CB78">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15:restartNumberingAfterBreak="0">
    <w:nsid w:val="6CDA3F60"/>
    <w:multiLevelType w:val="hybridMultilevel"/>
    <w:tmpl w:val="3B12A9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CA04893"/>
    <w:multiLevelType w:val="hybridMultilevel"/>
    <w:tmpl w:val="D1CAD068"/>
    <w:lvl w:ilvl="0" w:tplc="E056CC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2"/>
  </w:num>
  <w:num w:numId="5">
    <w:abstractNumId w:val="15"/>
  </w:num>
  <w:num w:numId="6">
    <w:abstractNumId w:val="4"/>
  </w:num>
  <w:num w:numId="7">
    <w:abstractNumId w:val="16"/>
  </w:num>
  <w:num w:numId="8">
    <w:abstractNumId w:val="8"/>
  </w:num>
  <w:num w:numId="9">
    <w:abstractNumId w:val="14"/>
  </w:num>
  <w:num w:numId="10">
    <w:abstractNumId w:val="19"/>
  </w:num>
  <w:num w:numId="11">
    <w:abstractNumId w:val="5"/>
  </w:num>
  <w:num w:numId="12">
    <w:abstractNumId w:val="20"/>
  </w:num>
  <w:num w:numId="13">
    <w:abstractNumId w:val="9"/>
  </w:num>
  <w:num w:numId="14">
    <w:abstractNumId w:val="10"/>
  </w:num>
  <w:num w:numId="15">
    <w:abstractNumId w:val="7"/>
  </w:num>
  <w:num w:numId="16">
    <w:abstractNumId w:val="13"/>
  </w:num>
  <w:num w:numId="1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4F"/>
    <w:rsid w:val="00001556"/>
    <w:rsid w:val="000020D5"/>
    <w:rsid w:val="00002AAC"/>
    <w:rsid w:val="00003927"/>
    <w:rsid w:val="00004E37"/>
    <w:rsid w:val="00004E9A"/>
    <w:rsid w:val="00006025"/>
    <w:rsid w:val="00006A83"/>
    <w:rsid w:val="000100E5"/>
    <w:rsid w:val="00011E51"/>
    <w:rsid w:val="00015836"/>
    <w:rsid w:val="00015AE0"/>
    <w:rsid w:val="0001733A"/>
    <w:rsid w:val="0002260F"/>
    <w:rsid w:val="00025F1A"/>
    <w:rsid w:val="00034582"/>
    <w:rsid w:val="000369F5"/>
    <w:rsid w:val="00041986"/>
    <w:rsid w:val="000439D1"/>
    <w:rsid w:val="00043FBE"/>
    <w:rsid w:val="0004660F"/>
    <w:rsid w:val="00053766"/>
    <w:rsid w:val="00055D83"/>
    <w:rsid w:val="00056FB1"/>
    <w:rsid w:val="00063B3E"/>
    <w:rsid w:val="0006535E"/>
    <w:rsid w:val="00065DE6"/>
    <w:rsid w:val="0006771A"/>
    <w:rsid w:val="000749B3"/>
    <w:rsid w:val="000807C8"/>
    <w:rsid w:val="00080A61"/>
    <w:rsid w:val="00083F40"/>
    <w:rsid w:val="000909D9"/>
    <w:rsid w:val="0009318F"/>
    <w:rsid w:val="0009351D"/>
    <w:rsid w:val="000939EA"/>
    <w:rsid w:val="000A26B0"/>
    <w:rsid w:val="000A7A9B"/>
    <w:rsid w:val="000B0385"/>
    <w:rsid w:val="000B0BB4"/>
    <w:rsid w:val="000B2C15"/>
    <w:rsid w:val="000B38D0"/>
    <w:rsid w:val="000B676D"/>
    <w:rsid w:val="000C027C"/>
    <w:rsid w:val="000C21B5"/>
    <w:rsid w:val="000C32CD"/>
    <w:rsid w:val="000C79D3"/>
    <w:rsid w:val="000D0BA6"/>
    <w:rsid w:val="000D284C"/>
    <w:rsid w:val="000D6DAB"/>
    <w:rsid w:val="000E1620"/>
    <w:rsid w:val="000F1BD8"/>
    <w:rsid w:val="000F3E24"/>
    <w:rsid w:val="000F47BC"/>
    <w:rsid w:val="000F5656"/>
    <w:rsid w:val="000F61B1"/>
    <w:rsid w:val="00102645"/>
    <w:rsid w:val="00102D52"/>
    <w:rsid w:val="00103B2D"/>
    <w:rsid w:val="001064BF"/>
    <w:rsid w:val="00106742"/>
    <w:rsid w:val="001126E7"/>
    <w:rsid w:val="00112ACE"/>
    <w:rsid w:val="00113861"/>
    <w:rsid w:val="001210CD"/>
    <w:rsid w:val="001228C4"/>
    <w:rsid w:val="00131350"/>
    <w:rsid w:val="001322EB"/>
    <w:rsid w:val="0014113B"/>
    <w:rsid w:val="001447DE"/>
    <w:rsid w:val="00145159"/>
    <w:rsid w:val="00146E03"/>
    <w:rsid w:val="0015138C"/>
    <w:rsid w:val="001526F7"/>
    <w:rsid w:val="00152BE5"/>
    <w:rsid w:val="00153413"/>
    <w:rsid w:val="00155060"/>
    <w:rsid w:val="00155621"/>
    <w:rsid w:val="00162D02"/>
    <w:rsid w:val="001668F9"/>
    <w:rsid w:val="00166A1B"/>
    <w:rsid w:val="00167E5F"/>
    <w:rsid w:val="00171909"/>
    <w:rsid w:val="00173CFD"/>
    <w:rsid w:val="00173F32"/>
    <w:rsid w:val="00174739"/>
    <w:rsid w:val="00175333"/>
    <w:rsid w:val="001775E0"/>
    <w:rsid w:val="00180F5F"/>
    <w:rsid w:val="001819FA"/>
    <w:rsid w:val="00185566"/>
    <w:rsid w:val="00191F4E"/>
    <w:rsid w:val="0019443F"/>
    <w:rsid w:val="00195505"/>
    <w:rsid w:val="001A04F9"/>
    <w:rsid w:val="001A2332"/>
    <w:rsid w:val="001A2A70"/>
    <w:rsid w:val="001A4A10"/>
    <w:rsid w:val="001B1E80"/>
    <w:rsid w:val="001B2C03"/>
    <w:rsid w:val="001B5AEB"/>
    <w:rsid w:val="001C286F"/>
    <w:rsid w:val="001C4F45"/>
    <w:rsid w:val="001C6A91"/>
    <w:rsid w:val="001D1529"/>
    <w:rsid w:val="001D23E9"/>
    <w:rsid w:val="001D5EE9"/>
    <w:rsid w:val="001E01D7"/>
    <w:rsid w:val="001E51AB"/>
    <w:rsid w:val="001E6C45"/>
    <w:rsid w:val="001F00E5"/>
    <w:rsid w:val="001F109C"/>
    <w:rsid w:val="001F265D"/>
    <w:rsid w:val="002032A3"/>
    <w:rsid w:val="00205E19"/>
    <w:rsid w:val="002074B7"/>
    <w:rsid w:val="00214046"/>
    <w:rsid w:val="0021464D"/>
    <w:rsid w:val="00214DB7"/>
    <w:rsid w:val="002267E1"/>
    <w:rsid w:val="00226A89"/>
    <w:rsid w:val="00230245"/>
    <w:rsid w:val="00230BA4"/>
    <w:rsid w:val="00231775"/>
    <w:rsid w:val="002333F5"/>
    <w:rsid w:val="0023566D"/>
    <w:rsid w:val="00237729"/>
    <w:rsid w:val="00237F92"/>
    <w:rsid w:val="00240305"/>
    <w:rsid w:val="00240E5B"/>
    <w:rsid w:val="00247DE1"/>
    <w:rsid w:val="00251E8C"/>
    <w:rsid w:val="002524A8"/>
    <w:rsid w:val="00252FB5"/>
    <w:rsid w:val="0025492C"/>
    <w:rsid w:val="00254C1E"/>
    <w:rsid w:val="00255AB7"/>
    <w:rsid w:val="002578DF"/>
    <w:rsid w:val="00261C22"/>
    <w:rsid w:val="002663FD"/>
    <w:rsid w:val="00270C9C"/>
    <w:rsid w:val="002710BD"/>
    <w:rsid w:val="002732A0"/>
    <w:rsid w:val="00275CA1"/>
    <w:rsid w:val="00282885"/>
    <w:rsid w:val="0028392C"/>
    <w:rsid w:val="0028693B"/>
    <w:rsid w:val="00286B05"/>
    <w:rsid w:val="00287405"/>
    <w:rsid w:val="0029301C"/>
    <w:rsid w:val="0029611F"/>
    <w:rsid w:val="00296914"/>
    <w:rsid w:val="00297633"/>
    <w:rsid w:val="002A2BB9"/>
    <w:rsid w:val="002B3364"/>
    <w:rsid w:val="002B3C11"/>
    <w:rsid w:val="002B6A0F"/>
    <w:rsid w:val="002C20C7"/>
    <w:rsid w:val="002C2935"/>
    <w:rsid w:val="002C3AAF"/>
    <w:rsid w:val="002D5D0A"/>
    <w:rsid w:val="002E20A8"/>
    <w:rsid w:val="002E49F4"/>
    <w:rsid w:val="002F0BC8"/>
    <w:rsid w:val="002F190D"/>
    <w:rsid w:val="002F1E27"/>
    <w:rsid w:val="002F370D"/>
    <w:rsid w:val="002F46ED"/>
    <w:rsid w:val="002F5247"/>
    <w:rsid w:val="002F69AD"/>
    <w:rsid w:val="003106F8"/>
    <w:rsid w:val="00310F5E"/>
    <w:rsid w:val="003127EA"/>
    <w:rsid w:val="00312A0F"/>
    <w:rsid w:val="00315FE6"/>
    <w:rsid w:val="003170FB"/>
    <w:rsid w:val="0031766C"/>
    <w:rsid w:val="003201F5"/>
    <w:rsid w:val="003203BC"/>
    <w:rsid w:val="003208E0"/>
    <w:rsid w:val="003215F2"/>
    <w:rsid w:val="003249E2"/>
    <w:rsid w:val="00331B31"/>
    <w:rsid w:val="003321FA"/>
    <w:rsid w:val="00333421"/>
    <w:rsid w:val="00333553"/>
    <w:rsid w:val="00333F0C"/>
    <w:rsid w:val="00336289"/>
    <w:rsid w:val="003366D2"/>
    <w:rsid w:val="00337A0F"/>
    <w:rsid w:val="00343522"/>
    <w:rsid w:val="003458A7"/>
    <w:rsid w:val="003514CE"/>
    <w:rsid w:val="00355DC9"/>
    <w:rsid w:val="00362404"/>
    <w:rsid w:val="00362566"/>
    <w:rsid w:val="00362C7D"/>
    <w:rsid w:val="00363789"/>
    <w:rsid w:val="00370887"/>
    <w:rsid w:val="003775D4"/>
    <w:rsid w:val="00377DD3"/>
    <w:rsid w:val="00380821"/>
    <w:rsid w:val="00380C69"/>
    <w:rsid w:val="00382208"/>
    <w:rsid w:val="003843E8"/>
    <w:rsid w:val="00385A42"/>
    <w:rsid w:val="00387BA4"/>
    <w:rsid w:val="00392FEA"/>
    <w:rsid w:val="00393F90"/>
    <w:rsid w:val="00394B72"/>
    <w:rsid w:val="003A1043"/>
    <w:rsid w:val="003A166F"/>
    <w:rsid w:val="003A1A2F"/>
    <w:rsid w:val="003A6DF7"/>
    <w:rsid w:val="003A7FFD"/>
    <w:rsid w:val="003B0AC0"/>
    <w:rsid w:val="003B4372"/>
    <w:rsid w:val="003B65EA"/>
    <w:rsid w:val="003C284E"/>
    <w:rsid w:val="003C7C93"/>
    <w:rsid w:val="003D00A3"/>
    <w:rsid w:val="003D18D7"/>
    <w:rsid w:val="003D2156"/>
    <w:rsid w:val="003D442B"/>
    <w:rsid w:val="003D4C66"/>
    <w:rsid w:val="003D6220"/>
    <w:rsid w:val="003E10F9"/>
    <w:rsid w:val="003E38C1"/>
    <w:rsid w:val="003E4469"/>
    <w:rsid w:val="003F0502"/>
    <w:rsid w:val="003F3734"/>
    <w:rsid w:val="003F4AD7"/>
    <w:rsid w:val="003F6666"/>
    <w:rsid w:val="00401734"/>
    <w:rsid w:val="00402B46"/>
    <w:rsid w:val="00403CA6"/>
    <w:rsid w:val="004043FA"/>
    <w:rsid w:val="00405A23"/>
    <w:rsid w:val="0040780B"/>
    <w:rsid w:val="004251FD"/>
    <w:rsid w:val="00430623"/>
    <w:rsid w:val="00430657"/>
    <w:rsid w:val="004320BF"/>
    <w:rsid w:val="00434777"/>
    <w:rsid w:val="00436D36"/>
    <w:rsid w:val="004407EA"/>
    <w:rsid w:val="0044124D"/>
    <w:rsid w:val="0044159A"/>
    <w:rsid w:val="00441F27"/>
    <w:rsid w:val="00443F2F"/>
    <w:rsid w:val="00444981"/>
    <w:rsid w:val="00445A22"/>
    <w:rsid w:val="0044634F"/>
    <w:rsid w:val="00460EAD"/>
    <w:rsid w:val="00466CA3"/>
    <w:rsid w:val="00474A10"/>
    <w:rsid w:val="00477124"/>
    <w:rsid w:val="0047725B"/>
    <w:rsid w:val="004802EF"/>
    <w:rsid w:val="00480814"/>
    <w:rsid w:val="00482330"/>
    <w:rsid w:val="004824C0"/>
    <w:rsid w:val="004846E2"/>
    <w:rsid w:val="00486023"/>
    <w:rsid w:val="0048622F"/>
    <w:rsid w:val="0048687E"/>
    <w:rsid w:val="00486B9D"/>
    <w:rsid w:val="00487C34"/>
    <w:rsid w:val="00495555"/>
    <w:rsid w:val="00496C53"/>
    <w:rsid w:val="00497B09"/>
    <w:rsid w:val="004A033A"/>
    <w:rsid w:val="004A6D45"/>
    <w:rsid w:val="004B2A79"/>
    <w:rsid w:val="004B6120"/>
    <w:rsid w:val="004C0CC6"/>
    <w:rsid w:val="004C4A7F"/>
    <w:rsid w:val="004C56D5"/>
    <w:rsid w:val="004D4359"/>
    <w:rsid w:val="004D55CD"/>
    <w:rsid w:val="004E17CB"/>
    <w:rsid w:val="004E1DE7"/>
    <w:rsid w:val="004E28CF"/>
    <w:rsid w:val="004E28D8"/>
    <w:rsid w:val="004E4786"/>
    <w:rsid w:val="004E4BBB"/>
    <w:rsid w:val="004E4E1B"/>
    <w:rsid w:val="004E5ADD"/>
    <w:rsid w:val="004E6E06"/>
    <w:rsid w:val="004F05E2"/>
    <w:rsid w:val="004F0BA7"/>
    <w:rsid w:val="004F592B"/>
    <w:rsid w:val="004F5BBA"/>
    <w:rsid w:val="004F6989"/>
    <w:rsid w:val="004F74D4"/>
    <w:rsid w:val="00501C68"/>
    <w:rsid w:val="00502309"/>
    <w:rsid w:val="00510AC4"/>
    <w:rsid w:val="00510D6C"/>
    <w:rsid w:val="005118E5"/>
    <w:rsid w:val="00512444"/>
    <w:rsid w:val="005222D6"/>
    <w:rsid w:val="00524004"/>
    <w:rsid w:val="00525C8C"/>
    <w:rsid w:val="00526630"/>
    <w:rsid w:val="00530883"/>
    <w:rsid w:val="005319AA"/>
    <w:rsid w:val="00532217"/>
    <w:rsid w:val="00532F03"/>
    <w:rsid w:val="00540132"/>
    <w:rsid w:val="00540418"/>
    <w:rsid w:val="00542739"/>
    <w:rsid w:val="00545DD7"/>
    <w:rsid w:val="0054652C"/>
    <w:rsid w:val="00546F4B"/>
    <w:rsid w:val="00556A8A"/>
    <w:rsid w:val="00556CF2"/>
    <w:rsid w:val="005613CE"/>
    <w:rsid w:val="00562BC9"/>
    <w:rsid w:val="00566EF3"/>
    <w:rsid w:val="0057040F"/>
    <w:rsid w:val="00571913"/>
    <w:rsid w:val="00581C85"/>
    <w:rsid w:val="00583544"/>
    <w:rsid w:val="00584029"/>
    <w:rsid w:val="0059057A"/>
    <w:rsid w:val="005941BF"/>
    <w:rsid w:val="00595F82"/>
    <w:rsid w:val="005A13C9"/>
    <w:rsid w:val="005A2293"/>
    <w:rsid w:val="005A41DD"/>
    <w:rsid w:val="005A5495"/>
    <w:rsid w:val="005B1F8D"/>
    <w:rsid w:val="005B24FE"/>
    <w:rsid w:val="005B35F6"/>
    <w:rsid w:val="005B6E12"/>
    <w:rsid w:val="005C1437"/>
    <w:rsid w:val="005C1DD6"/>
    <w:rsid w:val="005C2FCF"/>
    <w:rsid w:val="005C5100"/>
    <w:rsid w:val="005D0750"/>
    <w:rsid w:val="005D09D3"/>
    <w:rsid w:val="005D41E8"/>
    <w:rsid w:val="005D4C5F"/>
    <w:rsid w:val="005D624E"/>
    <w:rsid w:val="005E0F67"/>
    <w:rsid w:val="005E629E"/>
    <w:rsid w:val="005E62AA"/>
    <w:rsid w:val="005E765A"/>
    <w:rsid w:val="005F0D43"/>
    <w:rsid w:val="005F7C3A"/>
    <w:rsid w:val="005F7F04"/>
    <w:rsid w:val="00600ED2"/>
    <w:rsid w:val="00603A90"/>
    <w:rsid w:val="006050E5"/>
    <w:rsid w:val="00605A2D"/>
    <w:rsid w:val="00606BFA"/>
    <w:rsid w:val="00607F17"/>
    <w:rsid w:val="006109D5"/>
    <w:rsid w:val="00611BD7"/>
    <w:rsid w:val="006138DB"/>
    <w:rsid w:val="0061437C"/>
    <w:rsid w:val="00614FED"/>
    <w:rsid w:val="00617709"/>
    <w:rsid w:val="00617B3A"/>
    <w:rsid w:val="00617E3F"/>
    <w:rsid w:val="00622FBF"/>
    <w:rsid w:val="00624DBC"/>
    <w:rsid w:val="0062555D"/>
    <w:rsid w:val="00626845"/>
    <w:rsid w:val="00626AD6"/>
    <w:rsid w:val="00630BB8"/>
    <w:rsid w:val="006320C8"/>
    <w:rsid w:val="00635E75"/>
    <w:rsid w:val="00636591"/>
    <w:rsid w:val="006415B8"/>
    <w:rsid w:val="00645B9C"/>
    <w:rsid w:val="00650C01"/>
    <w:rsid w:val="00653275"/>
    <w:rsid w:val="006542AA"/>
    <w:rsid w:val="006637B2"/>
    <w:rsid w:val="00665539"/>
    <w:rsid w:val="00667734"/>
    <w:rsid w:val="006722F1"/>
    <w:rsid w:val="00673991"/>
    <w:rsid w:val="006746E1"/>
    <w:rsid w:val="00677759"/>
    <w:rsid w:val="00681667"/>
    <w:rsid w:val="0068429D"/>
    <w:rsid w:val="006847EC"/>
    <w:rsid w:val="006866AB"/>
    <w:rsid w:val="00692002"/>
    <w:rsid w:val="0069589C"/>
    <w:rsid w:val="0069750E"/>
    <w:rsid w:val="006A034C"/>
    <w:rsid w:val="006A064C"/>
    <w:rsid w:val="006A3962"/>
    <w:rsid w:val="006A65BC"/>
    <w:rsid w:val="006A69AB"/>
    <w:rsid w:val="006A7268"/>
    <w:rsid w:val="006B0E63"/>
    <w:rsid w:val="006B1650"/>
    <w:rsid w:val="006B31FC"/>
    <w:rsid w:val="006B64E9"/>
    <w:rsid w:val="006C19B4"/>
    <w:rsid w:val="006C23CC"/>
    <w:rsid w:val="006C56A5"/>
    <w:rsid w:val="006D0A50"/>
    <w:rsid w:val="006D6157"/>
    <w:rsid w:val="006D620E"/>
    <w:rsid w:val="006E054A"/>
    <w:rsid w:val="006E1A1A"/>
    <w:rsid w:val="006E2560"/>
    <w:rsid w:val="006E45F6"/>
    <w:rsid w:val="006E6440"/>
    <w:rsid w:val="006E71FF"/>
    <w:rsid w:val="006F2177"/>
    <w:rsid w:val="00700A9E"/>
    <w:rsid w:val="00703B97"/>
    <w:rsid w:val="007103E1"/>
    <w:rsid w:val="00716CED"/>
    <w:rsid w:val="00722E1A"/>
    <w:rsid w:val="007255E1"/>
    <w:rsid w:val="0073597D"/>
    <w:rsid w:val="00736193"/>
    <w:rsid w:val="00736F23"/>
    <w:rsid w:val="00737A22"/>
    <w:rsid w:val="00737DDC"/>
    <w:rsid w:val="00737E05"/>
    <w:rsid w:val="00740B30"/>
    <w:rsid w:val="00741690"/>
    <w:rsid w:val="00746FC7"/>
    <w:rsid w:val="00751C82"/>
    <w:rsid w:val="0075468F"/>
    <w:rsid w:val="00765618"/>
    <w:rsid w:val="0077154F"/>
    <w:rsid w:val="00771A12"/>
    <w:rsid w:val="00772C8E"/>
    <w:rsid w:val="007738A7"/>
    <w:rsid w:val="007741DA"/>
    <w:rsid w:val="007749B5"/>
    <w:rsid w:val="00776DE9"/>
    <w:rsid w:val="00780030"/>
    <w:rsid w:val="00782246"/>
    <w:rsid w:val="00786EA2"/>
    <w:rsid w:val="007920BD"/>
    <w:rsid w:val="007921E7"/>
    <w:rsid w:val="00796B12"/>
    <w:rsid w:val="007A20F6"/>
    <w:rsid w:val="007A35B2"/>
    <w:rsid w:val="007B0888"/>
    <w:rsid w:val="007B19A8"/>
    <w:rsid w:val="007B6377"/>
    <w:rsid w:val="007C0BF7"/>
    <w:rsid w:val="007C5213"/>
    <w:rsid w:val="007C72F0"/>
    <w:rsid w:val="007D0914"/>
    <w:rsid w:val="007D2B56"/>
    <w:rsid w:val="007D6AB6"/>
    <w:rsid w:val="007E2762"/>
    <w:rsid w:val="007E2A1A"/>
    <w:rsid w:val="007E3F8E"/>
    <w:rsid w:val="007E3F94"/>
    <w:rsid w:val="007E603E"/>
    <w:rsid w:val="007E7034"/>
    <w:rsid w:val="007F27E6"/>
    <w:rsid w:val="007F3263"/>
    <w:rsid w:val="007F406A"/>
    <w:rsid w:val="008008D9"/>
    <w:rsid w:val="008032D9"/>
    <w:rsid w:val="008048B4"/>
    <w:rsid w:val="00810927"/>
    <w:rsid w:val="008117DF"/>
    <w:rsid w:val="00811B1E"/>
    <w:rsid w:val="00814381"/>
    <w:rsid w:val="008175B7"/>
    <w:rsid w:val="00820C80"/>
    <w:rsid w:val="00821DE3"/>
    <w:rsid w:val="00822BBC"/>
    <w:rsid w:val="00826E43"/>
    <w:rsid w:val="00826F0A"/>
    <w:rsid w:val="008275A3"/>
    <w:rsid w:val="00833E7F"/>
    <w:rsid w:val="00835F3F"/>
    <w:rsid w:val="008400EF"/>
    <w:rsid w:val="00840286"/>
    <w:rsid w:val="008415D9"/>
    <w:rsid w:val="00845C98"/>
    <w:rsid w:val="008460F3"/>
    <w:rsid w:val="00850F14"/>
    <w:rsid w:val="008521F3"/>
    <w:rsid w:val="008531ED"/>
    <w:rsid w:val="00853BBF"/>
    <w:rsid w:val="0085665A"/>
    <w:rsid w:val="00857733"/>
    <w:rsid w:val="00857D46"/>
    <w:rsid w:val="008711E4"/>
    <w:rsid w:val="008718DC"/>
    <w:rsid w:val="00871F4F"/>
    <w:rsid w:val="00873A14"/>
    <w:rsid w:val="008746CF"/>
    <w:rsid w:val="00881E45"/>
    <w:rsid w:val="00882261"/>
    <w:rsid w:val="0088603F"/>
    <w:rsid w:val="00887C35"/>
    <w:rsid w:val="008908AF"/>
    <w:rsid w:val="00891C2D"/>
    <w:rsid w:val="0089281A"/>
    <w:rsid w:val="00894A24"/>
    <w:rsid w:val="00897691"/>
    <w:rsid w:val="008A40ED"/>
    <w:rsid w:val="008A5DEB"/>
    <w:rsid w:val="008B0A3B"/>
    <w:rsid w:val="008B475C"/>
    <w:rsid w:val="008C0AF3"/>
    <w:rsid w:val="008C352E"/>
    <w:rsid w:val="008E1C04"/>
    <w:rsid w:val="008E1C11"/>
    <w:rsid w:val="008E43DC"/>
    <w:rsid w:val="008E4896"/>
    <w:rsid w:val="008F4CE6"/>
    <w:rsid w:val="009075D1"/>
    <w:rsid w:val="0091062E"/>
    <w:rsid w:val="0091087C"/>
    <w:rsid w:val="00912B9F"/>
    <w:rsid w:val="0091375E"/>
    <w:rsid w:val="00914AE0"/>
    <w:rsid w:val="00914C43"/>
    <w:rsid w:val="00915C30"/>
    <w:rsid w:val="0091642F"/>
    <w:rsid w:val="00917DB7"/>
    <w:rsid w:val="009209C3"/>
    <w:rsid w:val="009225D5"/>
    <w:rsid w:val="00923434"/>
    <w:rsid w:val="009248E9"/>
    <w:rsid w:val="00925EF4"/>
    <w:rsid w:val="00927B67"/>
    <w:rsid w:val="00931BB8"/>
    <w:rsid w:val="00931F2D"/>
    <w:rsid w:val="00932835"/>
    <w:rsid w:val="009405F4"/>
    <w:rsid w:val="00952ED5"/>
    <w:rsid w:val="009533A8"/>
    <w:rsid w:val="009545D0"/>
    <w:rsid w:val="0095632F"/>
    <w:rsid w:val="00956A7A"/>
    <w:rsid w:val="00956CF2"/>
    <w:rsid w:val="00956EB6"/>
    <w:rsid w:val="009625A4"/>
    <w:rsid w:val="00964CC3"/>
    <w:rsid w:val="009653A1"/>
    <w:rsid w:val="00966A83"/>
    <w:rsid w:val="00966FDC"/>
    <w:rsid w:val="00967E0B"/>
    <w:rsid w:val="00967EB3"/>
    <w:rsid w:val="009703CB"/>
    <w:rsid w:val="00970457"/>
    <w:rsid w:val="0097057E"/>
    <w:rsid w:val="0097097F"/>
    <w:rsid w:val="00970D06"/>
    <w:rsid w:val="00973048"/>
    <w:rsid w:val="00973F9C"/>
    <w:rsid w:val="00974F5E"/>
    <w:rsid w:val="0097721A"/>
    <w:rsid w:val="009813E9"/>
    <w:rsid w:val="00982D9D"/>
    <w:rsid w:val="00984034"/>
    <w:rsid w:val="00984241"/>
    <w:rsid w:val="0098493D"/>
    <w:rsid w:val="00985614"/>
    <w:rsid w:val="009869B4"/>
    <w:rsid w:val="00991533"/>
    <w:rsid w:val="0099555E"/>
    <w:rsid w:val="00995671"/>
    <w:rsid w:val="00995A1F"/>
    <w:rsid w:val="009960E9"/>
    <w:rsid w:val="00997CCD"/>
    <w:rsid w:val="009A0ED6"/>
    <w:rsid w:val="009A1A58"/>
    <w:rsid w:val="009A26D7"/>
    <w:rsid w:val="009A29BD"/>
    <w:rsid w:val="009A5B06"/>
    <w:rsid w:val="009A66AC"/>
    <w:rsid w:val="009A7AE4"/>
    <w:rsid w:val="009B02C0"/>
    <w:rsid w:val="009B1EAC"/>
    <w:rsid w:val="009B2E95"/>
    <w:rsid w:val="009B3923"/>
    <w:rsid w:val="009C58B1"/>
    <w:rsid w:val="009C5BAC"/>
    <w:rsid w:val="009C68A2"/>
    <w:rsid w:val="009D17DC"/>
    <w:rsid w:val="009D40D1"/>
    <w:rsid w:val="009D5E9A"/>
    <w:rsid w:val="009D7544"/>
    <w:rsid w:val="009E0CA9"/>
    <w:rsid w:val="009E3DEF"/>
    <w:rsid w:val="009E44CB"/>
    <w:rsid w:val="009E48D5"/>
    <w:rsid w:val="009E4B22"/>
    <w:rsid w:val="009F2877"/>
    <w:rsid w:val="009F3DBF"/>
    <w:rsid w:val="009F462C"/>
    <w:rsid w:val="009F7812"/>
    <w:rsid w:val="00A0118E"/>
    <w:rsid w:val="00A01A1E"/>
    <w:rsid w:val="00A0320A"/>
    <w:rsid w:val="00A0652F"/>
    <w:rsid w:val="00A102B8"/>
    <w:rsid w:val="00A11FCB"/>
    <w:rsid w:val="00A13452"/>
    <w:rsid w:val="00A13E1D"/>
    <w:rsid w:val="00A14988"/>
    <w:rsid w:val="00A14CC5"/>
    <w:rsid w:val="00A159B3"/>
    <w:rsid w:val="00A15C1E"/>
    <w:rsid w:val="00A15E0B"/>
    <w:rsid w:val="00A17149"/>
    <w:rsid w:val="00A22A8E"/>
    <w:rsid w:val="00A237F9"/>
    <w:rsid w:val="00A24613"/>
    <w:rsid w:val="00A24F2C"/>
    <w:rsid w:val="00A2734F"/>
    <w:rsid w:val="00A36833"/>
    <w:rsid w:val="00A438A8"/>
    <w:rsid w:val="00A45A37"/>
    <w:rsid w:val="00A45EF0"/>
    <w:rsid w:val="00A46020"/>
    <w:rsid w:val="00A4623A"/>
    <w:rsid w:val="00A4677E"/>
    <w:rsid w:val="00A51CF4"/>
    <w:rsid w:val="00A52F90"/>
    <w:rsid w:val="00A56DF8"/>
    <w:rsid w:val="00A614EF"/>
    <w:rsid w:val="00A62F79"/>
    <w:rsid w:val="00A63E94"/>
    <w:rsid w:val="00A64CD6"/>
    <w:rsid w:val="00A65166"/>
    <w:rsid w:val="00A664C2"/>
    <w:rsid w:val="00A73F8E"/>
    <w:rsid w:val="00A749E0"/>
    <w:rsid w:val="00A756A7"/>
    <w:rsid w:val="00A800DE"/>
    <w:rsid w:val="00A80101"/>
    <w:rsid w:val="00A83CE4"/>
    <w:rsid w:val="00A8667F"/>
    <w:rsid w:val="00A86A6E"/>
    <w:rsid w:val="00A9093D"/>
    <w:rsid w:val="00A91B04"/>
    <w:rsid w:val="00A956F6"/>
    <w:rsid w:val="00A964B9"/>
    <w:rsid w:val="00AA1097"/>
    <w:rsid w:val="00AA4BFF"/>
    <w:rsid w:val="00AA62E7"/>
    <w:rsid w:val="00AA6696"/>
    <w:rsid w:val="00AA7EBA"/>
    <w:rsid w:val="00AB2652"/>
    <w:rsid w:val="00AB42B0"/>
    <w:rsid w:val="00AB5D9F"/>
    <w:rsid w:val="00AB7F2C"/>
    <w:rsid w:val="00AC1D34"/>
    <w:rsid w:val="00AC2A4C"/>
    <w:rsid w:val="00AC2AEA"/>
    <w:rsid w:val="00AC2FCE"/>
    <w:rsid w:val="00AC697A"/>
    <w:rsid w:val="00AD0B72"/>
    <w:rsid w:val="00AD2008"/>
    <w:rsid w:val="00AD5445"/>
    <w:rsid w:val="00AE03C2"/>
    <w:rsid w:val="00AF06E9"/>
    <w:rsid w:val="00AF1F6E"/>
    <w:rsid w:val="00AF2513"/>
    <w:rsid w:val="00AF26A8"/>
    <w:rsid w:val="00AF4667"/>
    <w:rsid w:val="00AF4D29"/>
    <w:rsid w:val="00AF5C40"/>
    <w:rsid w:val="00AF5E98"/>
    <w:rsid w:val="00AF6167"/>
    <w:rsid w:val="00AF7AFF"/>
    <w:rsid w:val="00B01869"/>
    <w:rsid w:val="00B0226C"/>
    <w:rsid w:val="00B06208"/>
    <w:rsid w:val="00B06F25"/>
    <w:rsid w:val="00B11054"/>
    <w:rsid w:val="00B11B58"/>
    <w:rsid w:val="00B1257D"/>
    <w:rsid w:val="00B12A4D"/>
    <w:rsid w:val="00B12DA1"/>
    <w:rsid w:val="00B130FC"/>
    <w:rsid w:val="00B139FD"/>
    <w:rsid w:val="00B14B13"/>
    <w:rsid w:val="00B15B31"/>
    <w:rsid w:val="00B16D95"/>
    <w:rsid w:val="00B17CD5"/>
    <w:rsid w:val="00B214ED"/>
    <w:rsid w:val="00B21D41"/>
    <w:rsid w:val="00B254FC"/>
    <w:rsid w:val="00B273FC"/>
    <w:rsid w:val="00B315EA"/>
    <w:rsid w:val="00B32872"/>
    <w:rsid w:val="00B33194"/>
    <w:rsid w:val="00B33363"/>
    <w:rsid w:val="00B33F9B"/>
    <w:rsid w:val="00B352B2"/>
    <w:rsid w:val="00B35FA2"/>
    <w:rsid w:val="00B3629A"/>
    <w:rsid w:val="00B40DC4"/>
    <w:rsid w:val="00B43334"/>
    <w:rsid w:val="00B45533"/>
    <w:rsid w:val="00B46DE3"/>
    <w:rsid w:val="00B50708"/>
    <w:rsid w:val="00B50935"/>
    <w:rsid w:val="00B50F3D"/>
    <w:rsid w:val="00B51B43"/>
    <w:rsid w:val="00B536A9"/>
    <w:rsid w:val="00B5527F"/>
    <w:rsid w:val="00B63BEE"/>
    <w:rsid w:val="00B64B59"/>
    <w:rsid w:val="00B6624D"/>
    <w:rsid w:val="00B75CA8"/>
    <w:rsid w:val="00B775FD"/>
    <w:rsid w:val="00B77F34"/>
    <w:rsid w:val="00B817CE"/>
    <w:rsid w:val="00B82F24"/>
    <w:rsid w:val="00B85DD9"/>
    <w:rsid w:val="00B87FCE"/>
    <w:rsid w:val="00B96A81"/>
    <w:rsid w:val="00B96FB9"/>
    <w:rsid w:val="00B97BD4"/>
    <w:rsid w:val="00BA067A"/>
    <w:rsid w:val="00BA3170"/>
    <w:rsid w:val="00BA33F1"/>
    <w:rsid w:val="00BA4711"/>
    <w:rsid w:val="00BA526A"/>
    <w:rsid w:val="00BA7A83"/>
    <w:rsid w:val="00BC0C34"/>
    <w:rsid w:val="00BC2747"/>
    <w:rsid w:val="00BC4A1A"/>
    <w:rsid w:val="00BD1545"/>
    <w:rsid w:val="00BD7D99"/>
    <w:rsid w:val="00BE068F"/>
    <w:rsid w:val="00BE584E"/>
    <w:rsid w:val="00BE5B63"/>
    <w:rsid w:val="00BF0E4B"/>
    <w:rsid w:val="00BF2755"/>
    <w:rsid w:val="00BF3EBC"/>
    <w:rsid w:val="00BF4B8B"/>
    <w:rsid w:val="00BF71AA"/>
    <w:rsid w:val="00C01F92"/>
    <w:rsid w:val="00C108FB"/>
    <w:rsid w:val="00C1655C"/>
    <w:rsid w:val="00C17260"/>
    <w:rsid w:val="00C1774E"/>
    <w:rsid w:val="00C2076A"/>
    <w:rsid w:val="00C2147C"/>
    <w:rsid w:val="00C2528A"/>
    <w:rsid w:val="00C25321"/>
    <w:rsid w:val="00C30034"/>
    <w:rsid w:val="00C32A9A"/>
    <w:rsid w:val="00C3516D"/>
    <w:rsid w:val="00C35ADA"/>
    <w:rsid w:val="00C35B4F"/>
    <w:rsid w:val="00C37938"/>
    <w:rsid w:val="00C416BD"/>
    <w:rsid w:val="00C41F49"/>
    <w:rsid w:val="00C46EEB"/>
    <w:rsid w:val="00C54F18"/>
    <w:rsid w:val="00C5546E"/>
    <w:rsid w:val="00C65341"/>
    <w:rsid w:val="00C730CD"/>
    <w:rsid w:val="00C820CA"/>
    <w:rsid w:val="00C864B6"/>
    <w:rsid w:val="00C947EB"/>
    <w:rsid w:val="00CA4AD8"/>
    <w:rsid w:val="00CA5708"/>
    <w:rsid w:val="00CB21F3"/>
    <w:rsid w:val="00CC0A01"/>
    <w:rsid w:val="00CC43A3"/>
    <w:rsid w:val="00CD377D"/>
    <w:rsid w:val="00CD378A"/>
    <w:rsid w:val="00CD446F"/>
    <w:rsid w:val="00CD6489"/>
    <w:rsid w:val="00CD7BE8"/>
    <w:rsid w:val="00CE6B2E"/>
    <w:rsid w:val="00CF5F03"/>
    <w:rsid w:val="00CF6FCB"/>
    <w:rsid w:val="00CF760F"/>
    <w:rsid w:val="00D02DBA"/>
    <w:rsid w:val="00D04915"/>
    <w:rsid w:val="00D04992"/>
    <w:rsid w:val="00D06335"/>
    <w:rsid w:val="00D10601"/>
    <w:rsid w:val="00D11753"/>
    <w:rsid w:val="00D1255F"/>
    <w:rsid w:val="00D1281F"/>
    <w:rsid w:val="00D13701"/>
    <w:rsid w:val="00D141BD"/>
    <w:rsid w:val="00D152AD"/>
    <w:rsid w:val="00D160CE"/>
    <w:rsid w:val="00D20268"/>
    <w:rsid w:val="00D26CCB"/>
    <w:rsid w:val="00D31A51"/>
    <w:rsid w:val="00D351E2"/>
    <w:rsid w:val="00D36DA8"/>
    <w:rsid w:val="00D37F6F"/>
    <w:rsid w:val="00D42006"/>
    <w:rsid w:val="00D462B7"/>
    <w:rsid w:val="00D5117D"/>
    <w:rsid w:val="00D55825"/>
    <w:rsid w:val="00D61F1E"/>
    <w:rsid w:val="00D6262F"/>
    <w:rsid w:val="00D64DE4"/>
    <w:rsid w:val="00D65149"/>
    <w:rsid w:val="00D65A1F"/>
    <w:rsid w:val="00D67822"/>
    <w:rsid w:val="00D73B69"/>
    <w:rsid w:val="00D73F7F"/>
    <w:rsid w:val="00D74D44"/>
    <w:rsid w:val="00D765AC"/>
    <w:rsid w:val="00D81E6B"/>
    <w:rsid w:val="00D83DCD"/>
    <w:rsid w:val="00D867FA"/>
    <w:rsid w:val="00D915E8"/>
    <w:rsid w:val="00D961C0"/>
    <w:rsid w:val="00D9730A"/>
    <w:rsid w:val="00D97A36"/>
    <w:rsid w:val="00DA242F"/>
    <w:rsid w:val="00DA2454"/>
    <w:rsid w:val="00DA3A8A"/>
    <w:rsid w:val="00DC2A6B"/>
    <w:rsid w:val="00DC384B"/>
    <w:rsid w:val="00DC395C"/>
    <w:rsid w:val="00DC3C54"/>
    <w:rsid w:val="00DC5163"/>
    <w:rsid w:val="00DC7DBB"/>
    <w:rsid w:val="00DD046F"/>
    <w:rsid w:val="00DD19DB"/>
    <w:rsid w:val="00DD4121"/>
    <w:rsid w:val="00DD4858"/>
    <w:rsid w:val="00DD5EE9"/>
    <w:rsid w:val="00DE415E"/>
    <w:rsid w:val="00DE4DDE"/>
    <w:rsid w:val="00DF016E"/>
    <w:rsid w:val="00DF0A99"/>
    <w:rsid w:val="00DF16EC"/>
    <w:rsid w:val="00DF286D"/>
    <w:rsid w:val="00DF4CBE"/>
    <w:rsid w:val="00DF79EB"/>
    <w:rsid w:val="00E04772"/>
    <w:rsid w:val="00E139E3"/>
    <w:rsid w:val="00E13AA0"/>
    <w:rsid w:val="00E15A4A"/>
    <w:rsid w:val="00E22369"/>
    <w:rsid w:val="00E22E42"/>
    <w:rsid w:val="00E22E7B"/>
    <w:rsid w:val="00E25D6A"/>
    <w:rsid w:val="00E30029"/>
    <w:rsid w:val="00E31ED0"/>
    <w:rsid w:val="00E33404"/>
    <w:rsid w:val="00E35596"/>
    <w:rsid w:val="00E372EA"/>
    <w:rsid w:val="00E40297"/>
    <w:rsid w:val="00E44ED2"/>
    <w:rsid w:val="00E47043"/>
    <w:rsid w:val="00E47242"/>
    <w:rsid w:val="00E472FD"/>
    <w:rsid w:val="00E50D17"/>
    <w:rsid w:val="00E50EDA"/>
    <w:rsid w:val="00E522BB"/>
    <w:rsid w:val="00E52C19"/>
    <w:rsid w:val="00E53981"/>
    <w:rsid w:val="00E53F5D"/>
    <w:rsid w:val="00E547C3"/>
    <w:rsid w:val="00E55EF4"/>
    <w:rsid w:val="00E62A1F"/>
    <w:rsid w:val="00E6741F"/>
    <w:rsid w:val="00E75C13"/>
    <w:rsid w:val="00E75F44"/>
    <w:rsid w:val="00E82A72"/>
    <w:rsid w:val="00E83001"/>
    <w:rsid w:val="00E83A2A"/>
    <w:rsid w:val="00E840F7"/>
    <w:rsid w:val="00E846A6"/>
    <w:rsid w:val="00E87858"/>
    <w:rsid w:val="00E92B21"/>
    <w:rsid w:val="00E961C8"/>
    <w:rsid w:val="00E971CC"/>
    <w:rsid w:val="00EA1983"/>
    <w:rsid w:val="00EA5421"/>
    <w:rsid w:val="00EB061D"/>
    <w:rsid w:val="00EB3B41"/>
    <w:rsid w:val="00EB3E72"/>
    <w:rsid w:val="00EC56F9"/>
    <w:rsid w:val="00EC6FF4"/>
    <w:rsid w:val="00EC73A2"/>
    <w:rsid w:val="00ED006B"/>
    <w:rsid w:val="00ED433B"/>
    <w:rsid w:val="00EE0950"/>
    <w:rsid w:val="00EE4733"/>
    <w:rsid w:val="00EE723D"/>
    <w:rsid w:val="00EE7F36"/>
    <w:rsid w:val="00EF0979"/>
    <w:rsid w:val="00EF2267"/>
    <w:rsid w:val="00EF35BD"/>
    <w:rsid w:val="00EF3DF2"/>
    <w:rsid w:val="00EF700E"/>
    <w:rsid w:val="00EF78A1"/>
    <w:rsid w:val="00F072E3"/>
    <w:rsid w:val="00F135A9"/>
    <w:rsid w:val="00F1449D"/>
    <w:rsid w:val="00F15173"/>
    <w:rsid w:val="00F40C2A"/>
    <w:rsid w:val="00F41071"/>
    <w:rsid w:val="00F4225B"/>
    <w:rsid w:val="00F4278C"/>
    <w:rsid w:val="00F44D9D"/>
    <w:rsid w:val="00F46371"/>
    <w:rsid w:val="00F5174C"/>
    <w:rsid w:val="00F51D6E"/>
    <w:rsid w:val="00F56CB1"/>
    <w:rsid w:val="00F57082"/>
    <w:rsid w:val="00F57966"/>
    <w:rsid w:val="00F62640"/>
    <w:rsid w:val="00F639E8"/>
    <w:rsid w:val="00F64C2B"/>
    <w:rsid w:val="00F65F00"/>
    <w:rsid w:val="00F70572"/>
    <w:rsid w:val="00F7154F"/>
    <w:rsid w:val="00F723C0"/>
    <w:rsid w:val="00F7583B"/>
    <w:rsid w:val="00F81E3C"/>
    <w:rsid w:val="00F82860"/>
    <w:rsid w:val="00F82AEA"/>
    <w:rsid w:val="00F93A31"/>
    <w:rsid w:val="00F93FE5"/>
    <w:rsid w:val="00F963EA"/>
    <w:rsid w:val="00FA4487"/>
    <w:rsid w:val="00FA496C"/>
    <w:rsid w:val="00FB2F7A"/>
    <w:rsid w:val="00FB2FB9"/>
    <w:rsid w:val="00FB50F7"/>
    <w:rsid w:val="00FC1599"/>
    <w:rsid w:val="00FC2582"/>
    <w:rsid w:val="00FC291F"/>
    <w:rsid w:val="00FC2F66"/>
    <w:rsid w:val="00FC50AB"/>
    <w:rsid w:val="00FC57BE"/>
    <w:rsid w:val="00FC6BB8"/>
    <w:rsid w:val="00FD027A"/>
    <w:rsid w:val="00FD0A37"/>
    <w:rsid w:val="00FD34F8"/>
    <w:rsid w:val="00FD3E81"/>
    <w:rsid w:val="00FD6BB5"/>
    <w:rsid w:val="00FE1056"/>
    <w:rsid w:val="00FE1E1C"/>
    <w:rsid w:val="00FE45F9"/>
    <w:rsid w:val="00FF0EA5"/>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rules v:ext="edit">
        <o:r id="V:Rule40" type="connector" idref="#AutoShape 164"/>
        <o:r id="V:Rule41" type="connector" idref="#AutoShape 195"/>
        <o:r id="V:Rule42" type="connector" idref="#AutoShape 191"/>
        <o:r id="V:Rule43" type="connector" idref="#AutoShape 171"/>
        <o:r id="V:Rule44" type="connector" idref="#AutoShape 219"/>
        <o:r id="V:Rule45" type="connector" idref="#AutoShape 213"/>
        <o:r id="V:Rule46" type="connector" idref="#AutoShape 192"/>
        <o:r id="V:Rule47" type="connector" idref="#AutoShape 222"/>
        <o:r id="V:Rule48" type="connector" idref="#AutoShape 175"/>
        <o:r id="V:Rule49" type="connector" idref="#AutoShape 197"/>
        <o:r id="V:Rule50" type="connector" idref="#AutoShape 218"/>
        <o:r id="V:Rule51" type="connector" idref="#AutoShape 203"/>
        <o:r id="V:Rule52" type="connector" idref="#AutoShape 177"/>
        <o:r id="V:Rule53" type="connector" idref="#AutoShape 184"/>
        <o:r id="V:Rule54" type="connector" idref="#AutoShape 220"/>
        <o:r id="V:Rule55" type="connector" idref="#AutoShape 196"/>
        <o:r id="V:Rule56" type="connector" idref="#AutoShape 188"/>
        <o:r id="V:Rule57" type="connector" idref="#AutoShape 193"/>
        <o:r id="V:Rule58" type="connector" idref="#AutoShape 158"/>
        <o:r id="V:Rule59" type="connector" idref="#AutoShape 200"/>
        <o:r id="V:Rule60" type="connector" idref="#AutoShape 186"/>
        <o:r id="V:Rule61" type="connector" idref="#AutoShape 214"/>
        <o:r id="V:Rule62" type="connector" idref="#AutoShape 208"/>
        <o:r id="V:Rule63" type="connector" idref="#AutoShape 209"/>
        <o:r id="V:Rule64" type="connector" idref="#AutoShape 169"/>
        <o:r id="V:Rule65" type="connector" idref="#AutoShape 221"/>
        <o:r id="V:Rule66" type="connector" idref="#AutoShape 212"/>
        <o:r id="V:Rule67" type="connector" idref="#AutoShape 215"/>
        <o:r id="V:Rule68" type="connector" idref="#AutoShape 165"/>
        <o:r id="V:Rule69" type="connector" idref="#AutoShape 168"/>
        <o:r id="V:Rule70" type="connector" idref="#AutoShape 210"/>
        <o:r id="V:Rule71" type="connector" idref="#AutoShape 167"/>
        <o:r id="V:Rule72" type="connector" idref="#AutoShape 173"/>
        <o:r id="V:Rule73" type="connector" idref="#AutoShape 179"/>
        <o:r id="V:Rule74" type="connector" idref="#AutoShape 202"/>
        <o:r id="V:Rule75" type="connector" idref="#AutoShape 157"/>
        <o:r id="V:Rule76" type="connector" idref="#AutoShape 190"/>
        <o:r id="V:Rule77" type="connector" idref="#AutoShape 223"/>
        <o:r id="V:Rule78" type="connector" idref="#AutoShape 211"/>
      </o:rules>
    </o:shapelayout>
  </w:shapeDefaults>
  <w:decimalSymbol w:val=","/>
  <w:listSeparator w:val=";"/>
  <w14:docId w14:val="05EC504A"/>
  <w15:docId w15:val="{53235872-0E1E-4C52-99A9-95865B9E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04E37"/>
    <w:rPr>
      <w:sz w:val="24"/>
      <w:szCs w:val="24"/>
    </w:rPr>
  </w:style>
  <w:style w:type="paragraph" w:styleId="Cmsor1">
    <w:name w:val="heading 1"/>
    <w:basedOn w:val="Norml"/>
    <w:next w:val="Norml"/>
    <w:qFormat/>
    <w:rsid w:val="00004E37"/>
    <w:pPr>
      <w:keepNext/>
      <w:jc w:val="center"/>
      <w:outlineLvl w:val="0"/>
    </w:pPr>
    <w:rPr>
      <w:b/>
      <w:szCs w:val="20"/>
    </w:rPr>
  </w:style>
  <w:style w:type="paragraph" w:styleId="Cmsor2">
    <w:name w:val="heading 2"/>
    <w:basedOn w:val="Norml"/>
    <w:next w:val="Norml"/>
    <w:qFormat/>
    <w:rsid w:val="00004E37"/>
    <w:pPr>
      <w:jc w:val="both"/>
      <w:outlineLvl w:val="1"/>
    </w:pPr>
    <w:rPr>
      <w:rFonts w:ascii="Arial" w:hAnsi="Arial" w:cs="Arial"/>
      <w:bCs/>
      <w:iCs/>
      <w:szCs w:val="28"/>
    </w:rPr>
  </w:style>
  <w:style w:type="paragraph" w:styleId="Cmsor3">
    <w:name w:val="heading 3"/>
    <w:basedOn w:val="Norml"/>
    <w:next w:val="Norml"/>
    <w:qFormat/>
    <w:rsid w:val="00004E37"/>
    <w:pPr>
      <w:outlineLvl w:val="2"/>
    </w:pPr>
    <w:rPr>
      <w:rFonts w:cs="Arial"/>
      <w:bCs/>
      <w:szCs w:val="26"/>
    </w:rPr>
  </w:style>
  <w:style w:type="paragraph" w:styleId="Cmsor4">
    <w:name w:val="heading 4"/>
    <w:basedOn w:val="Norml"/>
    <w:next w:val="Norml"/>
    <w:qFormat/>
    <w:rsid w:val="00004E37"/>
    <w:pPr>
      <w:keepNext/>
      <w:outlineLvl w:val="3"/>
    </w:pPr>
    <w:rPr>
      <w:b/>
      <w:szCs w:val="20"/>
    </w:rPr>
  </w:style>
  <w:style w:type="paragraph" w:styleId="Cmsor5">
    <w:name w:val="heading 5"/>
    <w:basedOn w:val="Norml"/>
    <w:next w:val="Norml"/>
    <w:qFormat/>
    <w:rsid w:val="00004E37"/>
    <w:pPr>
      <w:keepNext/>
      <w:jc w:val="both"/>
      <w:outlineLvl w:val="4"/>
    </w:pPr>
    <w:rPr>
      <w:b/>
      <w:szCs w:val="20"/>
    </w:rPr>
  </w:style>
  <w:style w:type="paragraph" w:styleId="Cmsor6">
    <w:name w:val="heading 6"/>
    <w:basedOn w:val="Norml"/>
    <w:next w:val="Norml"/>
    <w:qFormat/>
    <w:rsid w:val="00004E37"/>
    <w:pPr>
      <w:keepNext/>
      <w:outlineLvl w:val="5"/>
    </w:pPr>
    <w:rPr>
      <w:b/>
      <w:szCs w:val="20"/>
      <w:u w:val="single"/>
    </w:rPr>
  </w:style>
  <w:style w:type="paragraph" w:styleId="Cmsor8">
    <w:name w:val="heading 8"/>
    <w:basedOn w:val="Norml"/>
    <w:next w:val="Norml"/>
    <w:qFormat/>
    <w:rsid w:val="00004E37"/>
    <w:pPr>
      <w:spacing w:before="240" w:after="60"/>
      <w:outlineLvl w:val="7"/>
    </w:pPr>
    <w:rPr>
      <w:i/>
      <w:iCs/>
    </w:rPr>
  </w:style>
  <w:style w:type="paragraph" w:styleId="Cmsor9">
    <w:name w:val="heading 9"/>
    <w:basedOn w:val="Norml"/>
    <w:next w:val="Norml"/>
    <w:qFormat/>
    <w:rsid w:val="00004E3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004E37"/>
    <w:pPr>
      <w:jc w:val="both"/>
    </w:pPr>
  </w:style>
  <w:style w:type="paragraph" w:styleId="Szvegtrzs3">
    <w:name w:val="Body Text 3"/>
    <w:basedOn w:val="Norml"/>
    <w:rsid w:val="00004E37"/>
    <w:pPr>
      <w:jc w:val="both"/>
    </w:pPr>
    <w:rPr>
      <w:szCs w:val="20"/>
    </w:rPr>
  </w:style>
  <w:style w:type="paragraph" w:styleId="Cm">
    <w:name w:val="Title"/>
    <w:basedOn w:val="Norml"/>
    <w:link w:val="CmChar"/>
    <w:qFormat/>
    <w:rsid w:val="00004E37"/>
    <w:pPr>
      <w:jc w:val="center"/>
    </w:pPr>
    <w:rPr>
      <w:b/>
      <w:sz w:val="28"/>
      <w:szCs w:val="20"/>
    </w:rPr>
  </w:style>
  <w:style w:type="paragraph" w:styleId="Lista">
    <w:name w:val="List"/>
    <w:basedOn w:val="Norml"/>
    <w:rsid w:val="00004E37"/>
    <w:pPr>
      <w:ind w:left="283" w:hanging="283"/>
    </w:pPr>
    <w:rPr>
      <w:sz w:val="28"/>
      <w:szCs w:val="20"/>
    </w:rPr>
  </w:style>
  <w:style w:type="paragraph" w:styleId="Alcm">
    <w:name w:val="Subtitle"/>
    <w:basedOn w:val="Norml"/>
    <w:qFormat/>
    <w:rsid w:val="00004E37"/>
    <w:pPr>
      <w:jc w:val="both"/>
    </w:pPr>
    <w:rPr>
      <w:szCs w:val="20"/>
    </w:rPr>
  </w:style>
  <w:style w:type="paragraph" w:customStyle="1" w:styleId="TableContents">
    <w:name w:val="Table Contents"/>
    <w:basedOn w:val="Szvegtrzs"/>
    <w:rsid w:val="00004E37"/>
    <w:pPr>
      <w:widowControl w:val="0"/>
      <w:suppressAutoHyphens/>
      <w:overflowPunct w:val="0"/>
      <w:autoSpaceDE w:val="0"/>
      <w:autoSpaceDN w:val="0"/>
      <w:adjustRightInd w:val="0"/>
      <w:spacing w:after="120"/>
      <w:jc w:val="left"/>
      <w:textAlignment w:val="baseline"/>
    </w:pPr>
    <w:rPr>
      <w:szCs w:val="20"/>
    </w:rPr>
  </w:style>
  <w:style w:type="paragraph" w:styleId="Szvegtrzsbehzssal2">
    <w:name w:val="Body Text Indent 2"/>
    <w:basedOn w:val="Norml"/>
    <w:rsid w:val="00004E37"/>
    <w:pPr>
      <w:ind w:left="720"/>
      <w:jc w:val="both"/>
    </w:pPr>
    <w:rPr>
      <w:rFonts w:ascii="Arial" w:hAnsi="Arial"/>
    </w:rPr>
  </w:style>
  <w:style w:type="paragraph" w:styleId="lfej">
    <w:name w:val="header"/>
    <w:basedOn w:val="Norml"/>
    <w:rsid w:val="00004E37"/>
    <w:pPr>
      <w:tabs>
        <w:tab w:val="center" w:pos="4536"/>
        <w:tab w:val="right" w:pos="9072"/>
      </w:tabs>
    </w:pPr>
  </w:style>
  <w:style w:type="paragraph" w:styleId="llb">
    <w:name w:val="footer"/>
    <w:basedOn w:val="Norml"/>
    <w:link w:val="llbChar"/>
    <w:uiPriority w:val="99"/>
    <w:rsid w:val="00004E37"/>
    <w:pPr>
      <w:tabs>
        <w:tab w:val="center" w:pos="4536"/>
        <w:tab w:val="right" w:pos="9072"/>
      </w:tabs>
    </w:pPr>
  </w:style>
  <w:style w:type="paragraph" w:styleId="Szvegtrzs2">
    <w:name w:val="Body Text 2"/>
    <w:basedOn w:val="Norml"/>
    <w:rsid w:val="00004E37"/>
    <w:pPr>
      <w:jc w:val="center"/>
    </w:pPr>
    <w:rPr>
      <w:b/>
      <w:color w:val="FF0000"/>
      <w:sz w:val="20"/>
      <w:szCs w:val="20"/>
    </w:rPr>
  </w:style>
  <w:style w:type="paragraph" w:styleId="Lbjegyzetszveg">
    <w:name w:val="footnote text"/>
    <w:basedOn w:val="Norml"/>
    <w:link w:val="LbjegyzetszvegChar"/>
    <w:rsid w:val="00004E37"/>
    <w:rPr>
      <w:sz w:val="20"/>
      <w:szCs w:val="20"/>
    </w:rPr>
  </w:style>
  <w:style w:type="character" w:styleId="Oldalszm">
    <w:name w:val="page number"/>
    <w:basedOn w:val="Bekezdsalapbettpusa"/>
    <w:rsid w:val="00004E37"/>
  </w:style>
  <w:style w:type="paragraph" w:styleId="Szvegtrzsbehzssal">
    <w:name w:val="Body Text Indent"/>
    <w:basedOn w:val="Norml"/>
    <w:rsid w:val="00004E37"/>
    <w:pPr>
      <w:ind w:left="426"/>
      <w:jc w:val="both"/>
    </w:pPr>
  </w:style>
  <w:style w:type="character" w:customStyle="1" w:styleId="Internetlink">
    <w:name w:val="Internet link"/>
    <w:rsid w:val="00004E37"/>
    <w:rPr>
      <w:color w:val="000080"/>
      <w:u w:val="single"/>
    </w:rPr>
  </w:style>
  <w:style w:type="paragraph" w:styleId="Kpalrs">
    <w:name w:val="caption"/>
    <w:basedOn w:val="Norml"/>
    <w:next w:val="Norml"/>
    <w:qFormat/>
    <w:rsid w:val="00004E37"/>
    <w:rPr>
      <w:b/>
      <w:bCs/>
    </w:rPr>
  </w:style>
  <w:style w:type="character" w:styleId="Hiperhivatkozs">
    <w:name w:val="Hyperlink"/>
    <w:uiPriority w:val="99"/>
    <w:rsid w:val="00004E37"/>
    <w:rPr>
      <w:color w:val="0000FF"/>
      <w:u w:val="single"/>
    </w:rPr>
  </w:style>
  <w:style w:type="character" w:customStyle="1" w:styleId="index">
    <w:name w:val="index"/>
    <w:basedOn w:val="Bekezdsalapbettpusa"/>
    <w:rsid w:val="00004E37"/>
  </w:style>
  <w:style w:type="paragraph" w:styleId="Buborkszveg">
    <w:name w:val="Balloon Text"/>
    <w:basedOn w:val="Norml"/>
    <w:semiHidden/>
    <w:rsid w:val="0077154F"/>
    <w:rPr>
      <w:rFonts w:ascii="Tahoma" w:hAnsi="Tahoma" w:cs="Tahoma"/>
      <w:sz w:val="16"/>
      <w:szCs w:val="16"/>
    </w:rPr>
  </w:style>
  <w:style w:type="paragraph" w:customStyle="1" w:styleId="Stlus1">
    <w:name w:val="Stílus1"/>
    <w:basedOn w:val="Norml"/>
    <w:rsid w:val="00DD5EE9"/>
    <w:pPr>
      <w:spacing w:line="360" w:lineRule="auto"/>
      <w:jc w:val="both"/>
    </w:pPr>
    <w:rPr>
      <w:rFonts w:ascii="H-Times" w:hAnsi="H-Times"/>
      <w:szCs w:val="20"/>
    </w:rPr>
  </w:style>
  <w:style w:type="paragraph" w:customStyle="1" w:styleId="Default">
    <w:name w:val="Default"/>
    <w:rsid w:val="00DD5EE9"/>
    <w:pPr>
      <w:autoSpaceDE w:val="0"/>
      <w:autoSpaceDN w:val="0"/>
      <w:adjustRightInd w:val="0"/>
    </w:pPr>
    <w:rPr>
      <w:color w:val="000000"/>
      <w:sz w:val="24"/>
      <w:szCs w:val="24"/>
    </w:rPr>
  </w:style>
  <w:style w:type="character" w:customStyle="1" w:styleId="CmChar">
    <w:name w:val="Cím Char"/>
    <w:link w:val="Cm"/>
    <w:rsid w:val="00DD5EE9"/>
    <w:rPr>
      <w:b/>
      <w:sz w:val="28"/>
    </w:rPr>
  </w:style>
  <w:style w:type="character" w:customStyle="1" w:styleId="llbChar">
    <w:name w:val="Élőláb Char"/>
    <w:link w:val="llb"/>
    <w:uiPriority w:val="99"/>
    <w:rsid w:val="00611BD7"/>
    <w:rPr>
      <w:sz w:val="24"/>
      <w:szCs w:val="24"/>
    </w:rPr>
  </w:style>
  <w:style w:type="character" w:customStyle="1" w:styleId="LbjegyzetszvegChar">
    <w:name w:val="Lábjegyzetszöveg Char"/>
    <w:link w:val="Lbjegyzetszveg"/>
    <w:rsid w:val="00486023"/>
  </w:style>
  <w:style w:type="character" w:styleId="Lbjegyzet-hivatkozs">
    <w:name w:val="footnote reference"/>
    <w:rsid w:val="00486023"/>
    <w:rPr>
      <w:vertAlign w:val="superscript"/>
    </w:rPr>
  </w:style>
  <w:style w:type="paragraph" w:styleId="Vltozat">
    <w:name w:val="Revision"/>
    <w:hidden/>
    <w:uiPriority w:val="99"/>
    <w:semiHidden/>
    <w:rsid w:val="00AB5D9F"/>
    <w:rPr>
      <w:sz w:val="24"/>
      <w:szCs w:val="24"/>
    </w:rPr>
  </w:style>
  <w:style w:type="paragraph" w:styleId="Listaszerbekezds">
    <w:name w:val="List Paragraph"/>
    <w:basedOn w:val="Norml"/>
    <w:uiPriority w:val="34"/>
    <w:qFormat/>
    <w:rsid w:val="00A01A1E"/>
    <w:pPr>
      <w:ind w:left="720"/>
      <w:contextualSpacing/>
    </w:pPr>
  </w:style>
  <w:style w:type="character" w:styleId="Jegyzethivatkozs">
    <w:name w:val="annotation reference"/>
    <w:basedOn w:val="Bekezdsalapbettpusa"/>
    <w:rsid w:val="00FC50AB"/>
    <w:rPr>
      <w:sz w:val="16"/>
      <w:szCs w:val="16"/>
    </w:rPr>
  </w:style>
  <w:style w:type="paragraph" w:styleId="Jegyzetszveg">
    <w:name w:val="annotation text"/>
    <w:basedOn w:val="Norml"/>
    <w:link w:val="JegyzetszvegChar"/>
    <w:rsid w:val="00FC50AB"/>
    <w:rPr>
      <w:sz w:val="20"/>
      <w:szCs w:val="20"/>
    </w:rPr>
  </w:style>
  <w:style w:type="character" w:customStyle="1" w:styleId="JegyzetszvegChar">
    <w:name w:val="Jegyzetszöveg Char"/>
    <w:basedOn w:val="Bekezdsalapbettpusa"/>
    <w:link w:val="Jegyzetszveg"/>
    <w:rsid w:val="00FC50AB"/>
  </w:style>
  <w:style w:type="paragraph" w:styleId="Megjegyzstrgya">
    <w:name w:val="annotation subject"/>
    <w:basedOn w:val="Jegyzetszveg"/>
    <w:next w:val="Jegyzetszveg"/>
    <w:link w:val="MegjegyzstrgyaChar"/>
    <w:rsid w:val="00FC50AB"/>
    <w:rPr>
      <w:b/>
      <w:bCs/>
    </w:rPr>
  </w:style>
  <w:style w:type="character" w:customStyle="1" w:styleId="MegjegyzstrgyaChar">
    <w:name w:val="Megjegyzés tárgya Char"/>
    <w:basedOn w:val="JegyzetszvegChar"/>
    <w:link w:val="Megjegyzstrgya"/>
    <w:rsid w:val="00FC50AB"/>
    <w:rPr>
      <w:b/>
      <w:bCs/>
    </w:rPr>
  </w:style>
  <w:style w:type="character" w:customStyle="1" w:styleId="tablerowdata">
    <w:name w:val="tablerowdata"/>
    <w:basedOn w:val="Bekezdsalapbettpusa"/>
    <w:rsid w:val="00003927"/>
  </w:style>
  <w:style w:type="paragraph" w:styleId="Tartalomjegyzkcmsora">
    <w:name w:val="TOC Heading"/>
    <w:basedOn w:val="Cmsor1"/>
    <w:next w:val="Norml"/>
    <w:uiPriority w:val="39"/>
    <w:unhideWhenUsed/>
    <w:qFormat/>
    <w:rsid w:val="005A54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J1">
    <w:name w:val="toc 1"/>
    <w:basedOn w:val="Norml"/>
    <w:next w:val="Norml"/>
    <w:autoRedefine/>
    <w:uiPriority w:val="39"/>
    <w:rsid w:val="005A5495"/>
    <w:pPr>
      <w:spacing w:after="100"/>
    </w:pPr>
  </w:style>
  <w:style w:type="paragraph" w:styleId="TJ2">
    <w:name w:val="toc 2"/>
    <w:basedOn w:val="Norml"/>
    <w:next w:val="Norml"/>
    <w:autoRedefine/>
    <w:uiPriority w:val="39"/>
    <w:rsid w:val="005A5495"/>
    <w:pPr>
      <w:spacing w:after="100"/>
      <w:ind w:left="240"/>
    </w:pPr>
  </w:style>
  <w:style w:type="character" w:styleId="Mrltotthiperhivatkozs">
    <w:name w:val="FollowedHyperlink"/>
    <w:basedOn w:val="Bekezdsalapbettpusa"/>
    <w:rsid w:val="00AC697A"/>
    <w:rPr>
      <w:color w:val="954F72" w:themeColor="followedHyperlink"/>
      <w:u w:val="single"/>
    </w:rPr>
  </w:style>
  <w:style w:type="paragraph" w:styleId="NormlWeb">
    <w:name w:val="Normal (Web)"/>
    <w:basedOn w:val="Norml"/>
    <w:uiPriority w:val="99"/>
    <w:unhideWhenUsed/>
    <w:rsid w:val="00DF4CBE"/>
    <w:pPr>
      <w:spacing w:before="100" w:beforeAutospacing="1" w:after="100" w:afterAutospacing="1"/>
    </w:pPr>
    <w:rPr>
      <w:rFonts w:eastAsiaTheme="minorEastAsia"/>
    </w:rPr>
  </w:style>
  <w:style w:type="character" w:customStyle="1" w:styleId="link">
    <w:name w:val="link"/>
    <w:basedOn w:val="Bekezdsalapbettpusa"/>
    <w:rsid w:val="00B21D41"/>
  </w:style>
  <w:style w:type="table" w:styleId="Rcsostblzat">
    <w:name w:val="Table Grid"/>
    <w:basedOn w:val="Normltblzat"/>
    <w:uiPriority w:val="39"/>
    <w:rsid w:val="000015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461">
      <w:bodyDiv w:val="1"/>
      <w:marLeft w:val="0"/>
      <w:marRight w:val="0"/>
      <w:marTop w:val="0"/>
      <w:marBottom w:val="0"/>
      <w:divBdr>
        <w:top w:val="none" w:sz="0" w:space="0" w:color="auto"/>
        <w:left w:val="none" w:sz="0" w:space="0" w:color="auto"/>
        <w:bottom w:val="none" w:sz="0" w:space="0" w:color="auto"/>
        <w:right w:val="none" w:sz="0" w:space="0" w:color="auto"/>
      </w:divBdr>
    </w:div>
    <w:div w:id="248127342">
      <w:bodyDiv w:val="1"/>
      <w:marLeft w:val="0"/>
      <w:marRight w:val="0"/>
      <w:marTop w:val="0"/>
      <w:marBottom w:val="0"/>
      <w:divBdr>
        <w:top w:val="none" w:sz="0" w:space="0" w:color="auto"/>
        <w:left w:val="none" w:sz="0" w:space="0" w:color="auto"/>
        <w:bottom w:val="none" w:sz="0" w:space="0" w:color="auto"/>
        <w:right w:val="none" w:sz="0" w:space="0" w:color="auto"/>
      </w:divBdr>
    </w:div>
    <w:div w:id="504901738">
      <w:bodyDiv w:val="1"/>
      <w:marLeft w:val="0"/>
      <w:marRight w:val="0"/>
      <w:marTop w:val="0"/>
      <w:marBottom w:val="0"/>
      <w:divBdr>
        <w:top w:val="none" w:sz="0" w:space="0" w:color="auto"/>
        <w:left w:val="none" w:sz="0" w:space="0" w:color="auto"/>
        <w:bottom w:val="none" w:sz="0" w:space="0" w:color="auto"/>
        <w:right w:val="none" w:sz="0" w:space="0" w:color="auto"/>
      </w:divBdr>
    </w:div>
    <w:div w:id="568342362">
      <w:bodyDiv w:val="1"/>
      <w:marLeft w:val="0"/>
      <w:marRight w:val="0"/>
      <w:marTop w:val="0"/>
      <w:marBottom w:val="0"/>
      <w:divBdr>
        <w:top w:val="none" w:sz="0" w:space="0" w:color="auto"/>
        <w:left w:val="none" w:sz="0" w:space="0" w:color="auto"/>
        <w:bottom w:val="none" w:sz="0" w:space="0" w:color="auto"/>
        <w:right w:val="none" w:sz="0" w:space="0" w:color="auto"/>
      </w:divBdr>
    </w:div>
    <w:div w:id="819812491">
      <w:bodyDiv w:val="1"/>
      <w:marLeft w:val="0"/>
      <w:marRight w:val="0"/>
      <w:marTop w:val="0"/>
      <w:marBottom w:val="0"/>
      <w:divBdr>
        <w:top w:val="none" w:sz="0" w:space="0" w:color="auto"/>
        <w:left w:val="none" w:sz="0" w:space="0" w:color="auto"/>
        <w:bottom w:val="none" w:sz="0" w:space="0" w:color="auto"/>
        <w:right w:val="none" w:sz="0" w:space="0" w:color="auto"/>
      </w:divBdr>
    </w:div>
    <w:div w:id="21190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veteli.phd@uni-mate.hu" TargetMode="External"/><Relationship Id="rId13" Type="http://schemas.openxmlformats.org/officeDocument/2006/relationships/hyperlink" Target="https://uni-mate.hu/p&#225;ly&#225;zat-doktori-k&#233;pz&#233;sre-jelentkez&#233;she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uni-corvinus.hu/fileadmin/user_upload/hu/elelmiszertudomanyi_kar/doktori_iskola/targyak/c_vozaryEng-Hung.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C8FB-EBE6-4690-B707-03D83CCC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10938</Words>
  <Characters>75475</Characters>
  <Application>Microsoft Office Word</Application>
  <DocSecurity>0</DocSecurity>
  <Lines>628</Lines>
  <Paragraphs>172</Paragraphs>
  <ScaleCrop>false</ScaleCrop>
  <HeadingPairs>
    <vt:vector size="2" baseType="variant">
      <vt:variant>
        <vt:lpstr>Cím</vt:lpstr>
      </vt:variant>
      <vt:variant>
        <vt:i4>1</vt:i4>
      </vt:variant>
    </vt:vector>
  </HeadingPairs>
  <TitlesOfParts>
    <vt:vector size="1" baseType="lpstr">
      <vt:lpstr>BUDAPESTI CORVINUS EGYETEM</vt:lpstr>
    </vt:vector>
  </TitlesOfParts>
  <Company>bce</Company>
  <LinksUpToDate>false</LinksUpToDate>
  <CharactersWithSpaces>86241</CharactersWithSpaces>
  <SharedDoc>false</SharedDoc>
  <HLinks>
    <vt:vector size="12" baseType="variant">
      <vt:variant>
        <vt:i4>852058</vt:i4>
      </vt:variant>
      <vt:variant>
        <vt:i4>9</vt:i4>
      </vt:variant>
      <vt:variant>
        <vt:i4>0</vt:i4>
      </vt:variant>
      <vt:variant>
        <vt:i4>5</vt:i4>
      </vt:variant>
      <vt:variant>
        <vt:lpwstr>http://portal.uni-corvinus.hu/fileadmin/user_upload/hu/elelmiszertudomanyi_kar/doktori_iskola/targyak/c_vozaryEng-Hung.doc</vt:lpwstr>
      </vt:variant>
      <vt:variant>
        <vt:lpwstr/>
      </vt:variant>
      <vt:variant>
        <vt:i4>4325440</vt:i4>
      </vt:variant>
      <vt:variant>
        <vt:i4>6</vt:i4>
      </vt:variant>
      <vt:variant>
        <vt:i4>0</vt:i4>
      </vt:variant>
      <vt:variant>
        <vt:i4>5</vt:i4>
      </vt:variant>
      <vt:variant>
        <vt:lpwstr>http://portal.uni-corvinus.hu/fileadmin/user_upload/hu/elelmiszertudomanyi_kar/doktori_iskola/targyak/c_varadi.doc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BUDAPESTI CORVINUS EGYETEM</dc:title>
  <dc:creator>doktori</dc:creator>
  <cp:lastModifiedBy>Dr. Kiskó Gabriella</cp:lastModifiedBy>
  <cp:revision>2</cp:revision>
  <cp:lastPrinted>2020-05-11T09:15:00Z</cp:lastPrinted>
  <dcterms:created xsi:type="dcterms:W3CDTF">2022-01-19T15:21:00Z</dcterms:created>
  <dcterms:modified xsi:type="dcterms:W3CDTF">2022-01-19T15:21:00Z</dcterms:modified>
</cp:coreProperties>
</file>